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56e5" w14:textId="5a85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13 августа 2020 года № 302. Зарегистрирован в Министерстве юстиции Республики Казахстан 14 августа 2020 года № 21088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50)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октября 2012 года № 416-ө-м "Об утверждении Единого тарифно-квалификационного справочника работ и профессий рабочих (выпуск 50)" (зарегистрирован в Реестре государственной регистрации нормативных правовых актов за № 8102, опубликован в газете "Казахстанская правда" 18 сентября 2013 года за № 276 (27550).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года№ 302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50)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50) (далее – ЕТКС (выпуск 50) содержит работы по добыче и переработке рыбы и морепродуктов.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50) разработан Министерством труда и социальной защиты населения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 (выпуск 50).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добыче и переработке рыбы и морепродуктов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Отбельщик агарового студня, 4 разряд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отбеливания агарового студня по установленной технологической схеме;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агарового студня водой в чанах и бассейнах различной конструкции путем перемешивания его струей сжатого воздуха или механической мешалкой;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сжатого воздуха и воды, поддерживающих студень в непрерывном движении и обеспечивающих качество промывки;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промывочных чанов резаным черным студнем, поступающим самотеком из машины;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промытого агарового студня в отбелочные чаны, а затем в вакуум-аппараты;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хлорной извести и подача его из напорных дозировочных блоков в чаны отбеливания агара;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обслуживаемыми механизмами.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отбеливания агарового студня;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применяемых чанов, бассейнов, вакуум-аппаратов, механизмов и оборудования;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предъявляемые к качеству отбеливания студня;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дозировку воды и хлорной извести при приготовлении раствора для отбеливания агарового студня.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Изготовитель орудий лова, 1 разряд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операций, связанных с изготовлением и ремонтом сетных и канатных орудий лова;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ниток, стягивающих кромки сетного полотна;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срезка, рассоединение остропки;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срезка, расшивка сетных полотен после растакелаживания;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снятие, срезка, отвязывание поплавков и грузил, сортировка их по степени годности;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остропки от узлов и посадочной нитки после срезки оснастки;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ниток (тоньков) из поплавков и грузил;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частей орудий лова на держателях;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иглиц ниткой, веревкой вручную.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срезки и рассоединения остропки, расшивки сетных полотен после растакелаживания;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по степени годности поплавков, грузил после их снятия с орудий лова.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Изготовитель орудий лова, 2 разряд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вручную сетных полотен прямоугольной формы из ниток или веревки;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прямоугольных сетных полотен с ячейкой шворочным швом или сшивание их на машине;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восстановление, подравнивание кромки дели;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сетного полотна по остропке;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сетного полотна;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поврежденных участков прямоугольной формы, восстановление их путем вывязывания порванных ячей;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поврежденной оснастки;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иглиц ниткой, веревкой при помощи игло-намоточных машин;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заготовок из синтетической веревки и стального каната для частей тунцеловного яруса;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металлических и полихлорвиниловых трубок на заготовки заданных размеров;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заготовок от заусенцев;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перекатка, размотка, распаковка бухт, растительных и синтетических канатов и шнуров;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натяжение, отмеривание, резка (рубка) вручную растительных и синтетических канатов или шнуров требуемых размеров;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распустившихся концов и сматывание заготовок в бухты;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кип сетного полотна, провяз дели;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поступивших в ремонт сетных орудий лова;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растакелаживание орудий лова;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кип упаковочной тканью;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развешивание сетных орудий лова на вешала для ремонта и снятие их после ремонта;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сворачивание сетных орудий лова вручную и при помощи механизмов;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материалов для изготовления и ремонта деревянно-каркасных орудий лова кольев, прутьев (тала), прогонов, крюков, траловых клячей, кателей для вентерей, мереж;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определение характера ремонта деревянно-каркасных орудий лова;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необходимых для ремонта материалов;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орудий лова вручную с помощью инструмента;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поврежденных деталей и замена их новыми.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требования, предъявляемые к качеству материалов, применяемых при изготовлении и ремонте орудий лова;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распаковки канатов, шнуров, сетных полотен;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и соединения сетных полотен, соединения веревочных частей тунцеловного яруса;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вязки и соединений сетных полотен;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ремонта орудий лова и требования, предъявляемые к качеству их ремонта;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механизмов и приспособлений;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развешивания сетных орудий лова на вешала и снятия их с вешал.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Изготовитель орудий лова, 3 разряд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Характеристика работ: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при изготовлении канатных изделий (такелажа) из комбинированных канатов типа "Геркулес", стальных канатов и тросов: перекатка, распаковка бухт, отмеривание и рубка (резка) канатов требуемых размеров вручную, плавка комбинированных, стальных канатов и тросов;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при изготовлении канатных изделий (такелажа) из растительных и синтетических канатов или шнуров: отмеривание и рубка (резка) канатов или шнуров требуемых размеров при помощи механизмов;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огонов сплесневанием, сращиванием канатов;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временных и постоянных марок;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кранцев, грузовых сеток (парашютов), матов и хвостовиков из растительных и синтетических канатов;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растаскивание и растягивание сеточника, веревки, канатов и тросов;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крючковой (самоловной) снасти, оснастки для орудий лова из пенопласта и иных материалов на станках или вручную: грузил, поплавков, буев;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замков на кателях, деревянных обручах для вентерей, мереж;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обвязка, оплетка нитками, трал-прядью, шнуром или заворачивание в куски дели грузил, кухтылей и иной оснастки;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вручную отдельных частей орудий лова прямоугольной формы из шнура или каната и непрямоугольной формы из ниток и веревки;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отсчет или отмеривание ячей;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кройка вручную частей орудий лова прямоугольной формы;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и натягивание остропки воротом или лебедкой;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сложного ремонта сетного полотна и остропки;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поврежденного участка сложной формы сетного полотна вывязыванием порванных ячей, шворкой или вшиванием на машине фигурных вставок;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поврежденных канатов или шнуров со скрещиванием;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или съячеивание отремонтированных отдельных частей сложных орудий лова и их маркировка;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металлических и полихлорвиниловых трубок на промежуточный поводец и поводок крючка при сборке тунцеловного яруса;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огонов на промежуточном поводце и поводке крючка с помощью специального приспособления и измерительного инструмента;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обжим металлических трубок огонов на обжимном прессе;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металлических частей;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сборки отдельных частей тунцеловного яруса;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корзин и отдельных частей тунцеловного яруса в бухты, пачки, кипы;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деревянно-каркасных орудий лова по чертежам и образцам вручную с помощью инструмента;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прутяных орудий лова и соединение отдельных деталей вручную с обвязкой их делью.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Должен знать: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изготовления такелажа к орудиям лова из растительного и синтетического канатов или шнуров;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используемых при изготовлении орудий лова;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изготовления оснастки и орудий лова;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выполнения сложного ремонта орудий лова;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 комплектующих частей тунцеловного яруса;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кройки, вязки отдельных частей орудий лова;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ремонта, маркировке готовых частей;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упаковки корзин и отдельных частей яруса;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обжимных прессов.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Изготовитель орудий лова, 4 разряд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при изготовлении канатных изделий (такелажа) из комбинированных канатов типа "Геркулес", стальных канатов и тросов: отмеривание и резка (рубка) канатов требуемых размеров при помощи механизмов;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огонов сплесневанием, сращиванием канатов;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временных и постоянных марок;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стального каната;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грузовых сеток и кранцев, парашютов, матов и хвостовиков;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крючковой (самоловной) снасти, сетных и канатных орудий лова;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вручную отдельных частей орудий лова непрямоугольной формы из шнура или каната;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ниток, веревки, шнура или каната для изготовления орудий лова;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изготовление крыльев канатного трала; 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посадочных работ и работ по оснастке орудий лова;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корзин тунцеловного яруса;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огонов на секциях хребтины и буйрепов с помощью специального приспособления и измерительного инструмента;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кнопов верхнего поводца;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концов веревки после изготовления кнопов;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вертлюгов к концу верхнего поводца;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веревочной крестовины, марок;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верхнего поводца с промежуточным и промежуточного поводца с поводком крючка;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поводцов и буйрепов с хребтиной;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сборки и правильности комплектования корзин тунцеловного яруса;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пропитки частей и прочностью соединений комплектующих частей тунцеловного яруса с помощью разрывной машины.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изготовления такелажа к орудиям лова, грузоподъемных сеток и кранцев из комбинированного каната, стального каната и троса; 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вязки отдельных частей орудий лова непрямоугольной формы;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сборки корзин и отдельных частей тунцеловного яруса;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состава пропитки веревки, идущей на изготовление хребтины и верхнего поводца;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орудий лова;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Изготовитель орудий лова, 5 разряд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кройка вручную, съячеивание отдельных частей орудий лова непрямоугольной формы;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канатного трала;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сборки и правильности комплектования;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сетных и канатных орудий лова.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изготовления такелажа к орудиям лова;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кройки и соединения отдельных частей орудий лова непрямоугольной формы;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изготовления сетных и канатных орудий лова;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орудий лова;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Приготовитель водорослевого порошка и крупки, 3 разряд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приготовления водорослевого порошка и крупки из морских водорослей (ламинарии, фукуса и иное) и их отходов по установленной технологической схеме;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отходов и отжим на прессах;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подсушенных слоевищ водорослей на резательной машине;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измельченных водорослей в сушильные установки;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сушки;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сушки с помощью контрольно-измерительных приборов;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 и измельчение высушенных водорослей и отходов;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обслуживаемыми машинами и механизмами;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упаковка водорослевого порошка и крупки в тару.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режим процесса приготовления водорослевого порошка и крупки;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End w:id="172"/>
    <w:bookmarkStart w:name="z17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Машинист рыбопромысловых машин и механизмов, 3 разряд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рыбопромысловыми машинами (неводо-выборочными, неводо-наборочными, урезонаборочными) и лебедками различных систем с приводом от двигателей внутреннего сгорания и электродвигателей при тяге неводов, урезов, бежных и пятных арканов под руководством машиниста более высокой квалификации;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выявлении и устранении неисправностей в работе рыбопромысловых машин;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слесарных работ;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машин и механизмов.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рыбопромысловых машин, двигателей внутреннего сгорания, электродвигателей и иных механизмов;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неводов;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182"/>
    <w:bookmarkStart w:name="z18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Машинист рыбопромысловых машин и механизмов, 4 разряд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рыбопромысловыми машинами (неводо-наборочными, неводо-выборочными, урезонаборочными) и лебедками различных систем с приводом от двигателей внутреннего сгорания и электродвигателей при тяге неводов, урезов, бежных и пятных арканов;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наиболее рационального варианта взаимодействия промысловых машин и механизмов при различных моментах замета и выборки неводов;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рыбопромысловых машин и механизмов с выполнением слесарных работ;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и иных видов ремонта в меж-путинный период.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рыбопромысловых машин, двигателей внутреннего сгорания, электродвигателей и иных применяемых механизмов;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применяемых механизмов;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взаимодействия рыбопромысловых машин и механизмов при различных моментах замета и выборки неводов.</w:t>
      </w:r>
    </w:p>
    <w:bookmarkEnd w:id="192"/>
    <w:bookmarkStart w:name="z1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Аппаратчик обработки рыбьего жира, 4 разряд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гидролиза печени, рафинации жира, витаминизации жира и облучения жира ультрафиолетовыми лучами механизированным способом;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выполнения технологических режимов гидролиза, витаминизации и облучения жира;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оборудования и механизмов;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 контроль за качеством продукции;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необходимой документации.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параметры технологических процессов гидролиза печени, рафинации, витаминизации и облучения жира ультрафиолетовыми лучами;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 и аппаратуры;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отбора проб.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Рыбовод, 1 разряд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очистка лозы для плетней и кольев;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сгребание и сжигание старой растительности;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разрыхление кормов на складе;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кормов в мешки вручную.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заготовки лозы, ее качество;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кормов для рыб и требования, предъявляемые к их хранению.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Рыбовод, 2 разряд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дезинфекция и ремонт используемого оборудования и инвентаря;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прудов, бассейнов, садков, гидротехнических сооружений;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выгрузка кормов, удобрений, извести и иных грузов вручную или при помощи механизмов, при необходимости - взвешивание и затаривание.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промывки и дезинфекции инвентаря и оборудования;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рыбоводного инвентаря и оборудования;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прудов и гидротехнических сооружений;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механизмов и оборудования.</w:t>
      </w:r>
    </w:p>
    <w:bookmarkEnd w:id="224"/>
    <w:bookmarkStart w:name="z23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Рыбовод, 3 разряд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текущему обслуживанию и ремонту гидротехнических сооружений и работ по технической мелиорации водоемов под руководством рыбовода более высокого разряда;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пруды органических удобрений;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оснастки для орудий лова вручную; 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кройка и съячеивание вручную отдельных частей орудий лова прямоугольной формы;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делевых садков;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рыбоводного инвентаря.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текущего обслуживания и ремонта гидротехнических сооружений и выполнения работ по технической мелиорации водоемов;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внесения в пруды органических удобрений;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кройки и съячеивания отдельных частей орудий лова прямоугольной формы, изготовления делевых садков и рыбоводного инвентаря;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инвентаря, механизмов и оборудования.</w:t>
      </w:r>
    </w:p>
    <w:bookmarkEnd w:id="237"/>
    <w:bookmarkStart w:name="z24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Рыбовод, 4 разряд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текущему обслуживанию и ремонту гидротехнических сооружений и работ по технической мелиорации водоемов;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отлов из бассейнов и водоемов дафний и артемий-cалина;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кормовых мест;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рыбы с весельных моторных лодок и плавучих кормораздатчиков;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поедаемости кормов;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снулой рыбы;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вылов, сортировка и счет товарной рыбы (кроме форели и кефали);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подледный лов рыбы;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отлов производителей рыбы, кроме осетровых и лососевых, в море или на подступах к нерестовым рекам;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икры, рыбопосадочного материала и производителей, кроме осетровых и лососевых, в специальных емкостях с соблюдением технологического режима;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разновозрастной кефали через каналы, регулирование его при помощи разного рода заградительных устройств;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подъем искусственных нерестилищ, садков вручную и при помощи механизмов, осмотр и уход за ними; 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загрязнений бассейнов и садков; 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минеральных удобрений и извести в водоемы;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оборудования и механизмов;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кройка вручную, съячеивание отдельных частей орудий лова непрямоугольной формы.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текущего обслуживания и ремонта гидротехнических сооружений и технической мелиорации водоемов;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вылова, сортировки и счета товарной рыбы;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товарной рыбы;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кормов и способы их приготовления; 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кормления рыбы;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кормов;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живым кормам;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живой рыбой; 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прохождения кефали через каналы; 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эксплуатации бассейнов, садков и иного оборудования, правила и способы их очистки;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подледного лова;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искусственных нерестилищ и нерестовых субстратов; 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внесения минеральных удобрений и извести в водоемы;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содержания икры, производителей рыбы и рыбопосадочного материала в контейнерах при доставке;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кройки и съячеивания отдельных частей орудий лова непрямоугольной формы;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 ремонта применяемых механизмов и оборудования.</w:t>
      </w:r>
    </w:p>
    <w:bookmarkEnd w:id="272"/>
    <w:bookmarkStart w:name="z27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Рыбовод, 5 разряд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вылов, контрольный облов, пересадка, сортировка по видам и размеро-весовым группам и счет разновозрастной молоди, ремонтной рыбы, кроме осетровых и лососевых видов; 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вылов, сортировка и счет товарной форели, кефали;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работы, связанные с воспроизводством и нагулом разновозрастной кефали в кефалевом хозяйстве;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заходящей и скатывающейся рыбы;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отлов производителей осетровых и лососевых в море или на подступах к нерестовым рекам; 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икры рыбопосадочного материала и производителей осетровых и лососевых в специальных емкостях с соблюдением технологического режима;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лечебно-профилактическая обработка рыбы с приготовлением растворов необходимой концентрации;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сухих, тестообразных и пастообразных кормов: измельчение, внесение лечебных и ростостимулирующих добавок, замешивание кормов, инкубация яиц артемии;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живых кормов: олигохет, дафний, артемий и иных;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дафний и артемий-cалина;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 при подращивании рыбы живыми и сухими стартовыми кормами; 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облов хищных рыб;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субстрата;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загрязнений стеклопластиковых лотков и бассейнов в период подращивания молоди;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путем внешнего осмотра заболевших рыб и удаление их из водоемов; 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взятие проб воды для гидробиологического и гидрохимического анализов;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водо-обмена в прудах, бассейнах, лотках, инкубационных аппаратах по данным лабораторных анализов;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рыбы с использованием автоматических кормораздатчиков;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работ, связанных с зимовкой рыбы в прудах и бассейнах зимовальных прудов;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молоди в водоемы;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производителей рыбы;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сетных орудий лова с кройкой и съячеиванием частей непрямоугольной формы.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отлова, вылова, пересадки, сортировки и счета разновозрастной молоди, ремонтной рыбы, кроме лососевых и осетровых;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правила, связанные с воспроизводством и нагулом кефали;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концентрацию лечебно-профилактических растворов для обработки рыбы;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кормов, способы их приготовления, раздачи, контроля за поедаемостью кормов;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живым кормам;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живой рыбой;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выращивания живых кормов и их сортировки; 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кормления живыми кормами;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искусственных нерестилищ и нерестовых субстратов;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очистки лотков и бассейнов;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гидробиологических и гидрохимических анализов;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воды;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содержания, формирования маточного и ремонтного стада рыб;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изготовления сетных орудий лова;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механизмов и рыбоводного оборудования.</w:t>
      </w:r>
    </w:p>
    <w:bookmarkEnd w:id="312"/>
    <w:bookmarkStart w:name="z31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Рыбовод, 6 разряд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отбору, отсадке и содержанию производителей рыбы, кроме осетровых и лососевых;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 гипофизарных препаратов и стимуляция созревания производителей рыбы (инъецирование), контроль за их созреванием;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половых продуктов;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спермы;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оплодотворение и обесклеивание икры;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икры в инкубационных аппаратах; 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селекционно-племенная работа с рыбами всех видов: бонитировка, инвентаризация племенной рыбы (измерение, взвешивание, мечение различными способами);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пола и выбраковка травмированных и больных рыб;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гипофиза; 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суспензии гипофиза;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процессом инкубации;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больных и погибших личинок, икринок; 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набухания и лечебно-профилактической обработки икры;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инкубационных аппаратов;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воды в лотках;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подращивания молоди рыб всех видов в лотках, бассейнах, садках, прудах;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вылов, контрольный облов, пересадка, сортировка рыбы по видам и размеро-весовым группам;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сеголетков, ремонтной рыбы лососевых и осетровых видов;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выращиванию рыбы в садках и бассейнах тепловодных хозяйств (кормление, вылов, контрольный облов рыбы);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выращиванию молоди осетровых и лососевых.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селекционно-племенной работе с рыбами;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живой рыбой, икрой, личинками;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работе по получению половых продуктов, кроме половых продуктов лососевых и осетровых рыб;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спермы и икры;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содержания, формирования маточного и ремонтного стада рыб;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контрольного облова сеголетков, ремонтной рыбы лососевых и осетровых видов;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бонитировки и инвентаризации рыбы;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биотехнику выращивания рыбы в садках и бассейнах тепловодных хозяйств;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рыбоводного оборудования и механизмов.</w:t>
      </w:r>
    </w:p>
    <w:bookmarkEnd w:id="344"/>
    <w:bookmarkStart w:name="z35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Рыбовод, 7 разряд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отбору, отсадке и содержанию производителей лососевых и осетровых рыб;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 гипофизарных препаратов и стимуляция созревания производителей лососевых и осетровых рыб, их инъецирование, расчет сроков и определение момента созревания производителей и качества спермы;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половых продуктов;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оплодотворение и обесклеивание икры;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процента оплодотворения икры и контроль за процессом развития эмбрионов, наступлением ключевых стадий развития (выклев, переход на экзогенное питание, смолтификация).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работе с производителями лососевых и осетровых рыб при получении половых продуктов;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живой рыбой, икрой, личинками и молодью рыб;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спермы рыб, условия ее хранения;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прохождение стадии развития эмбрионов, предличинок, личинок и мальков рыб;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рыбоводного оборудования.</w:t>
      </w:r>
    </w:p>
    <w:bookmarkEnd w:id="357"/>
    <w:bookmarkStart w:name="z364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Обработчик рыбы и морепродуктов, 1 разряд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ручных операций в процессе обработки рыбы, крабов, морепродуктов и икры;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порожней тары;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перекат, кантовка порожних бочек;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штабель порожних ящиков, порожних банок в колонны, разборка штабелей и колонн;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пряно-солевой смеси в порожние бочки;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укрытие посольных емкостей изоляционным материалом, рогожами, матами, досками, балластом и снятие их;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рам, реек и прутков от копоти и нагара; 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очищенных реек и прутков;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протирка банок с консервами вручную;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лакировка железных обручей на бочках с икрой;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просушка паяльной лампой и протирка ветошью донышек бочек;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вкладышей из полимерных материалов в бочки;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шкантов в бочки;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укупорка наполненных бутылок, бутылей, банок пробками и крышками вручную;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зашивка тюков, кулей, мешков, корзин с рыбой вручную;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площадки для естественного замораживания рыбы.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свойства, применяемые в процессе работы сырья, полуфабрикатов и материалов;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операций по обработке рыбы и морепродуктов;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сырья, полуфабрикатов и материалов.</w:t>
      </w:r>
    </w:p>
    <w:bookmarkEnd w:id="379"/>
    <w:bookmarkStart w:name="z38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Обработчик рыбы и морепродуктов, 2 разряд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технологических и вспомогательных операций при обработке рыбы, морепродуктов и икры;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внутренностей рыбы при выработке витаминов; 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рыбы на куски при изготовлении технической продукции;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морских водорослей и мойка льда;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лакировка железных обручей на бочках с икрой; 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агарового бульона;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мороженых брикетов в пергаментную бумагу;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стеклянных банок и крышек в электрическом шкафу;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рыбы в дефростер;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сырья, полуфабрикатов и готовой продукции с оформлением соответствующей документации; 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и сбор рыбы на площадках при замораживании ее в естественных условиях;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рыбы вручную и при помощи механизмов из бочек, ванн, контейнеров;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рыбы на транспортеры, гидро-транспортеры и иные транспортные средства;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банок с консервами в колонны и разборка колонн;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зашивание кулей и мешков с рыбой на машинах;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рыбы вручную с помощью скребка, щетки, мочалки и иных приспособлений с удалением остатков пленки и сгустков крови;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из шланга свежей рыбы, морепродуктов и льда;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и пропаривание применяемого оборудования и инвентаря.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несложной технологической обработки рыбы, морепродуктов и икры;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мойки рыбы, морепродуктов и льда;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в колонны банок с консервами и их разборки;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оборудования и инвентаря, правила и способы их чистки, мойки и пропаривания.</w:t>
      </w:r>
    </w:p>
    <w:bookmarkEnd w:id="404"/>
    <w:bookmarkStart w:name="z41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Обработчик рыбы и морепродуктов, 3 разряд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рыбы: выполнение работ по обработке и уборке рыбы вручную и с помощью механизмов; 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чановый и бочковый посол с безрядовой укладкой;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пряный и стоповый посол рыбы всех видов, кроме осетровых и лососевых;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копчения, вяления консервов и пресервов приготовление пряной смеси тузлука;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посола натирка, набивка и обволакивание рыбы солью, натирка чесноком; 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раскидка рыбы в посольных емкостях и кантовка ее вручную;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дефростация рыбы и отмачивание в ваннах, сушка, вяление рыбы естественным способом; 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и сбор рыбы на решетках, стеллажах, ситах, брезенте; 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рыбы нанизанной на шпагат, рейки, прутки, шесты; 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вязиги на ленты и очистка ее от хрящевой массы; 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просушка разделанной вязиги, связывание в жгуты, сортировка и упаковка; 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клеевого бульона;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отмачивание и мойка рыбьей чешуи и плавательных пузырей; 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варочных котлов; 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рыбьей чешуи и приготовление сухого рыбьего клея; 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консервирование мелкой кормовой рыбы и рыбных отходов пиро-сульфитом натрия;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панировка рыбы или кусочков рыбы вручную и на машинах; 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рыбы на машинах;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сортировка, разборка, приемка, калибровка и отбраковка порожних банок и крышек при подаче их по течке; 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рыбы и кусочков рыбы по видам и размерам; 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рыбы от слизи; 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до-чистка чешуи после обработки на чешуеочистительной машине; 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рядовая укладка и до кладка рыбы в бочки, кули, корзины, мешки, тюки, ящики вручную и с помощью виброукладчика; 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банок с консервами и пресервами; 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емкостей с рыбой тузлуком, соусом, маринадом, раствором бензойнокислого натрия, маслом вручную из шланга; 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мойка молок и печени рыб; 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обработка плавников лососевых рыб для приготовления консервов; 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печени рыбы осетровых видов в бочки с пересыпкой рядов солью; 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масла в баках, котлах с огневым подогревом на газовых и электрических плитах.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морепродуктов: сортировка, разборка морских водорослей, морской капусты, трепангов, голотурий, вилоспадикса, мидии в створках, агара, агароида и иных морепродуктов, очистка их от загрязнений и механических примесей; 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сырья по целевому назначению; 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дефростация морепродуктов; 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обработка некондиционной мидии в отсадочном отделении; 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раковин мидии и гребешка с отделением содержимого от стенок раковин;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разделанных кальмаров, трепангов, осьминогов, морского гребешка; 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вареного шримса с отделением панциря; 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на механических или ручных прессах морских водорослей с загрузкой и выгрузкой их вручную или с помощью транспортера; 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резоидов от слоевищ; 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слоевищ ламинарии и иных водорослей вручную; 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со стеллажей форм с агаро-льдом; 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брикетов агаро-льда; 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укрытие штабелей агаро-льда; 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тару морепродуктов; 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пересыпка уложенных трепангов и голотурий древесным углем.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крабов: отцепление - освобождение из сетей запутавшихся крабов с сортировкой их по кондициям; 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отвязка от сетей грузил и поплавков; распутывание сетей и очистка их от прилова; 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крабов на обработку; 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ходильных конечностей по бункерам машин; 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крабового мяса; 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пергаментация банок.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икры: мойка ястыков икры;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икры в бочки и банки; 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обтягивание банок с икрой рыб различных видов резиновыми кольцами; 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накрывание банок крышками;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банок с икрой вручную.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обработки рыбы всех видов;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несложной обработки осетровых и лососевых рыб; 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икры морских ежей и рыб различных видов, кроме осетровых и лососевых; 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мойки ястыков икры, укладки икры в банки и бочки;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крабов и крабовых конечностей на обработку; 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мойки крабового мяса и пергаментации банок; 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сортировки, разборки и мойки морских продуктов;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прессования морских водорослей на ручных и механических прессах;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вскрытия раковин моллюсков;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и правила упаковки морепродуктов в тару;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продукции;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оборудования;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консервирующие свойства соли и тузлука; 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рыбы по видам и размерам;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рыбы из бочек, ванн и иных емкостей.</w:t>
      </w:r>
    </w:p>
    <w:bookmarkEnd w:id="477"/>
    <w:bookmarkStart w:name="z48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Обработчик рыбы и морепродуктов, 4 разряд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рыбы: разделка рыбы вручную; 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чешуи, удаление жучек, обесшкуривание рыбы, обезглавливание рыбы всех видов, кроме осетровых и сома; 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зябрение и жабрование рыбы всех видов, кроме осетровых и лососевых; 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плавников и потрошение рыбы всех видов, кроме осетровых; 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обескровливание рыбы, вскрытие брюшной полости, удаление внутренностей, зачистка рыбы от пленки, сгустков крови и слизи; 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рыбы всех видов после разделки; 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сельди, скумбрии, ставриды, сардины, сардинеллы, минтая, путассу и иных рыб аналогичных видов на спинку и тешу; 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всех видов, кроме осетровых и сома на куски; 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пластов осетровых рыб на кусок; 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рыбы;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от внутренностей рыбы икры, молок, печени; 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молок, печени рыб; 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хрящей и молок рыб осетровых видов для консервов;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рыбы, китового мяса, фарша и иной продукции в протирочных машинах, волчках; 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обвязывание рыбы шпагатом; 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нанизывание рыбы на шпагат, прутки; 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(снятие) на рейки, прутки, шесты, вагонетки (клети), крючки цепного транспортера, носители коптильных и сушильных установок; 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(снятие) на сетчатые рамы, сетки; 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рыбы коптильной жидкостью; 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рыбы, кроме рыбы ценных пород по внешнему виду и консистенции; 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готовой продукции на конвейере; 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размораживание рыбы в механических дефростерах; 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замораживание рыбы в морозильных аппаратах, а также льдосолевым способом; 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глазировка рыбы и рыбного филе;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рыбы (чановый, бочковый, ящичный и другой) с рядовой укладкой; 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рыбы в посольном агрегате, на механизированной линии; 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рядовая укладка сельди, скумбрии, лососевых, частиковых и иных видов рыбы в тару; 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рыбы вручную и при помощи механизмов из крупных емкостей, чанов, выходов, ларей; 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каплеры, бадьи, стампы;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рыбы соусом, маринадом, тузлуком, раствором бензойно-кислого натрия, маслом на машинах;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прокаливание масла в паровых котлах под давлением; </w:t>
      </w:r>
    </w:p>
    <w:bookmarkEnd w:id="510"/>
    <w:bookmarkStart w:name="z51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транспортирование рыбы и рыбной продукции в упакованном и неупакованном виде, соли и льда массой более 60 киллограммов с погрузкой и разгрузкой; 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перемещение, передвижка чанов, ванн и другого тяжелого инвентаря.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морепродуктов: ошпаривание и обесшкуривание кальмара, разделка; 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и обработка креветок, кальмаров, осьминогов, трепангов, голотурий, кукумарий, морского гребешка, морского ежа, трубача по всей технологической схеме; 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ламинарии и иных водорослей на резательных машинах; 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биссуса от мяса мидии с сортировкой на присутствие включений "жемчуга" и известковых врастаний; 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рядовая укладка морепродуктов в тару;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крабов: разделка крабов вручную, отделение панциря, варка краба, разрывание, рубка крабовых конечностей, разбивание клешни, извлечение крабового мяса, сортировка крабового мяса по видам, размерам и качеству, порционирование крабового мяса и укладка его на тарелочки, приготовление крабового фарша, вырезка, разделка, резка абдомен;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икры: обработка икры морских ежей и рыб различных видов (тресковых, камбаловых, нототении, сельди, скумбрии, ставриды, мойвы, сиговых, судака, щуки, карповых и иных), кроме осетровых и лососевых; 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ястыков икры, пробивка ястыков на машине или вручную через грохотки, приготовление смеси соли с антисептиком или соляного раствора, посол пробойной ястычной икры, отмачивание соленой икры, смешивание икры с маслом и антисептиком, сортировка готовой икры рыб, кроме осетровых и лососевых видов; 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пастеризация икры, определение момента окончания посола икры.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 рыбы, крабов, морепродуктов;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сырья;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параметры технологического процесса обработки икры, посола рыбы, замораживания, дефростации рыбы;</w:t>
      </w:r>
    </w:p>
    <w:bookmarkEnd w:id="525"/>
    <w:bookmarkStart w:name="z5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 и механизмов;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сырья, готовой продукции, полуфабрикатов, сортности рыбы.</w:t>
      </w:r>
    </w:p>
    <w:bookmarkEnd w:id="527"/>
    <w:bookmarkStart w:name="z534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Обработчик рыбы и морепродуктов, 5 разряд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рыбы: разделка-резка рыбы всех видов на пласт, полупласт и филе; 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тихоокеанских лососей, морского окуня, тунца, рыбы-меч, зубатки, палтуса, нототении, трески, сига, муксуна, омуля, щекура, пыжьяна, пеляди, жереха, толстолобика, белого амура, карпа, угольной и масляной рыбы, иных аналогичных рыб на спинку или спинку-балычок и тешу, крупной рыбы - на боковник, осетровых рыб и сома - на куски; 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жабрование осетровых и лососевых рыб; 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обезглавливание сома и рыбы осетровых видов с разделкой головы на части; 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трески, пикши и сайды на пласты клипфиксной резки; 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палтусная разделка рыб; 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на пласт обезглавленный для кипперса; 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потрошение и порционирование рыбы осетровых видов и сома; 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неровностей рыбы осетровых видов после посола; 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разделка-резка рыбы на разделочных, головоотсекающих, порционирующих и иных аналогичных по сложности машинах с ручной и механизированной подачей; </w:t>
      </w:r>
    </w:p>
    <w:bookmarkEnd w:id="539"/>
    <w:bookmarkStart w:name="z54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плавников на плавнико-резках; 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вручную рыбы осетровых, лососевых и сиговых видов, разделанных на спинку; 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балычных изделий: набивка, натирка, обволакивание солью рыбы поштучно; 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рыбы из судов, прорезей и иных водоходных емкостей вручную или с помощью механизмов; 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сдатчиков рыбы со взвешиванием; 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копчено-вяленой рыбо-продукции по качеству с учетом запаха; 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 качеству разделанной и неразделанной рыбы ценных пород.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крабов: разделка крабов на разделочных машинах: отделение панциря; разделка ходильных и клешненосных конечностей; 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разделочными машинами; 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обслуживаемых машин и механизмов. 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морепродуктов: обработка морепродуктов на поточно-механизированных линиях "Скремет"; 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приготовления мяса креветки; 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бланширователя, панцирно-съемной машины, линии посола и заморозки мяса вареной креветки, электронных весов и пакето-образующих машин.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икры: обработка икры осетровых и лососевых рыб; 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мойка ястыков икры; 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ястыков на машине или вручную через грохотки (на бутарах);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мойка икры перед посолом в аппаратах или вручную в емкостях; </w:t>
      </w:r>
    </w:p>
    <w:bookmarkEnd w:id="556"/>
    <w:bookmarkStart w:name="z56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сгустков крови, пленок; 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смеси соли с антисептиком или соляного раствора; 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икры; 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икры от тузлука; 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обезвоживание икры на центрифуге;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готовой икры, укладка в бочки и банки; 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икры; 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посола икры.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разделки рыбы осетровых и лососевых видов, разделки крабов на машинах;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разделки рыбы всех видов на пласт, полупласт, филе, спинку и тешу; 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посола рыбы разделанной на балык; 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рыбы из судов; 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 сортности готовой рыбной продукции;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571"/>
    <w:bookmarkStart w:name="z578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Обработчик рыбы и морепродуктов, 6 разряд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вручную осетровых рыб, семги, белорыбицы, нельмы, озерного и балтийского лосося, сома на спинку и тешу, на боковник и пласт;</w:t>
      </w:r>
    </w:p>
    <w:bookmarkEnd w:id="574"/>
    <w:bookmarkStart w:name="z58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вручную лососевых рыб способом семужной резки;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икры из рыбы лососевых и осетровых видов при комплексном выполнении всех работ;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внешним осмотром и при помощи контрольно-измерительных приборов качества икры осетровых и лососевых видов рыб в ястыках и выбор способа ее переработки; 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окончания просаливания икры осетровых и лососевых видов рыб.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 рыбы на спинку и тешу, пласт, боковник;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семужной резки; 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параметры технологического процесса обработки икры лососевых и осетровых видов рыб;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и готовой продукции; 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продукции.</w:t>
      </w:r>
    </w:p>
    <w:bookmarkEnd w:id="585"/>
    <w:bookmarkStart w:name="z592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Кулинар изделий из рыбы и морепродуктов, 1 разряд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операций в процессе приготовления кулинарных изделий из рыбы и морепродуктов;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порожних формочек и другой потребительской упаковки для расфасовки готовых кулинарных изделий на транспортер, противни;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из шланга рыбы, креветок, кальмаров, водорослей и иных морепродуктов;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костей из рыбы, чистка яиц;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от листов, противней с помощью ручного инструмента замороженных пельменей; 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шпагата и излишков целлофана с батонов готовой рыбной кулинарии;</w:t>
      </w:r>
    </w:p>
    <w:bookmarkEnd w:id="593"/>
    <w:bookmarkStart w:name="z60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укупорка наполненных банок крышками из полимерных материалов вручную; 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наполненных пакетов из полимерных материалов гуммированной лентой.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полуфабрикатов и кулинарных изделий;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мойки рыбы и морепродуктов;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укупорки банок крышками из полимерных материалов и заклейки пакетов с готовой продукцией;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вспомогательных операций в процессе изготовления кулинарных изделий.</w:t>
      </w:r>
    </w:p>
    <w:bookmarkEnd w:id="600"/>
    <w:bookmarkStart w:name="z607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Кулинар изделий из рыбы и морепродуктов, 2 разряд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рыбных котлет, тефтелей, фрикаделек и иных аналогичных изделий вручную;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панировка рыбы, котлет, рыбных палочек и иных полуфабрикатов из рыбы и морепродуктов;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брикетов крилевой, креветочной пасты, сливочного масла вручную;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перевязывание шпагатом оболочки наполненной фаршем для формовки сосисок; 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на механических весах сырья, полуфабрикатов, вспомогательных материалов и готовой продукции;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рыбы-сырца, рыбной колбасы, зельца, фаршированной рыбы и изделий рыбной кулинарии, сформованной в батоны на противни для последующей обработки; 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вручную пирожков, пончиков, котлет, тефтелей, салатов, солянки, плова, различного фарша, паст, китового мяса и иных кулинарных изделий в тару; </w:t>
      </w:r>
    </w:p>
    <w:bookmarkEnd w:id="609"/>
    <w:bookmarkStart w:name="z61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кулинарных изделий из рыбы и морепродуктов, креветочного, икорного, селедочного масел, сельди рубленой в мелкую потребительскую упаковку;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противни, в ящики готовых кулинарных изделий расфасованных в мелкую потребительскую упаковку.</w:t>
      </w:r>
    </w:p>
    <w:bookmarkEnd w:id="611"/>
    <w:bookmarkStart w:name="z61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612"/>
    <w:bookmarkStart w:name="z61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рецептуру приготовления фарша и компоненты, его составляющие;</w:t>
      </w:r>
    </w:p>
    <w:bookmarkEnd w:id="613"/>
    <w:bookmarkStart w:name="z62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формовки, панировки, укладки в тару и потребительскую упаковку кулинарных изделий из рыбы и морепродуктов.</w:t>
      </w:r>
    </w:p>
    <w:bookmarkEnd w:id="614"/>
    <w:bookmarkStart w:name="z621" w:id="6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Кулинар изделий из рыбы и морепродуктов, 3 разряд</w:t>
      </w:r>
    </w:p>
    <w:bookmarkEnd w:id="615"/>
    <w:bookmarkStart w:name="z62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616"/>
    <w:bookmarkStart w:name="z62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измельчение, перемешивание, взбивание фарша для котлет, тефтелей, фрикаделек, сосисок, пельменей, колбас, рыбы фаршированной и иных кулинарных изделий, начинок для пирогов и пирожков вручную и на машинах;</w:t>
      </w:r>
    </w:p>
    <w:bookmarkEnd w:id="617"/>
    <w:bookmarkStart w:name="z62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рыбных котлет, тефтелей, фрикаделек и иных изделий на машинах;</w:t>
      </w:r>
    </w:p>
    <w:bookmarkEnd w:id="618"/>
    <w:bookmarkStart w:name="z62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батонов рыбной колбасы, сосисок, рыбы фаршированной зельца из рыбы всех видов, кроме осетровых и лососевых вручную и с помощью шнекового шприца; </w:t>
      </w:r>
    </w:p>
    <w:bookmarkEnd w:id="619"/>
    <w:bookmarkStart w:name="z62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шпагатом, навешивание и снятие с реек, прутков, клетей батонов рыбной кулинарии;</w:t>
      </w:r>
    </w:p>
    <w:bookmarkEnd w:id="620"/>
    <w:bookmarkStart w:name="z62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измельчение вареных голов и хрящей осетровых рыб;</w:t>
      </w:r>
    </w:p>
    <w:bookmarkEnd w:id="621"/>
    <w:bookmarkStart w:name="z6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брикетов крилевой и креветочной пасты, сливочного масла на резательных машинах;</w:t>
      </w:r>
    </w:p>
    <w:bookmarkEnd w:id="622"/>
    <w:bookmarkStart w:name="z6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дозирование, измельчение, перемешивание компонентов для приготовления кулинарных изделий; </w:t>
      </w:r>
    </w:p>
    <w:bookmarkEnd w:id="623"/>
    <w:bookmarkStart w:name="z6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салатов из рыбы и морепродуктов, паштетов креветочного, селедочного и икорного масел, сельди рубленой;</w:t>
      </w:r>
    </w:p>
    <w:bookmarkEnd w:id="624"/>
    <w:bookmarkStart w:name="z6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льезона, запекание кулинарных изделий из рыбы и морепродуктов;</w:t>
      </w:r>
    </w:p>
    <w:bookmarkEnd w:id="625"/>
    <w:bookmarkStart w:name="z6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формочки или противни вареной рыбы, морепродуктов и иных полуфабрикатов, а также овощей, специй, яиц, лимонов и прочих компонентов применяемых при изготовлении заливных блюд и другой деликатесной кулинарии и заливка их ланспигом, соусом, маринадом вручную;</w:t>
      </w:r>
    </w:p>
    <w:bookmarkEnd w:id="626"/>
    <w:bookmarkStart w:name="z6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на электронных весах готовых кулинарных изделий, расфасовка их на наполнительном автомате в мелкую потребительскую упаковку;</w:t>
      </w:r>
    </w:p>
    <w:bookmarkEnd w:id="627"/>
    <w:bookmarkStart w:name="z63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кулинарных изделий соусом, маринадом на полуавтоматических и автоматических машинах; </w:t>
      </w:r>
    </w:p>
    <w:bookmarkEnd w:id="628"/>
    <w:bookmarkStart w:name="z63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пирогов, кулебяк, жареной, печеной и фаршированной рыбы кроме сформованной в батоны, в тару; </w:t>
      </w:r>
    </w:p>
    <w:bookmarkEnd w:id="629"/>
    <w:bookmarkStart w:name="z63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укупорка кулинарных изделий расфасованных в мелкую потребительскую упаковку на машине.</w:t>
      </w:r>
    </w:p>
    <w:bookmarkEnd w:id="630"/>
    <w:bookmarkStart w:name="z63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631"/>
    <w:bookmarkStart w:name="z63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фарша, начинок, салатов, паштетов, паст, формовки кулинарных изделий; </w:t>
      </w:r>
    </w:p>
    <w:bookmarkEnd w:id="632"/>
    <w:bookmarkStart w:name="z63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расфасовки, заливки соусами, упаковки в тару; </w:t>
      </w:r>
    </w:p>
    <w:bookmarkEnd w:id="633"/>
    <w:bookmarkStart w:name="z64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ведения процесса тепловой обработки кулинарных изделий;</w:t>
      </w:r>
    </w:p>
    <w:bookmarkEnd w:id="634"/>
    <w:bookmarkStart w:name="z64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машин и оборудования;</w:t>
      </w:r>
    </w:p>
    <w:bookmarkEnd w:id="635"/>
    <w:bookmarkStart w:name="z64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продукции.</w:t>
      </w:r>
    </w:p>
    <w:bookmarkEnd w:id="636"/>
    <w:bookmarkStart w:name="z643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Кулинар изделий из рыбы и морепродуктов, 4 разряд</w:t>
      </w:r>
    </w:p>
    <w:bookmarkEnd w:id="637"/>
    <w:bookmarkStart w:name="z64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638"/>
    <w:bookmarkStart w:name="z64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приготовлению деликатесных кулинарных изделий из рыбы и морепродуктов; </w:t>
      </w:r>
    </w:p>
    <w:bookmarkEnd w:id="639"/>
    <w:bookmarkStart w:name="z64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формовка, расфасовка деликатесных кулинарных изделий из осетровых и лососевых видов рыб;</w:t>
      </w:r>
    </w:p>
    <w:bookmarkEnd w:id="640"/>
    <w:bookmarkStart w:name="z64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рулета из теши, пласта и филе рыбы;</w:t>
      </w:r>
    </w:p>
    <w:bookmarkEnd w:id="641"/>
    <w:bookmarkStart w:name="z64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фаршированной рыбы; </w:t>
      </w:r>
    </w:p>
    <w:bookmarkEnd w:id="642"/>
    <w:bookmarkStart w:name="z64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фаршем рыбных шкур, кусков рыбы или филе;</w:t>
      </w:r>
    </w:p>
    <w:bookmarkEnd w:id="643"/>
    <w:bookmarkStart w:name="z65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солянки, плова и другой подобной кулинарии из рыб и морепродуктов с тепловой обработкой, кулинарных изделий из икры различных рыб;</w:t>
      </w:r>
    </w:p>
    <w:bookmarkEnd w:id="644"/>
    <w:bookmarkStart w:name="z65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прозрачных бульонов (ланспига) для заливки рыбы;</w:t>
      </w:r>
    </w:p>
    <w:bookmarkEnd w:id="645"/>
    <w:bookmarkStart w:name="z65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заливочного холодильного агрегата при производстве заливных блюд;</w:t>
      </w:r>
    </w:p>
    <w:bookmarkEnd w:id="646"/>
    <w:bookmarkStart w:name="z65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изделий рыбомучной кулинарии: пирогов, кулебяк, чебуреков, пирожков, пончиков, пельменей;</w:t>
      </w:r>
    </w:p>
    <w:bookmarkEnd w:id="647"/>
    <w:bookmarkStart w:name="z65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видов теста (дрожжевого, слоеного и других) в соответствии с установленной рецептурой вручную и на машине;</w:t>
      </w:r>
    </w:p>
    <w:bookmarkEnd w:id="648"/>
    <w:bookmarkStart w:name="z65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органолептическим показателям готовности теста к разделке и выпечке;</w:t>
      </w:r>
    </w:p>
    <w:bookmarkEnd w:id="649"/>
    <w:bookmarkStart w:name="z65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мучным изделиям необходимой формы (штамповка, формовка);</w:t>
      </w:r>
    </w:p>
    <w:bookmarkEnd w:id="650"/>
    <w:bookmarkStart w:name="z65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выпечка рыбомучных изделий в печах различных систем; </w:t>
      </w:r>
    </w:p>
    <w:bookmarkEnd w:id="651"/>
    <w:bookmarkStart w:name="z65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 показаниям контрольно-измерительных приборов температуры выпечки; </w:t>
      </w:r>
    </w:p>
    <w:bookmarkEnd w:id="652"/>
    <w:bookmarkStart w:name="z65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окончания выпечки изделий;</w:t>
      </w:r>
    </w:p>
    <w:bookmarkEnd w:id="653"/>
    <w:bookmarkStart w:name="z66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автоматов по производству пельменей, пончиков, пирожков, рыбной соломки, рыбных палочек и иных рыбомучных изделий;</w:t>
      </w:r>
    </w:p>
    <w:bookmarkEnd w:id="654"/>
    <w:bookmarkStart w:name="z66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художественное оформление различных видов деликатесной и рыбомучной кулинарии.</w:t>
      </w:r>
    </w:p>
    <w:bookmarkEnd w:id="655"/>
    <w:bookmarkStart w:name="z66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656"/>
    <w:bookmarkStart w:name="z66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деликатесных кулинарных изделий из рыбы, икры и морепродуктов; </w:t>
      </w:r>
    </w:p>
    <w:bookmarkEnd w:id="657"/>
    <w:bookmarkStart w:name="z66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изделий рыбомучной кулинарии;</w:t>
      </w:r>
    </w:p>
    <w:bookmarkEnd w:id="658"/>
    <w:bookmarkStart w:name="z66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операции по фаршированию;</w:t>
      </w:r>
    </w:p>
    <w:bookmarkEnd w:id="659"/>
    <w:bookmarkStart w:name="z66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оборудования;</w:t>
      </w:r>
    </w:p>
    <w:bookmarkEnd w:id="660"/>
    <w:bookmarkStart w:name="z66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стандартов, предъявляемые к качеству сырья и готовой продукции;</w:t>
      </w:r>
    </w:p>
    <w:bookmarkEnd w:id="661"/>
    <w:bookmarkStart w:name="z66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художественного оформления различных видов деликатесных изделий и изделий рыбомучной кулинарии;</w:t>
      </w:r>
    </w:p>
    <w:bookmarkEnd w:id="662"/>
    <w:bookmarkStart w:name="z66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приготовлению деликатесных кулинарных изделий из осетровых и лососевых видов рыб - 5 разряд.</w:t>
      </w:r>
    </w:p>
    <w:bookmarkEnd w:id="663"/>
    <w:bookmarkStart w:name="z670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Рыбак прибрежного лова, 1 разряд</w:t>
      </w:r>
    </w:p>
    <w:bookmarkEnd w:id="664"/>
    <w:bookmarkStart w:name="z67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665"/>
    <w:bookmarkStart w:name="z67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подготовки путины и по ее окончании - выполнение различных вспомогательных ручных работ, связанных с прибрежным ловом рыбы и морепродуктов под руководством рыбака прибрежного лова более высокой квалификации.</w:t>
      </w:r>
    </w:p>
    <w:bookmarkEnd w:id="666"/>
    <w:bookmarkStart w:name="z67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667"/>
    <w:bookmarkStart w:name="z67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вспомогательных ручных работ, связанных с прибрежным ловом рыбы и морепродуктов.</w:t>
      </w:r>
    </w:p>
    <w:bookmarkEnd w:id="668"/>
    <w:bookmarkStart w:name="z675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Рыбак прибрежного лова, 2 разряд</w:t>
      </w:r>
    </w:p>
    <w:bookmarkEnd w:id="669"/>
    <w:bookmarkStart w:name="z67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670"/>
    <w:bookmarkStart w:name="z67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путины - укладка невода и арканов (урезов) в неводник;</w:t>
      </w:r>
    </w:p>
    <w:bookmarkEnd w:id="671"/>
    <w:bookmarkStart w:name="z67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выпутывание невода и арканов;</w:t>
      </w:r>
    </w:p>
    <w:bookmarkEnd w:id="672"/>
    <w:bookmarkStart w:name="z67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подвязывание невода к тяговому канату;</w:t>
      </w:r>
    </w:p>
    <w:bookmarkEnd w:id="673"/>
    <w:bookmarkStart w:name="z68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каната с барабана лебедки с укладкой его в круги; </w:t>
      </w:r>
    </w:p>
    <w:bookmarkEnd w:id="674"/>
    <w:bookmarkStart w:name="z68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вытягивание невода и арканов вручную; </w:t>
      </w:r>
    </w:p>
    <w:bookmarkEnd w:id="675"/>
    <w:bookmarkStart w:name="z68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притонению невода;</w:t>
      </w:r>
    </w:p>
    <w:bookmarkEnd w:id="676"/>
    <w:bookmarkStart w:name="z68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выливка и отсаживание рыбы и морепродуктов;</w:t>
      </w:r>
    </w:p>
    <w:bookmarkEnd w:id="677"/>
    <w:bookmarkStart w:name="z68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продвижения рыбы и морепродуктов по транспортеру;</w:t>
      </w:r>
    </w:p>
    <w:bookmarkEnd w:id="678"/>
    <w:bookmarkStart w:name="z68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транспортирование рыбы и морепродуктов в места сдачи в установленные сроки; </w:t>
      </w:r>
    </w:p>
    <w:bookmarkEnd w:id="679"/>
    <w:bookmarkStart w:name="z68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звуковых и световых сигналов;</w:t>
      </w:r>
    </w:p>
    <w:bookmarkEnd w:id="680"/>
    <w:bookmarkStart w:name="z687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лове рыбы и морепродуктов с бударок, куласов - выезд на веслах к месту лова; </w:t>
      </w:r>
    </w:p>
    <w:bookmarkEnd w:id="681"/>
    <w:bookmarkStart w:name="z68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расстановке, осмотре орудий лова и выборе рыбы и морепродуктов;</w:t>
      </w:r>
    </w:p>
    <w:bookmarkEnd w:id="682"/>
    <w:bookmarkStart w:name="z68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подготовки к путине и по ее окончании - выполнение различных работ под руководством рыбака прибрежного лова более высокой квалификации;</w:t>
      </w:r>
    </w:p>
    <w:bookmarkEnd w:id="683"/>
    <w:bookmarkStart w:name="z69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работ, связанных с ремонтом орудий лова.</w:t>
      </w:r>
    </w:p>
    <w:bookmarkEnd w:id="684"/>
    <w:bookmarkStart w:name="z69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685"/>
    <w:bookmarkStart w:name="z69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добываемой рыбы и морепродуктов; </w:t>
      </w:r>
    </w:p>
    <w:bookmarkEnd w:id="686"/>
    <w:bookmarkStart w:name="z69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и способы работы с орудиями лова;</w:t>
      </w:r>
    </w:p>
    <w:bookmarkEnd w:id="687"/>
    <w:bookmarkStart w:name="z69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отсаживания живой рыбы и морепродуктов;</w:t>
      </w:r>
    </w:p>
    <w:bookmarkEnd w:id="688"/>
    <w:bookmarkStart w:name="z69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лебедки;</w:t>
      </w:r>
    </w:p>
    <w:bookmarkEnd w:id="689"/>
    <w:bookmarkStart w:name="z69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транспортеров; </w:t>
      </w:r>
    </w:p>
    <w:bookmarkEnd w:id="690"/>
    <w:bookmarkStart w:name="z69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продвижения рыбы и морепродуктов по транспортеру, установленную сигнализацию;</w:t>
      </w:r>
    </w:p>
    <w:bookmarkEnd w:id="691"/>
    <w:bookmarkStart w:name="z69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сдаваемой продукции.</w:t>
      </w:r>
    </w:p>
    <w:bookmarkEnd w:id="692"/>
    <w:bookmarkStart w:name="z699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Рыбак прибрежного лова, 3 разряд</w:t>
      </w:r>
    </w:p>
    <w:bookmarkEnd w:id="693"/>
    <w:bookmarkStart w:name="z70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694"/>
    <w:bookmarkStart w:name="z70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к путине - участие в работах по приведению в состояние готовности к лову промыслового оборудования; </w:t>
      </w:r>
    </w:p>
    <w:bookmarkEnd w:id="695"/>
    <w:bookmarkStart w:name="z70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со склада и из иных мест хранения орудий лова парусно-гребных судов, инвентаря, такелажа, оснастки для орудий лова и предметов снаряжения судов; </w:t>
      </w:r>
    </w:p>
    <w:bookmarkEnd w:id="696"/>
    <w:bookmarkStart w:name="z70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операций, связанных с ремонтом орудий лова;</w:t>
      </w:r>
    </w:p>
    <w:bookmarkEnd w:id="697"/>
    <w:bookmarkStart w:name="z70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неводного каркаса сетных рам, мешков и невода при лове морским ставным неводом; </w:t>
      </w:r>
    </w:p>
    <w:bookmarkEnd w:id="698"/>
    <w:bookmarkStart w:name="z70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судов на воду;</w:t>
      </w:r>
    </w:p>
    <w:bookmarkEnd w:id="699"/>
    <w:bookmarkStart w:name="z70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путины – установка замет орудий лова вручную и с помощью механизмов; </w:t>
      </w:r>
    </w:p>
    <w:bookmarkEnd w:id="700"/>
    <w:bookmarkStart w:name="z707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котцевых запоров кондинского типа;</w:t>
      </w:r>
    </w:p>
    <w:bookmarkEnd w:id="701"/>
    <w:bookmarkStart w:name="z708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силы и направления течения воды; </w:t>
      </w:r>
    </w:p>
    <w:bookmarkEnd w:id="702"/>
    <w:bookmarkStart w:name="z709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орудиями лова, выявление и устранение дефектов в их работе;</w:t>
      </w:r>
    </w:p>
    <w:bookmarkEnd w:id="703"/>
    <w:bookmarkStart w:name="z71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неводо-наборочной машиной и воротами;</w:t>
      </w:r>
    </w:p>
    <w:bookmarkEnd w:id="704"/>
    <w:bookmarkStart w:name="z711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притонение, выборка, переборка орудий лова под руководством рыбака прибрежного лова более высокой квалификации;</w:t>
      </w:r>
    </w:p>
    <w:bookmarkEnd w:id="705"/>
    <w:bookmarkStart w:name="z71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выливка и выпутывание рыбы и морепродуктов из сетей;</w:t>
      </w:r>
    </w:p>
    <w:bookmarkEnd w:id="706"/>
    <w:bookmarkStart w:name="z71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спуске и установке пятного кола;</w:t>
      </w:r>
    </w:p>
    <w:bookmarkEnd w:id="707"/>
    <w:bookmarkStart w:name="z71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выловленной рыбы и морепродуктов на судах;</w:t>
      </w:r>
    </w:p>
    <w:bookmarkEnd w:id="708"/>
    <w:bookmarkStart w:name="z71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выливка и отсаживание рыбы и морепродуктов;</w:t>
      </w:r>
    </w:p>
    <w:bookmarkEnd w:id="709"/>
    <w:bookmarkStart w:name="z716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рыбы на приемные пункты с оформлением приемо-сдаточных документов в установленные сроки; </w:t>
      </w:r>
    </w:p>
    <w:bookmarkEnd w:id="710"/>
    <w:bookmarkStart w:name="z71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парусно-гребными судами;</w:t>
      </w:r>
    </w:p>
    <w:bookmarkEnd w:id="711"/>
    <w:bookmarkStart w:name="z718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подледном лове на закидных неводах, ставных сетях и вентерях - вырубка лунок в толще льда вручную и с помощью механизмов, протаскивание под льдом орудий лова и закрепление их; </w:t>
      </w:r>
    </w:p>
    <w:bookmarkEnd w:id="712"/>
    <w:bookmarkStart w:name="z719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притонение, выборка, переборка орудий лова; </w:t>
      </w:r>
    </w:p>
    <w:bookmarkEnd w:id="713"/>
    <w:bookmarkStart w:name="z720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выливка рыбы и морепродуктов;</w:t>
      </w:r>
    </w:p>
    <w:bookmarkEnd w:id="714"/>
    <w:bookmarkStart w:name="z721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льдобурильным агрегатом; </w:t>
      </w:r>
    </w:p>
    <w:bookmarkEnd w:id="715"/>
    <w:bookmarkStart w:name="z722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путины - снятие морского ставного невода и его частей;</w:t>
      </w:r>
    </w:p>
    <w:bookmarkEnd w:id="716"/>
    <w:bookmarkStart w:name="z723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вытаскивание на берег орудий лова и судов;</w:t>
      </w:r>
    </w:p>
    <w:bookmarkEnd w:id="717"/>
    <w:bookmarkStart w:name="z724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подготовке и сдаче на склад или в другие места хранения промыслового оборудования в исправном состоянии с проведением в необходимых случаях ремонта.</w:t>
      </w:r>
    </w:p>
    <w:bookmarkEnd w:id="718"/>
    <w:bookmarkStart w:name="z72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719"/>
    <w:bookmarkStart w:name="z72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 районе лова;</w:t>
      </w:r>
    </w:p>
    <w:bookmarkEnd w:id="720"/>
    <w:bookmarkStart w:name="z72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рыболовства;</w:t>
      </w:r>
    </w:p>
    <w:bookmarkEnd w:id="721"/>
    <w:bookmarkStart w:name="z72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работы с орудиями лова; </w:t>
      </w:r>
    </w:p>
    <w:bookmarkEnd w:id="722"/>
    <w:bookmarkStart w:name="z729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отдельных частей орудий лова;</w:t>
      </w:r>
    </w:p>
    <w:bookmarkEnd w:id="723"/>
    <w:bookmarkStart w:name="z730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оснастки, консервирования, ремонта орудий лова;</w:t>
      </w:r>
    </w:p>
    <w:bookmarkEnd w:id="724"/>
    <w:bookmarkStart w:name="z731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орудиями лова;</w:t>
      </w:r>
    </w:p>
    <w:bookmarkEnd w:id="725"/>
    <w:bookmarkStart w:name="z732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морского ставного невода; </w:t>
      </w:r>
    </w:p>
    <w:bookmarkEnd w:id="726"/>
    <w:bookmarkStart w:name="z733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ремонта парусно-гребных судов и их снаряжения;</w:t>
      </w:r>
    </w:p>
    <w:bookmarkEnd w:id="727"/>
    <w:bookmarkStart w:name="z7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работы с парусами и веслами;</w:t>
      </w:r>
    </w:p>
    <w:bookmarkEnd w:id="728"/>
    <w:bookmarkStart w:name="z73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механизмов;</w:t>
      </w:r>
    </w:p>
    <w:bookmarkEnd w:id="729"/>
    <w:bookmarkStart w:name="z73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сдаваемой рыбы и морепродуктов, срокам их сдачи.</w:t>
      </w:r>
    </w:p>
    <w:bookmarkEnd w:id="730"/>
    <w:bookmarkStart w:name="z737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Рыбак прибрежного лова, 4 разряд</w:t>
      </w:r>
    </w:p>
    <w:bookmarkEnd w:id="731"/>
    <w:bookmarkStart w:name="z73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732"/>
    <w:bookmarkStart w:name="z73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в состояние готовности к лову рыбы и морепродуктов промыслового оборудования; </w:t>
      </w:r>
    </w:p>
    <w:bookmarkEnd w:id="733"/>
    <w:bookmarkStart w:name="z74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места для установки пятного кола при ловле морскими ставными неводами;</w:t>
      </w:r>
    </w:p>
    <w:bookmarkEnd w:id="734"/>
    <w:bookmarkStart w:name="z74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 и установка пятного кола;</w:t>
      </w:r>
    </w:p>
    <w:bookmarkEnd w:id="735"/>
    <w:bookmarkStart w:name="z74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 отдельных участках за процессом лова рыбы и морепродуктов с применением волокуш, мелких неводов, запоров кондинского типа и комбинированного лова; </w:t>
      </w:r>
    </w:p>
    <w:bookmarkEnd w:id="736"/>
    <w:bookmarkStart w:name="z74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 море состояния невода, выявление и устранение повреждений отдельных его частей;</w:t>
      </w:r>
    </w:p>
    <w:bookmarkEnd w:id="737"/>
    <w:bookmarkStart w:name="z74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неводо-наборочной машиной и воротами;</w:t>
      </w:r>
    </w:p>
    <w:bookmarkEnd w:id="738"/>
    <w:bookmarkStart w:name="z74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плав-средств.</w:t>
      </w:r>
    </w:p>
    <w:bookmarkEnd w:id="739"/>
    <w:bookmarkStart w:name="z74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740"/>
    <w:bookmarkStart w:name="z74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районе лова в пределах своего участка; </w:t>
      </w:r>
    </w:p>
    <w:bookmarkEnd w:id="741"/>
    <w:bookmarkStart w:name="z74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добываемой рыбы и морепродуктов;</w:t>
      </w:r>
    </w:p>
    <w:bookmarkEnd w:id="742"/>
    <w:bookmarkStart w:name="z74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лова; </w:t>
      </w:r>
    </w:p>
    <w:bookmarkEnd w:id="743"/>
    <w:bookmarkStart w:name="z75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промыслового оборудования, способы его изготовления, установки и ухода;</w:t>
      </w:r>
    </w:p>
    <w:bookmarkEnd w:id="744"/>
    <w:bookmarkStart w:name="z75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плав-средств;</w:t>
      </w:r>
    </w:p>
    <w:bookmarkEnd w:id="745"/>
    <w:bookmarkStart w:name="z75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установки и закрепления пятного кола.</w:t>
      </w:r>
    </w:p>
    <w:bookmarkEnd w:id="746"/>
    <w:bookmarkStart w:name="z753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Рыбак прибрежного лова, 5 разряд</w:t>
      </w:r>
    </w:p>
    <w:bookmarkEnd w:id="747"/>
    <w:bookmarkStart w:name="z75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748"/>
    <w:bookmarkStart w:name="z75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прибрежного лова рыбы и морепродуктов с выполнением комплекса работ, связанного с подготовкой к путине и ее окончанием, хранением орудий лова, плав-средств и иного промыслового оборудования и инвентаря, необходимых для проведения путины; </w:t>
      </w:r>
    </w:p>
    <w:bookmarkEnd w:id="749"/>
    <w:bookmarkStart w:name="z75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установкой каркаса морского ставного невода и его закреплением; </w:t>
      </w:r>
    </w:p>
    <w:bookmarkEnd w:id="750"/>
    <w:bookmarkStart w:name="z75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плав-средств оборудованием; </w:t>
      </w:r>
    </w:p>
    <w:bookmarkEnd w:id="751"/>
    <w:bookmarkStart w:name="z75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рельефа дна и промер глубины;</w:t>
      </w:r>
    </w:p>
    <w:bookmarkEnd w:id="752"/>
    <w:bookmarkStart w:name="z75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путины - наблюдение за приливными и отливными течениями, температурой воды, направлением и силой волны и ветра, за состоянием невода, плав-средств и иного промыслового оборудования; </w:t>
      </w:r>
    </w:p>
    <w:bookmarkEnd w:id="753"/>
    <w:bookmarkStart w:name="z76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управлением и ремонтом орудий лова и плав-средств;</w:t>
      </w:r>
    </w:p>
    <w:bookmarkEnd w:id="754"/>
    <w:bookmarkStart w:name="z76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притонение и переборка орудий лова в установленные графиком сроки;</w:t>
      </w:r>
    </w:p>
    <w:bookmarkEnd w:id="755"/>
    <w:bookmarkStart w:name="z76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промыслового журнала;</w:t>
      </w:r>
    </w:p>
    <w:bookmarkEnd w:id="756"/>
    <w:bookmarkStart w:name="z76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оформления приемо-сдаточной документации и установленными сроками сдачи рыбы и морепродуктов; </w:t>
      </w:r>
    </w:p>
    <w:bookmarkEnd w:id="757"/>
    <w:bookmarkStart w:name="z76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путины - выполнение работ по разборке орудий лова и плав-средств и подготовке к сдаче их на склад или в другие места хранения промыслового оборудования;</w:t>
      </w:r>
    </w:p>
    <w:bookmarkEnd w:id="758"/>
    <w:bookmarkStart w:name="z76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демонтаж морских ставных неводов.</w:t>
      </w:r>
    </w:p>
    <w:bookmarkEnd w:id="759"/>
    <w:bookmarkStart w:name="z76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760"/>
    <w:bookmarkStart w:name="z76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лова и его отличительные особенности в части рельефа дна, глубины, течений и видов добываемой рыбы и морепродуктов;</w:t>
      </w:r>
    </w:p>
    <w:bookmarkEnd w:id="761"/>
    <w:bookmarkStart w:name="z76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силы течения, направления ветра, промера глубин, конструкции различных орудий лова, технику их применения;</w:t>
      </w:r>
    </w:p>
    <w:bookmarkEnd w:id="762"/>
    <w:bookmarkStart w:name="z76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снаряжения плав-средств и способы их ремонта;</w:t>
      </w:r>
    </w:p>
    <w:bookmarkEnd w:id="763"/>
    <w:bookmarkStart w:name="z77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промыслового журнала;</w:t>
      </w:r>
    </w:p>
    <w:bookmarkEnd w:id="764"/>
    <w:bookmarkStart w:name="z77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сдачи рыбы и морепродуктов, сроки их доставки на приемные пункты.</w:t>
      </w:r>
    </w:p>
    <w:bookmarkEnd w:id="765"/>
    <w:bookmarkStart w:name="z772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Приемщик плавсредств, 3 разряд</w:t>
      </w:r>
    </w:p>
    <w:bookmarkEnd w:id="766"/>
    <w:bookmarkStart w:name="z77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767"/>
    <w:bookmarkStart w:name="z77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 рейда на берег и спуск на воду всех типов маломерных судов при любом состоянии моря с помощью разного вида такелажа и систем силовых блоков;</w:t>
      </w:r>
    </w:p>
    <w:bookmarkEnd w:id="768"/>
    <w:bookmarkStart w:name="z77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сигналов, подаваемых приемщиками плав-средств более высокой квалификации в момент спуска судов на воду или приема их на берег и выполнение соответствующих сигналам действий;</w:t>
      </w:r>
    </w:p>
    <w:bookmarkEnd w:id="769"/>
    <w:bookmarkStart w:name="z77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всех предметов такелажа, применяемых при приемке судов и спуске их на воду;</w:t>
      </w:r>
    </w:p>
    <w:bookmarkEnd w:id="770"/>
    <w:bookmarkStart w:name="z77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разного рода прокатов, лежек с их перемещением; </w:t>
      </w:r>
    </w:p>
    <w:bookmarkEnd w:id="771"/>
    <w:bookmarkStart w:name="z77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на суда оттяжек и трапов;</w:t>
      </w:r>
    </w:p>
    <w:bookmarkEnd w:id="772"/>
    <w:bookmarkStart w:name="z77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инвентаря и такелажа;</w:t>
      </w:r>
    </w:p>
    <w:bookmarkEnd w:id="773"/>
    <w:bookmarkStart w:name="z78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из бухты канатов или тросов и сматывание их в бухты.</w:t>
      </w:r>
    </w:p>
    <w:bookmarkEnd w:id="774"/>
    <w:bookmarkStart w:name="z78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775"/>
    <w:bookmarkStart w:name="z78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приема с рейда на берег и спуска на воду маломерных судов с помощью разного вида такелажа и систем силовых блоков; </w:t>
      </w:r>
    </w:p>
    <w:bookmarkEnd w:id="776"/>
    <w:bookmarkStart w:name="z78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такелажа; </w:t>
      </w:r>
    </w:p>
    <w:bookmarkEnd w:id="777"/>
    <w:bookmarkStart w:name="z78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сигнализацию;</w:t>
      </w:r>
    </w:p>
    <w:bookmarkEnd w:id="778"/>
    <w:bookmarkStart w:name="z78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предметов инвентаря и такелажа при выполнении работ по приему судов на берег и спуску их на воду.</w:t>
      </w:r>
    </w:p>
    <w:bookmarkEnd w:id="779"/>
    <w:bookmarkStart w:name="z786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34. Приемщик плавсредств, 4 разряд</w:t>
      </w:r>
    </w:p>
    <w:bookmarkEnd w:id="780"/>
    <w:bookmarkStart w:name="z78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781"/>
    <w:bookmarkStart w:name="z78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 рейда на берег и спуск на воду маломерных судов всех типов при любом состоянии моря с учетом рельефа дна, глубины прибрежного участка моря, силы приливного и отливного течений, прибойной волны, силы и направления ветра, определяемых внешним наблюдением;</w:t>
      </w:r>
    </w:p>
    <w:bookmarkEnd w:id="782"/>
    <w:bookmarkStart w:name="z78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системы силовых блоков;</w:t>
      </w:r>
    </w:p>
    <w:bookmarkEnd w:id="783"/>
    <w:bookmarkStart w:name="z79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приемщиков плав-средств более низкой квалификации во время приема и спуска на воду судов при помощи установленной сигнализации;</w:t>
      </w:r>
    </w:p>
    <w:bookmarkEnd w:id="784"/>
    <w:bookmarkStart w:name="z79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прием сигналов с судов, стоящих на рейде; </w:t>
      </w:r>
    </w:p>
    <w:bookmarkEnd w:id="785"/>
    <w:bookmarkStart w:name="z79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приемщиков плав-средств более низкой квалификации при различных вариантах и моментах приема судов с рейда и спуска их на воду.</w:t>
      </w:r>
    </w:p>
    <w:bookmarkEnd w:id="786"/>
    <w:bookmarkStart w:name="z79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787"/>
    <w:bookmarkStart w:name="z79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приема с рейда на берег и спуска на воду маломерных судов всех типов при любом состоянии моря с учетом рельефа дна, глубины прибрежного участка моря, силы приливного и отливного течений, прибойной волны, силы и направления ветра;</w:t>
      </w:r>
    </w:p>
    <w:bookmarkEnd w:id="788"/>
    <w:bookmarkStart w:name="z79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расстановки приемщиков плав-средств более низкой квалификации при различных вариантах и моментах приема и спуска судов;</w:t>
      </w:r>
    </w:p>
    <w:bookmarkEnd w:id="789"/>
    <w:bookmarkStart w:name="z79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систем силовых блоков.</w:t>
      </w:r>
    </w:p>
    <w:bookmarkEnd w:id="790"/>
    <w:bookmarkStart w:name="z797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35. Маривод, 2 разряд</w:t>
      </w:r>
    </w:p>
    <w:bookmarkEnd w:id="791"/>
    <w:bookmarkStart w:name="z79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792"/>
    <w:bookmarkStart w:name="z799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чистка, мойка на берегу ванн, бассейнов, садков, коллекторов, плав-средств, поводцов-субстратов, канатов-носителей и выполнение иных аналогичных по сложности вспомогательных работ, связанных с подготовкой инвентаря, оснастки и деталей установок для выращивания объектов мари-культуры (морские водоросли и беспозвоночные), вымачивание и сушка поводцов-субстратов, привязывание грузил к поводцам; </w:t>
      </w:r>
    </w:p>
    <w:bookmarkEnd w:id="793"/>
    <w:bookmarkStart w:name="z80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на берегу деталей установок для выращивания объектов мари-культуры.</w:t>
      </w:r>
    </w:p>
    <w:bookmarkEnd w:id="794"/>
    <w:bookmarkStart w:name="z80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795"/>
    <w:bookmarkStart w:name="z80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применяемого инвентаря, оснастки и установок для выращивания объектов мари-культуры;</w:t>
      </w:r>
    </w:p>
    <w:bookmarkEnd w:id="796"/>
    <w:bookmarkStart w:name="z80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 по ремонту, мойке и чистке инвентаря и деталей установок для выращивания объектов мари-культуры.</w:t>
      </w:r>
    </w:p>
    <w:bookmarkEnd w:id="797"/>
    <w:bookmarkStart w:name="z804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36. Маривод, 3 разряд</w:t>
      </w:r>
    </w:p>
    <w:bookmarkEnd w:id="798"/>
    <w:bookmarkStart w:name="z80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799"/>
    <w:bookmarkStart w:name="z80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объектов мари-культуры под руководством маривода более высокой квалификации; </w:t>
      </w:r>
    </w:p>
    <w:bookmarkEnd w:id="800"/>
    <w:bookmarkStart w:name="z80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развешивание маточных слоевищ для подсушивания и стимулирования выхода спор;</w:t>
      </w:r>
    </w:p>
    <w:bookmarkEnd w:id="801"/>
    <w:bookmarkStart w:name="z80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пересадка рассады водорослей на берегу;</w:t>
      </w:r>
    </w:p>
    <w:bookmarkEnd w:id="802"/>
    <w:bookmarkStart w:name="z80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на берегу деталей установок для выращивания мари-культуры, оснащение их кухтылями, пенопластовыми наплавами и другими средствами плавучести; </w:t>
      </w:r>
    </w:p>
    <w:bookmarkEnd w:id="803"/>
    <w:bookmarkStart w:name="z81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вывязывание различных узлов креплений;</w:t>
      </w:r>
    </w:p>
    <w:bookmarkEnd w:id="804"/>
    <w:bookmarkStart w:name="z81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размотка с бухты каната, натяжение, отмеривание, отрезание, отрубание его до требуемых размеров с оплавкой или обжигом концов;</w:t>
      </w:r>
    </w:p>
    <w:bookmarkEnd w:id="805"/>
    <w:bookmarkStart w:name="z81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рам, крючков, грузил, пикулей, коллекторов, садков, гирлянд-садков и гирлянд-коллекторов, каркасов для садков и иной оснастки, инвентаря и деталей установок аналогичной сложности.</w:t>
      </w:r>
    </w:p>
    <w:bookmarkEnd w:id="806"/>
    <w:bookmarkStart w:name="z81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807"/>
    <w:bookmarkStart w:name="z81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биотехнического процесса оспоривания водорослей;</w:t>
      </w:r>
    </w:p>
    <w:bookmarkEnd w:id="808"/>
    <w:bookmarkStart w:name="z81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пересадки рассады водорослей и подсушивания маточных слоевищ для стимулирования выхода спор;</w:t>
      </w:r>
    </w:p>
    <w:bookmarkEnd w:id="809"/>
    <w:bookmarkStart w:name="z81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культивируемыми объектами;</w:t>
      </w:r>
    </w:p>
    <w:bookmarkEnd w:id="810"/>
    <w:bookmarkStart w:name="z81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оснастки, инвентаря и простых деталей применяемых установок, вывязывания различных узлов креплений;</w:t>
      </w:r>
    </w:p>
    <w:bookmarkEnd w:id="811"/>
    <w:bookmarkStart w:name="z81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установок.</w:t>
      </w:r>
    </w:p>
    <w:bookmarkEnd w:id="812"/>
    <w:bookmarkStart w:name="z819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37. Маривод, 4 разряд</w:t>
      </w:r>
    </w:p>
    <w:bookmarkEnd w:id="813"/>
    <w:bookmarkStart w:name="z82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814"/>
    <w:bookmarkStart w:name="z82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объектов мари-культуры;</w:t>
      </w:r>
    </w:p>
    <w:bookmarkEnd w:id="815"/>
    <w:bookmarkStart w:name="z82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плантациями мари-культуры; </w:t>
      </w:r>
    </w:p>
    <w:bookmarkEnd w:id="816"/>
    <w:bookmarkStart w:name="z82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разрежение, сбор молоди беспозвоночных и рассады водорослей;</w:t>
      </w:r>
    </w:p>
    <w:bookmarkEnd w:id="817"/>
    <w:bookmarkStart w:name="z82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пересадка объектов мари-культуры на различных стадиях выращивания в море; </w:t>
      </w:r>
    </w:p>
    <w:bookmarkEnd w:id="818"/>
    <w:bookmarkStart w:name="z82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подкормка, поддержание необходимой температуры, освещенности и иных условий при выращивании мари-культуры;</w:t>
      </w:r>
    </w:p>
    <w:bookmarkEnd w:id="819"/>
    <w:bookmarkStart w:name="z82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заготовка маточных слоевищ водорослей;</w:t>
      </w:r>
    </w:p>
    <w:bookmarkEnd w:id="820"/>
    <w:bookmarkStart w:name="z82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оспаривания поводцов-субстратов и вывешивание их в море;</w:t>
      </w:r>
    </w:p>
    <w:bookmarkEnd w:id="821"/>
    <w:bookmarkStart w:name="z82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 условиях моря горизонтальных канатов, поводцов-субстратов, оттяжек, садков от обрастания; </w:t>
      </w:r>
    </w:p>
    <w:bookmarkEnd w:id="822"/>
    <w:bookmarkStart w:name="z82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и ремонт в море установок для выращивания водорослей, выставление якорей; </w:t>
      </w:r>
    </w:p>
    <w:bookmarkEnd w:id="823"/>
    <w:bookmarkStart w:name="z83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горизонтальных канатов и вертикальных оттяжек; </w:t>
      </w:r>
    </w:p>
    <w:bookmarkEnd w:id="824"/>
    <w:bookmarkStart w:name="z83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выставление гирлянд-садков и гирлянд-коллекторов для выращивания беспозвоночных;</w:t>
      </w:r>
    </w:p>
    <w:bookmarkEnd w:id="825"/>
    <w:bookmarkStart w:name="z83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урожая; </w:t>
      </w:r>
    </w:p>
    <w:bookmarkEnd w:id="826"/>
    <w:bookmarkStart w:name="z83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упаковка объектов мари-культуры;</w:t>
      </w:r>
    </w:p>
    <w:bookmarkEnd w:id="827"/>
    <w:bookmarkStart w:name="z83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глубины нахождения канатов-носителей в зависимости от темпов роста и стадии выращивания объектов мари-культуры; </w:t>
      </w:r>
    </w:p>
    <w:bookmarkEnd w:id="828"/>
    <w:bookmarkStart w:name="z83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подвязывание или снятие дополнительных средств плавучести;</w:t>
      </w:r>
    </w:p>
    <w:bookmarkEnd w:id="829"/>
    <w:bookmarkStart w:name="z83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заготовке водорослей - подготовка промыслового оборудования к началу сезона заготовки водорослей под руководством заготовщика более высокой квалификации;</w:t>
      </w:r>
    </w:p>
    <w:bookmarkEnd w:id="830"/>
    <w:bookmarkStart w:name="z83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орудиями лова в период промысла водорослей;</w:t>
      </w:r>
    </w:p>
    <w:bookmarkEnd w:id="831"/>
    <w:bookmarkStart w:name="z83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водорослей в естественных условиях;</w:t>
      </w:r>
    </w:p>
    <w:bookmarkEnd w:id="832"/>
    <w:bookmarkStart w:name="z83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влажности высушенных водорослей, упаковка и сдача их на приемные пункты;</w:t>
      </w:r>
    </w:p>
    <w:bookmarkEnd w:id="833"/>
    <w:bookmarkStart w:name="z84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применяемых механизмов в межсезонный период.</w:t>
      </w:r>
    </w:p>
    <w:bookmarkEnd w:id="834"/>
    <w:bookmarkStart w:name="z84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835"/>
    <w:bookmarkStart w:name="z84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биологического процесса выращивания мари-культуры;</w:t>
      </w:r>
    </w:p>
    <w:bookmarkEnd w:id="836"/>
    <w:bookmarkStart w:name="z84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установок для выращивания водорослей и беспозвоночных, а также оборудования, применяемого для заготовки водорослей; </w:t>
      </w:r>
    </w:p>
    <w:bookmarkEnd w:id="837"/>
    <w:bookmarkStart w:name="z84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оспаривания и пересадки водорослей;</w:t>
      </w:r>
    </w:p>
    <w:bookmarkEnd w:id="838"/>
    <w:bookmarkStart w:name="z84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оспаривания и пересадки объектов мари-культуры на различных стадиях их выращивания;</w:t>
      </w:r>
    </w:p>
    <w:bookmarkEnd w:id="839"/>
    <w:bookmarkStart w:name="z84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сроки проведения работ по очистке деталей применяемых установок;</w:t>
      </w:r>
    </w:p>
    <w:bookmarkEnd w:id="840"/>
    <w:bookmarkStart w:name="z84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установок для выращивания водорослей и беспозвоночных в море;</w:t>
      </w:r>
    </w:p>
    <w:bookmarkEnd w:id="841"/>
    <w:bookmarkStart w:name="z84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глубины нахождения канатов-носителей;</w:t>
      </w:r>
    </w:p>
    <w:bookmarkEnd w:id="842"/>
    <w:bookmarkStart w:name="z84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управления плав - средствами;</w:t>
      </w:r>
    </w:p>
    <w:bookmarkEnd w:id="843"/>
    <w:bookmarkStart w:name="z85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районах промысла водорослей;</w:t>
      </w:r>
    </w:p>
    <w:bookmarkEnd w:id="844"/>
    <w:bookmarkStart w:name="z85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водорослей и правила их заготовки; </w:t>
      </w:r>
    </w:p>
    <w:bookmarkEnd w:id="845"/>
    <w:bookmarkStart w:name="z85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орудиями лова;</w:t>
      </w:r>
    </w:p>
    <w:bookmarkEnd w:id="846"/>
    <w:bookmarkStart w:name="z85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каркаса на месте заготовки;</w:t>
      </w:r>
    </w:p>
    <w:bookmarkEnd w:id="847"/>
    <w:bookmarkStart w:name="z85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сдаваемой продукции; </w:t>
      </w:r>
    </w:p>
    <w:bookmarkEnd w:id="848"/>
    <w:bookmarkStart w:name="z85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проведения ремонта применяемых механизмов.</w:t>
      </w:r>
    </w:p>
    <w:bookmarkEnd w:id="849"/>
    <w:bookmarkStart w:name="z856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38. Маривод, 5 разряд</w:t>
      </w:r>
    </w:p>
    <w:bookmarkEnd w:id="850"/>
    <w:bookmarkStart w:name="z85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851"/>
    <w:bookmarkStart w:name="z85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работ по заготовке водорослей; </w:t>
      </w:r>
    </w:p>
    <w:bookmarkEnd w:id="852"/>
    <w:bookmarkStart w:name="z85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промыслового оборудования к началу сезона заготовки;</w:t>
      </w:r>
    </w:p>
    <w:bookmarkEnd w:id="853"/>
    <w:bookmarkStart w:name="z86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промысла водорослей;</w:t>
      </w:r>
    </w:p>
    <w:bookmarkEnd w:id="854"/>
    <w:bookmarkStart w:name="z86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приливными и отливными водами, направлением и силой волн и ветра, за состоянием плав-средств и промыслового оборудования;</w:t>
      </w:r>
    </w:p>
    <w:bookmarkEnd w:id="855"/>
    <w:bookmarkStart w:name="z86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плав-средствами, выявление и устранение неисправностей в их работе;</w:t>
      </w:r>
    </w:p>
    <w:bookmarkEnd w:id="856"/>
    <w:bookmarkStart w:name="z86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драгирование водорослей;</w:t>
      </w:r>
    </w:p>
    <w:bookmarkEnd w:id="857"/>
    <w:bookmarkStart w:name="z86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высушенных водорослей для проверки их влажности;</w:t>
      </w:r>
    </w:p>
    <w:bookmarkEnd w:id="858"/>
    <w:bookmarkStart w:name="z86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сдача на хранение промыслового оборудования и плав-средств.</w:t>
      </w:r>
    </w:p>
    <w:bookmarkEnd w:id="859"/>
    <w:bookmarkStart w:name="z86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860"/>
    <w:bookmarkStart w:name="z86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биологического процесса выращивания мари-культуры;</w:t>
      </w:r>
    </w:p>
    <w:bookmarkEnd w:id="861"/>
    <w:bookmarkStart w:name="z86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плав-средствами; </w:t>
      </w:r>
    </w:p>
    <w:bookmarkEnd w:id="862"/>
    <w:bookmarkStart w:name="z86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районах промысла водорослей, правила их заготовки;</w:t>
      </w:r>
    </w:p>
    <w:bookmarkEnd w:id="863"/>
    <w:bookmarkStart w:name="z87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орудиями лова;</w:t>
      </w:r>
    </w:p>
    <w:bookmarkEnd w:id="864"/>
    <w:bookmarkStart w:name="z87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особенности рельефа дна, глубины течений; </w:t>
      </w:r>
    </w:p>
    <w:bookmarkEnd w:id="865"/>
    <w:bookmarkStart w:name="z87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заготовки водорослей;</w:t>
      </w:r>
    </w:p>
    <w:bookmarkEnd w:id="866"/>
    <w:bookmarkStart w:name="z87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при отборе проб водорослей для проверки их качества;</w:t>
      </w:r>
    </w:p>
    <w:bookmarkEnd w:id="867"/>
    <w:bookmarkStart w:name="z87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плав-средств, способы установки их в море.</w:t>
      </w:r>
    </w:p>
    <w:bookmarkEnd w:id="868"/>
    <w:bookmarkStart w:name="z875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39. Оператор рыбокоптильной механизированной линии, 5 разряд</w:t>
      </w:r>
    </w:p>
    <w:bookmarkEnd w:id="869"/>
    <w:bookmarkStart w:name="z87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870"/>
    <w:bookmarkStart w:name="z87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копчения рыбы на рыбокоптильной механизированной линии с использованием роботов-манипуляторов; </w:t>
      </w:r>
    </w:p>
    <w:bookmarkEnd w:id="871"/>
    <w:bookmarkStart w:name="z87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машин для нанизывания рыбы на шомпола и обеспечение бесперебойного передвижения шомполов с рыбой; </w:t>
      </w:r>
    </w:p>
    <w:bookmarkEnd w:id="872"/>
    <w:bookmarkStart w:name="z87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формированием комплектов шомполов в накопителе и загрузкой их в клети; </w:t>
      </w:r>
    </w:p>
    <w:bookmarkEnd w:id="873"/>
    <w:bookmarkStart w:name="z88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 помощи контрольно-измерительных приборов и по результатам химических анализов времени окончания технологического процесса;</w:t>
      </w:r>
    </w:p>
    <w:bookmarkEnd w:id="874"/>
    <w:bookmarkStart w:name="z88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машин и механизмов, входящих в рыбокоптильную механизированную линию и обеспечение ее бесперебойной работы; </w:t>
      </w:r>
    </w:p>
    <w:bookmarkEnd w:id="875"/>
    <w:bookmarkStart w:name="z88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наладка рыбокоптильной механизированной линии;</w:t>
      </w:r>
    </w:p>
    <w:bookmarkEnd w:id="876"/>
    <w:bookmarkStart w:name="z88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среднем и капитальном ремонте линии или машин и механизмов, входящих в рыбокоптильную механизированную линию.</w:t>
      </w:r>
    </w:p>
    <w:bookmarkEnd w:id="877"/>
    <w:bookmarkStart w:name="z88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878"/>
    <w:bookmarkStart w:name="z88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параметры технологического процесса копчения рыбы;</w:t>
      </w:r>
    </w:p>
    <w:bookmarkEnd w:id="879"/>
    <w:bookmarkStart w:name="z88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нанизывания рыбы на шомпола на машине и загрузки их в клети;</w:t>
      </w:r>
    </w:p>
    <w:bookmarkEnd w:id="880"/>
    <w:bookmarkStart w:name="z88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продукции;</w:t>
      </w:r>
    </w:p>
    <w:bookmarkEnd w:id="881"/>
    <w:bookmarkStart w:name="z88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 ремонта рыбокоптильной механизированной линии.</w:t>
      </w:r>
    </w:p>
    <w:bookmarkEnd w:id="882"/>
    <w:bookmarkStart w:name="z889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40. Аппаратчик получения пата, 2 разряд</w:t>
      </w:r>
    </w:p>
    <w:bookmarkEnd w:id="883"/>
    <w:bookmarkStart w:name="z89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884"/>
    <w:bookmarkStart w:name="z89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жемчужного пата путем перемешивания вручную деревянной лопаткой чистого гуанина в нитролаках в определенном соотношении до образования однородной массы; </w:t>
      </w:r>
    </w:p>
    <w:bookmarkEnd w:id="885"/>
    <w:bookmarkStart w:name="z89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сырого гуанина сильной струей воды в мешочных фильтрах;</w:t>
      </w:r>
    </w:p>
    <w:bookmarkEnd w:id="886"/>
    <w:bookmarkStart w:name="z89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пата в банки, фляги со взвешиванием;</w:t>
      </w:r>
    </w:p>
    <w:bookmarkEnd w:id="887"/>
    <w:bookmarkStart w:name="z894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чешуи в бочках или ящиках.</w:t>
      </w:r>
    </w:p>
    <w:bookmarkEnd w:id="888"/>
    <w:bookmarkStart w:name="z89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889"/>
    <w:bookmarkStart w:name="z89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дозировку гуанина и нитролаков;</w:t>
      </w:r>
    </w:p>
    <w:bookmarkEnd w:id="890"/>
    <w:bookmarkStart w:name="z89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расфасовки пата в емкости.</w:t>
      </w:r>
    </w:p>
    <w:bookmarkEnd w:id="891"/>
    <w:bookmarkStart w:name="z898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41. Аппаратчик получения пата, 3 разряд</w:t>
      </w:r>
    </w:p>
    <w:bookmarkEnd w:id="892"/>
    <w:bookmarkStart w:name="z89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893"/>
    <w:bookmarkStart w:name="z90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гуанина из рыбьей чешуи в роторно-сбивочном аппарате с мешалкой с помощью керосина или лигроина;</w:t>
      </w:r>
    </w:p>
    <w:bookmarkEnd w:id="894"/>
    <w:bookmarkStart w:name="z90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суспензии при сливании в отстойники;</w:t>
      </w:r>
    </w:p>
    <w:bookmarkEnd w:id="895"/>
    <w:bookmarkStart w:name="z90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в сепараторы суспензий гуанина в керосине или бензине с помощью вентилей;</w:t>
      </w:r>
    </w:p>
    <w:bookmarkEnd w:id="896"/>
    <w:bookmarkStart w:name="z90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гуанина из керосиновой или бензиновой суспензии на сепараторах различных систем с соблюдением параметров давления, температуры;</w:t>
      </w:r>
    </w:p>
    <w:bookmarkEnd w:id="897"/>
    <w:bookmarkStart w:name="z90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роторно-сбивочным аппаратом, сепараторами, мешалкой;</w:t>
      </w:r>
    </w:p>
    <w:bookmarkEnd w:id="898"/>
    <w:bookmarkStart w:name="z90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банок с жемчужным патом на закаточной машине.</w:t>
      </w:r>
    </w:p>
    <w:bookmarkEnd w:id="899"/>
    <w:bookmarkStart w:name="z906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900"/>
    <w:bookmarkStart w:name="z90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и режим процесса извлечения гуанина из рыбьей чешуи;</w:t>
      </w:r>
    </w:p>
    <w:bookmarkEnd w:id="901"/>
    <w:bookmarkStart w:name="z90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и суспензирующих гуанин жидкостей; </w:t>
      </w:r>
    </w:p>
    <w:bookmarkEnd w:id="902"/>
    <w:bookmarkStart w:name="z90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оборудования;</w:t>
      </w:r>
    </w:p>
    <w:bookmarkEnd w:id="903"/>
    <w:bookmarkStart w:name="z91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вырабатываемого полуфабриката.</w:t>
      </w:r>
    </w:p>
    <w:bookmarkEnd w:id="904"/>
    <w:bookmarkStart w:name="z911" w:id="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42. Аппаратчик получения пата, 4 разряд</w:t>
      </w:r>
    </w:p>
    <w:bookmarkEnd w:id="905"/>
    <w:bookmarkStart w:name="z91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906"/>
    <w:bookmarkStart w:name="z91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жемчужного пата по всей технологической схеме;</w:t>
      </w:r>
    </w:p>
    <w:bookmarkEnd w:id="907"/>
    <w:bookmarkStart w:name="z91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ферментации гуанина с добавлением воды, пепсина и уксусной кислоты в соотношении, установленном лабораторией; </w:t>
      </w:r>
    </w:p>
    <w:bookmarkEnd w:id="908"/>
    <w:bookmarkStart w:name="z91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установленных режимов гидролиза и определение внешним осмотром окончания ферментации гуанина;</w:t>
      </w:r>
    </w:p>
    <w:bookmarkEnd w:id="909"/>
    <w:bookmarkStart w:name="z91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гуанина водой для отделения кислоты с периодической проверкой кислотности среды;</w:t>
      </w:r>
    </w:p>
    <w:bookmarkEnd w:id="910"/>
    <w:bookmarkStart w:name="z91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просепарированного гуанина.</w:t>
      </w:r>
    </w:p>
    <w:bookmarkEnd w:id="911"/>
    <w:bookmarkStart w:name="z91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912"/>
    <w:bookmarkStart w:name="z91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получения пата; </w:t>
      </w:r>
    </w:p>
    <w:bookmarkEnd w:id="913"/>
    <w:bookmarkStart w:name="z92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определения реакции среды с помощью индикаторов;</w:t>
      </w:r>
    </w:p>
    <w:bookmarkEnd w:id="914"/>
    <w:bookmarkStart w:name="z92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</w:t>
      </w:r>
    </w:p>
    <w:bookmarkEnd w:id="915"/>
    <w:bookmarkStart w:name="z92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бактериологические свойства полуфабрикатов и готовой продукции и требования, предъявляемые к их качеству; </w:t>
      </w:r>
    </w:p>
    <w:bookmarkEnd w:id="916"/>
    <w:bookmarkStart w:name="z92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ведения учета просепарированного гуанина.</w:t>
      </w:r>
    </w:p>
    <w:bookmarkEnd w:id="917"/>
    <w:bookmarkStart w:name="z924" w:id="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43. Оператор скороморозильных аппаратов, 5 разряд</w:t>
      </w:r>
    </w:p>
    <w:bookmarkEnd w:id="918"/>
    <w:bookmarkStart w:name="z92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919"/>
    <w:bookmarkStart w:name="z92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замораживания рыбы и рыбопродуктов в автоматизированных скороморозильных аппаратах;</w:t>
      </w:r>
    </w:p>
    <w:bookmarkEnd w:id="920"/>
    <w:bookmarkStart w:name="z92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и обеспечение заданного режима их работы;</w:t>
      </w:r>
    </w:p>
    <w:bookmarkEnd w:id="921"/>
    <w:bookmarkStart w:name="z92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продолжительности циклов работы отдельных узлов с целью синхронизации действий; </w:t>
      </w:r>
    </w:p>
    <w:bookmarkEnd w:id="922"/>
    <w:bookmarkStart w:name="z92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и уровнем воды в глазировочном аппарате;</w:t>
      </w:r>
    </w:p>
    <w:bookmarkEnd w:id="923"/>
    <w:bookmarkStart w:name="z93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bookmarkEnd w:id="924"/>
    <w:bookmarkStart w:name="z93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выявление и устранение причин, снижающих производительность скороморозильных аппаратов и качество выпускаемой продукции; </w:t>
      </w:r>
    </w:p>
    <w:bookmarkEnd w:id="925"/>
    <w:bookmarkStart w:name="z93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действиями рабочих, занятых загрузкой, выгрузкой и сортировкой брикетов мороженой рыбы;</w:t>
      </w:r>
    </w:p>
    <w:bookmarkEnd w:id="926"/>
    <w:bookmarkStart w:name="z93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готовой продукции.</w:t>
      </w:r>
    </w:p>
    <w:bookmarkEnd w:id="927"/>
    <w:bookmarkStart w:name="z93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928"/>
    <w:bookmarkStart w:name="z93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правила его эксплуатации;</w:t>
      </w:r>
    </w:p>
    <w:bookmarkEnd w:id="929"/>
    <w:bookmarkStart w:name="z93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bookmarkEnd w:id="930"/>
    <w:bookmarkStart w:name="z93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гидравлики;</w:t>
      </w:r>
    </w:p>
    <w:bookmarkEnd w:id="931"/>
    <w:bookmarkStart w:name="z93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кинематики, гидравлики;</w:t>
      </w:r>
    </w:p>
    <w:bookmarkEnd w:id="932"/>
    <w:bookmarkStart w:name="z93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замораживания, глазирования рыбы и рыбо-продукции;</w:t>
      </w:r>
    </w:p>
    <w:bookmarkEnd w:id="933"/>
    <w:bookmarkStart w:name="z94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скороморозильных аппаратов для разных видов рыбы;</w:t>
      </w:r>
    </w:p>
    <w:bookmarkEnd w:id="934"/>
    <w:bookmarkStart w:name="z941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продукции;</w:t>
      </w:r>
    </w:p>
    <w:bookmarkEnd w:id="935"/>
    <w:bookmarkStart w:name="z94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готовой продукции.</w:t>
      </w:r>
    </w:p>
    <w:bookmarkEnd w:id="936"/>
    <w:bookmarkStart w:name="z943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44. Обработчик морского зверя, 2 разряд</w:t>
      </w:r>
    </w:p>
    <w:bookmarkEnd w:id="937"/>
    <w:bookmarkStart w:name="z94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938"/>
    <w:bookmarkStart w:name="z94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туш морского зверя, хоровин, шкур, шелеги, мяса в каплеры, бадьи, стампы;</w:t>
      </w:r>
    </w:p>
    <w:bookmarkEnd w:id="939"/>
    <w:bookmarkStart w:name="z94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завязывание и развязывание каплера; </w:t>
      </w:r>
    </w:p>
    <w:bookmarkEnd w:id="940"/>
    <w:bookmarkStart w:name="z94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и закрывание бадьи;</w:t>
      </w:r>
    </w:p>
    <w:bookmarkEnd w:id="941"/>
    <w:bookmarkStart w:name="z94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шкур, хоровин с транспортера на стол; </w:t>
      </w:r>
    </w:p>
    <w:bookmarkEnd w:id="942"/>
    <w:bookmarkStart w:name="z94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инвентаря и оборудования.</w:t>
      </w:r>
    </w:p>
    <w:bookmarkEnd w:id="943"/>
    <w:bookmarkStart w:name="z95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944"/>
    <w:bookmarkStart w:name="z95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применяемого сырья, полуфабрикатов и материалов;</w:t>
      </w:r>
    </w:p>
    <w:bookmarkEnd w:id="945"/>
    <w:bookmarkStart w:name="z95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используемого оборудования, правила и способы его чистки, мойки и пропаривания.</w:t>
      </w:r>
    </w:p>
    <w:bookmarkEnd w:id="946"/>
    <w:bookmarkStart w:name="z953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45. Обработчик морского зверя, 3 разряд</w:t>
      </w:r>
    </w:p>
    <w:bookmarkEnd w:id="947"/>
    <w:bookmarkStart w:name="z95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948"/>
    <w:bookmarkStart w:name="z95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морского зверя после разделки и снятия шкуры; </w:t>
      </w:r>
    </w:p>
    <w:bookmarkEnd w:id="949"/>
    <w:bookmarkStart w:name="z95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чановый посол мяса и сала морского зверя;</w:t>
      </w:r>
    </w:p>
    <w:bookmarkEnd w:id="950"/>
    <w:bookmarkStart w:name="z95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хоровин, шкур и кусков мяса в ваннах поштучно щетками; </w:t>
      </w:r>
    </w:p>
    <w:bookmarkEnd w:id="951"/>
    <w:bookmarkStart w:name="z95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отмачивание хоровин, печени, мяса и сала;</w:t>
      </w:r>
    </w:p>
    <w:bookmarkEnd w:id="952"/>
    <w:bookmarkStart w:name="z95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натирание кусков солью, укладка рядами, пересыпание солью;</w:t>
      </w:r>
    </w:p>
    <w:bookmarkEnd w:id="953"/>
    <w:bookmarkStart w:name="z96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при посоле кусков мяса, печени и сала, имеющих дефекты;</w:t>
      </w:r>
    </w:p>
    <w:bookmarkEnd w:id="954"/>
    <w:bookmarkStart w:name="z96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и отжим на ручных и механизированных прессах шквары, шелеги, баткака, шкур морского зверя;</w:t>
      </w:r>
    </w:p>
    <w:bookmarkEnd w:id="955"/>
    <w:bookmarkStart w:name="z96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замораживание мяса морского зверя в морозильных камерах; </w:t>
      </w:r>
    </w:p>
    <w:bookmarkEnd w:id="956"/>
    <w:bookmarkStart w:name="z96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шкур из посольных ванн;</w:t>
      </w:r>
    </w:p>
    <w:bookmarkEnd w:id="957"/>
    <w:bookmarkStart w:name="z96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туш морского зверя;</w:t>
      </w:r>
    </w:p>
    <w:bookmarkEnd w:id="958"/>
    <w:bookmarkStart w:name="z96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бирок и маркирование шкур;</w:t>
      </w:r>
    </w:p>
    <w:bookmarkEnd w:id="959"/>
    <w:bookmarkStart w:name="z96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жира в емкости вручную.</w:t>
      </w:r>
    </w:p>
    <w:bookmarkEnd w:id="960"/>
    <w:bookmarkStart w:name="z967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961"/>
    <w:bookmarkStart w:name="z968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обработки морского зверя после его разделки; </w:t>
      </w:r>
    </w:p>
    <w:bookmarkEnd w:id="962"/>
    <w:bookmarkStart w:name="z969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консервирующие свойства соли;</w:t>
      </w:r>
    </w:p>
    <w:bookmarkEnd w:id="963"/>
    <w:bookmarkStart w:name="z970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замораживания морского зверя;</w:t>
      </w:r>
    </w:p>
    <w:bookmarkEnd w:id="964"/>
    <w:bookmarkStart w:name="z971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мойке, отмачиванию хоровин, шкур, кусков мяса и другой продукции морского зверя;</w:t>
      </w:r>
    </w:p>
    <w:bookmarkEnd w:id="965"/>
    <w:bookmarkStart w:name="z972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полуфабрикатов и готовой продукции;</w:t>
      </w:r>
    </w:p>
    <w:bookmarkEnd w:id="966"/>
    <w:bookmarkStart w:name="z973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967"/>
    <w:bookmarkStart w:name="z974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46. Обработчик морского зверя, 4 разряд</w:t>
      </w:r>
    </w:p>
    <w:bookmarkEnd w:id="968"/>
    <w:bookmarkStart w:name="z975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969"/>
    <w:bookmarkStart w:name="z976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туши морского зверя из судов, прорезей при помощи кранов, блоков, лебедок, транспортеров или вручную;</w:t>
      </w:r>
    </w:p>
    <w:bookmarkEnd w:id="970"/>
    <w:bookmarkStart w:name="z977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разделка, резка морского зверя вручную; </w:t>
      </w:r>
    </w:p>
    <w:bookmarkEnd w:id="971"/>
    <w:bookmarkStart w:name="z978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отрубание от туши головы и ласт;</w:t>
      </w:r>
    </w:p>
    <w:bookmarkEnd w:id="972"/>
    <w:bookmarkStart w:name="z979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остатков хрящей и позвонков;</w:t>
      </w:r>
    </w:p>
    <w:bookmarkEnd w:id="973"/>
    <w:bookmarkStart w:name="z980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сала и мяса на куски;</w:t>
      </w:r>
    </w:p>
    <w:bookmarkEnd w:id="974"/>
    <w:bookmarkStart w:name="z981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морского зверя из посольных чанов и ларей вручную;</w:t>
      </w:r>
    </w:p>
    <w:bookmarkEnd w:id="975"/>
    <w:bookmarkStart w:name="z982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шкур, зачистка концов мездры и рубцов;</w:t>
      </w:r>
    </w:p>
    <w:bookmarkEnd w:id="976"/>
    <w:bookmarkStart w:name="z983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откатка шкур на барабане, очистка их от опилок на машине и вручную;</w:t>
      </w:r>
    </w:p>
    <w:bookmarkEnd w:id="977"/>
    <w:bookmarkStart w:name="z984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штабеля с хоровинами или шкурами;</w:t>
      </w:r>
    </w:p>
    <w:bookmarkEnd w:id="978"/>
    <w:bookmarkStart w:name="z985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хоровин, шкур от соли; </w:t>
      </w:r>
    </w:p>
    <w:bookmarkEnd w:id="979"/>
    <w:bookmarkStart w:name="z986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шкур на площадках, стеллажах, сортировочных столах;</w:t>
      </w:r>
    </w:p>
    <w:bookmarkEnd w:id="980"/>
    <w:bookmarkStart w:name="z987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и укладка шкур в штабели с подсчетом и без подсчета их количества;</w:t>
      </w:r>
    </w:p>
    <w:bookmarkEnd w:id="981"/>
    <w:bookmarkStart w:name="z988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жира в емкости с применением машин.</w:t>
      </w:r>
    </w:p>
    <w:bookmarkEnd w:id="982"/>
    <w:bookmarkStart w:name="z989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983"/>
    <w:bookmarkStart w:name="z990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морского зверя из трюмов судов, прорезей; </w:t>
      </w:r>
    </w:p>
    <w:bookmarkEnd w:id="984"/>
    <w:bookmarkStart w:name="z991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разделки, резки морского зверя вручную; </w:t>
      </w:r>
    </w:p>
    <w:bookmarkEnd w:id="985"/>
    <w:bookmarkStart w:name="z992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морского зверя из посольных чанов, ларей;</w:t>
      </w:r>
    </w:p>
    <w:bookmarkEnd w:id="986"/>
    <w:bookmarkStart w:name="z993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разделки морского зверя;</w:t>
      </w:r>
    </w:p>
    <w:bookmarkEnd w:id="987"/>
    <w:bookmarkStart w:name="z994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988"/>
    <w:bookmarkStart w:name="z995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47. Обработчик морского зверя, 5 разряд</w:t>
      </w:r>
    </w:p>
    <w:bookmarkEnd w:id="989"/>
    <w:bookmarkStart w:name="z99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990"/>
    <w:bookmarkStart w:name="z99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работ технологического процесса обработки морского зверя;</w:t>
      </w:r>
    </w:p>
    <w:bookmarkEnd w:id="991"/>
    <w:bookmarkStart w:name="z99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внешним осмотром качества мяса морского зверя и установление его сортности:</w:t>
      </w:r>
    </w:p>
    <w:bookmarkEnd w:id="992"/>
    <w:bookmarkStart w:name="z99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разделка, резка морского зверя на машинах;</w:t>
      </w:r>
    </w:p>
    <w:bookmarkEnd w:id="993"/>
    <w:bookmarkStart w:name="z100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консервирования шкур с применением поваренной соли, соды, нафталина, кремнефтористого натрия и иных консервирующих веществ или с предварительной обработкой шкур соляным раствором (тузлуком); </w:t>
      </w:r>
    </w:p>
    <w:bookmarkEnd w:id="994"/>
    <w:bookmarkStart w:name="z100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втирание соли, консервирующей смеси по всей мездряной поверхности шкур вручную на столе или на специальном механическом устройстве; </w:t>
      </w:r>
    </w:p>
    <w:bookmarkEnd w:id="995"/>
    <w:bookmarkStart w:name="z1002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или пересыпка солью шкур в целях обеспечения качества консервирования и хранения шкур;</w:t>
      </w:r>
    </w:p>
    <w:bookmarkEnd w:id="996"/>
    <w:bookmarkStart w:name="z1003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шкур в ванны, бочки и выемка из них;</w:t>
      </w:r>
    </w:p>
    <w:bookmarkEnd w:id="997"/>
    <w:bookmarkStart w:name="z1004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шкур тузлуком;</w:t>
      </w:r>
    </w:p>
    <w:bookmarkEnd w:id="998"/>
    <w:bookmarkStart w:name="z1005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консервирующей смеси.</w:t>
      </w:r>
    </w:p>
    <w:bookmarkEnd w:id="999"/>
    <w:bookmarkStart w:name="z1006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1000"/>
    <w:bookmarkStart w:name="z1007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всего комплекса обработки морского зверя;</w:t>
      </w:r>
    </w:p>
    <w:bookmarkEnd w:id="1001"/>
    <w:bookmarkStart w:name="z1008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разделки морского зверя на машинах;</w:t>
      </w:r>
    </w:p>
    <w:bookmarkEnd w:id="1002"/>
    <w:bookmarkStart w:name="z1009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мяса морского зверя;</w:t>
      </w:r>
    </w:p>
    <w:bookmarkEnd w:id="1003"/>
    <w:bookmarkStart w:name="z1010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сорта шкур; </w:t>
      </w:r>
    </w:p>
    <w:bookmarkEnd w:id="1004"/>
    <w:bookmarkStart w:name="z1011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консервирования шкур и правила их хранения;</w:t>
      </w:r>
    </w:p>
    <w:bookmarkEnd w:id="1005"/>
    <w:bookmarkStart w:name="z1012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1006"/>
    <w:bookmarkStart w:name="z1013" w:id="1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48. Обработчик морского зверя, 6 разряд</w:t>
      </w:r>
    </w:p>
    <w:bookmarkEnd w:id="1007"/>
    <w:bookmarkStart w:name="z1014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1008"/>
    <w:bookmarkStart w:name="z1015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шкуры с туши морского зверя;</w:t>
      </w:r>
    </w:p>
    <w:bookmarkEnd w:id="1009"/>
    <w:bookmarkStart w:name="z1016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шкур от прирезей мяса и сала; </w:t>
      </w:r>
    </w:p>
    <w:bookmarkEnd w:id="1010"/>
    <w:bookmarkStart w:name="z1017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ласт и удаление лапок;</w:t>
      </w:r>
    </w:p>
    <w:bookmarkEnd w:id="1011"/>
    <w:bookmarkStart w:name="z1018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шкур морского зверя всех видов в соответствии с действующими стандартами по сортам, группам, массе, видам дефектов;</w:t>
      </w:r>
    </w:p>
    <w:bookmarkEnd w:id="1012"/>
    <w:bookmarkStart w:name="z1019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оценка и учет прижизненных пороков и видов производственного брака шкур морского зверя;</w:t>
      </w:r>
    </w:p>
    <w:bookmarkEnd w:id="1013"/>
    <w:bookmarkStart w:name="z1020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шерстности, качества волосяного покрова, размера площади или массы шкур и их производственного назначения; </w:t>
      </w:r>
    </w:p>
    <w:bookmarkEnd w:id="1014"/>
    <w:bookmarkStart w:name="z1021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партий шкур для отгрузки; </w:t>
      </w:r>
    </w:p>
    <w:bookmarkEnd w:id="1015"/>
    <w:bookmarkStart w:name="z1022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мездрение шкур морского зверя на мездрильной машине или ножом вручную; </w:t>
      </w:r>
    </w:p>
    <w:bookmarkEnd w:id="1016"/>
    <w:bookmarkStart w:name="z1023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шкурок на правилки и их закрепление в местах натяжения.</w:t>
      </w:r>
    </w:p>
    <w:bookmarkEnd w:id="1017"/>
    <w:bookmarkStart w:name="z102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1018"/>
    <w:bookmarkStart w:name="z102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прижизненные пороки и виды производственного брака шкур морского зверя; </w:t>
      </w:r>
    </w:p>
    <w:bookmarkEnd w:id="1019"/>
    <w:bookmarkStart w:name="z102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и оценки качества шкур морского зверя;</w:t>
      </w:r>
    </w:p>
    <w:bookmarkEnd w:id="1020"/>
    <w:bookmarkStart w:name="z102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строение шкур в зависимости от вида, пола и возраста морского зверя; </w:t>
      </w:r>
    </w:p>
    <w:bookmarkEnd w:id="1021"/>
    <w:bookmarkStart w:name="z102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и приемы процесса мездрения;</w:t>
      </w:r>
    </w:p>
    <w:bookmarkEnd w:id="1022"/>
    <w:bookmarkStart w:name="z102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кожевенного и мехового сырья;</w:t>
      </w:r>
    </w:p>
    <w:bookmarkEnd w:id="1023"/>
    <w:bookmarkStart w:name="z103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End w:id="1024"/>
    <w:bookmarkStart w:name="z1031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49. Оператор коптильной установки, 4 разряд</w:t>
      </w:r>
    </w:p>
    <w:bookmarkEnd w:id="1025"/>
    <w:bookmarkStart w:name="z103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1026"/>
    <w:bookmarkStart w:name="z103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копчения рыбы холодным или горячим способом в коптильных установках (камерах) периодического и непрерывного действия под руководством оператора более высокой квалификации;</w:t>
      </w:r>
    </w:p>
    <w:bookmarkEnd w:id="1027"/>
    <w:bookmarkStart w:name="z103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дымо-генераторов топливом; </w:t>
      </w:r>
    </w:p>
    <w:bookmarkEnd w:id="1028"/>
    <w:bookmarkStart w:name="z1035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раскладывание и разжигание топлива на полу коптильных камер;</w:t>
      </w:r>
    </w:p>
    <w:bookmarkEnd w:id="1029"/>
    <w:bookmarkStart w:name="z103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коптильных камер.</w:t>
      </w:r>
    </w:p>
    <w:bookmarkEnd w:id="1030"/>
    <w:bookmarkStart w:name="z103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1031"/>
    <w:bookmarkStart w:name="z103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сырья;</w:t>
      </w:r>
    </w:p>
    <w:bookmarkEnd w:id="1032"/>
    <w:bookmarkStart w:name="z103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технологических процессов копчения рыбы;</w:t>
      </w:r>
    </w:p>
    <w:bookmarkEnd w:id="1033"/>
    <w:bookmarkStart w:name="z104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загрузки, раскладывания и разжигания топлива;</w:t>
      </w:r>
    </w:p>
    <w:bookmarkEnd w:id="1034"/>
    <w:bookmarkStart w:name="z104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коптильных установок (камер), дымо-генераторов, способы устранения неполадок и дефектов в их работе.</w:t>
      </w:r>
    </w:p>
    <w:bookmarkEnd w:id="1035"/>
    <w:bookmarkStart w:name="z1042" w:id="1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50. Оператор коптильной установки, 5 разряд</w:t>
      </w:r>
    </w:p>
    <w:bookmarkEnd w:id="1036"/>
    <w:bookmarkStart w:name="z104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1037"/>
    <w:bookmarkStart w:name="z104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копчения рыбы холодным или горячим способом в коптильных установках (камерах) периодического и непрерывного действия; </w:t>
      </w:r>
    </w:p>
    <w:bookmarkEnd w:id="1038"/>
    <w:bookmarkStart w:name="z104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выполнения технологических режимов копчения рыбы в зависимости от видового и размерного состава, способов разделки, содержания жира и качества поступающего на копчение рыбного сырья;</w:t>
      </w:r>
    </w:p>
    <w:bookmarkEnd w:id="1039"/>
    <w:bookmarkStart w:name="z104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работы коптильных установок;</w:t>
      </w:r>
    </w:p>
    <w:bookmarkEnd w:id="1040"/>
    <w:bookmarkStart w:name="z104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отклонения от нормального технологического режима;</w:t>
      </w:r>
    </w:p>
    <w:bookmarkEnd w:id="1041"/>
    <w:bookmarkStart w:name="z104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показателей качества готовой рыбной продукции, ее соответствия нормативно-технической документации;</w:t>
      </w:r>
    </w:p>
    <w:bookmarkEnd w:id="1042"/>
    <w:bookmarkStart w:name="z104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контрольно-измерительных приборов, дымо-генераторов;</w:t>
      </w:r>
    </w:p>
    <w:bookmarkEnd w:id="1043"/>
    <w:bookmarkStart w:name="z105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1044"/>
    <w:bookmarkStart w:name="z105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Должен знать:</w:t>
      </w:r>
    </w:p>
    <w:bookmarkEnd w:id="1045"/>
    <w:bookmarkStart w:name="z105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сырья;</w:t>
      </w:r>
    </w:p>
    <w:bookmarkEnd w:id="1046"/>
    <w:bookmarkStart w:name="z105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процессов копчения рыбы; </w:t>
      </w:r>
    </w:p>
    <w:bookmarkEnd w:id="1047"/>
    <w:bookmarkStart w:name="z105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и сортности продукции; </w:t>
      </w:r>
    </w:p>
    <w:bookmarkEnd w:id="1048"/>
    <w:bookmarkStart w:name="z105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коптильных установок и правила их обслуживания;</w:t>
      </w:r>
    </w:p>
    <w:bookmarkEnd w:id="1049"/>
    <w:bookmarkStart w:name="z105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принципы действия контрольно-измерительных приборов; </w:t>
      </w:r>
    </w:p>
    <w:bookmarkEnd w:id="1050"/>
    <w:bookmarkStart w:name="z105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и дефектов в работе коптильных установок; </w:t>
      </w:r>
    </w:p>
    <w:bookmarkEnd w:id="1051"/>
    <w:bookmarkStart w:name="z105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дымо-генераторов;</w:t>
      </w:r>
    </w:p>
    <w:bookmarkEnd w:id="1052"/>
    <w:bookmarkStart w:name="z105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технологических журналов.</w:t>
      </w:r>
    </w:p>
    <w:bookmarkEnd w:id="1053"/>
    <w:bookmarkStart w:name="z106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копчения деликатесной рыбы (осетровой, лососевой и иных видов) - 6 разряд.</w:t>
      </w:r>
    </w:p>
    <w:bookmarkEnd w:id="1054"/>
    <w:bookmarkStart w:name="z1061" w:id="10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51. Машинист машин и механизмов внутренних водоемов, 3 разряд</w:t>
      </w:r>
    </w:p>
    <w:bookmarkEnd w:id="1055"/>
    <w:bookmarkStart w:name="z106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1056"/>
    <w:bookmarkStart w:name="z106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механизированных работ при помощи машин и механизмов во внутренних водоемах;</w:t>
      </w:r>
    </w:p>
    <w:bookmarkEnd w:id="1057"/>
    <w:bookmarkStart w:name="z106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кормосмесителем при приготовлении кормовой смеси для рыб с соблюдением правильного соотношения отдельных компонентов по установленной рецептуре; </w:t>
      </w:r>
    </w:p>
    <w:bookmarkEnd w:id="1058"/>
    <w:bookmarkStart w:name="z10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рыбоводного оборудования и гидротехнических сооружений с помощью дез-установок;</w:t>
      </w:r>
    </w:p>
    <w:bookmarkEnd w:id="1059"/>
    <w:bookmarkStart w:name="z10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выкашивание растительности камышекосилкой в залитых водой прудах;</w:t>
      </w:r>
    </w:p>
    <w:bookmarkEnd w:id="1060"/>
    <w:bookmarkStart w:name="z10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аэрация воды в водоемах; </w:t>
      </w:r>
    </w:p>
    <w:bookmarkEnd w:id="1061"/>
    <w:bookmarkStart w:name="z106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подъемно-транспортными машинами и механизмами;</w:t>
      </w:r>
    </w:p>
    <w:bookmarkEnd w:id="1062"/>
    <w:bookmarkStart w:name="z1069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внутрихозяйственная перевозка грузов на различного рода транспортных устройствах;</w:t>
      </w:r>
    </w:p>
    <w:bookmarkEnd w:id="1063"/>
    <w:bookmarkStart w:name="z1070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и спуск на воду плав-средств и кормораздатчиков;</w:t>
      </w:r>
    </w:p>
    <w:bookmarkEnd w:id="1064"/>
    <w:bookmarkStart w:name="z1071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углубление водоемов и расчистка мелиоративной сети с помощью землесосных установок;</w:t>
      </w:r>
    </w:p>
    <w:bookmarkEnd w:id="1065"/>
    <w:bookmarkStart w:name="z1072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механизмов, участие в проведении профилактического и иных видов ремонта.</w:t>
      </w:r>
    </w:p>
    <w:bookmarkEnd w:id="1066"/>
    <w:bookmarkStart w:name="z1073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1067"/>
    <w:bookmarkStart w:name="z1074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кормовых компонентов;</w:t>
      </w:r>
    </w:p>
    <w:bookmarkEnd w:id="1068"/>
    <w:bookmarkStart w:name="z1075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кормовой смеси;</w:t>
      </w:r>
    </w:p>
    <w:bookmarkEnd w:id="1069"/>
    <w:bookmarkStart w:name="z1076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корма для рыб, рельеф дна водоемов;</w:t>
      </w:r>
    </w:p>
    <w:bookmarkEnd w:id="1070"/>
    <w:bookmarkStart w:name="z1077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транспортирования и спуска на воду применяемых механизмов;</w:t>
      </w:r>
    </w:p>
    <w:bookmarkEnd w:id="1071"/>
    <w:bookmarkStart w:name="z1078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машин;</w:t>
      </w:r>
    </w:p>
    <w:bookmarkEnd w:id="1072"/>
    <w:bookmarkStart w:name="z1079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двигателей внутреннего сгорания, электродвигателей;</w:t>
      </w:r>
    </w:p>
    <w:bookmarkEnd w:id="1073"/>
    <w:bookmarkStart w:name="z1080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машин и механизмов.</w:t>
      </w:r>
    </w:p>
    <w:bookmarkEnd w:id="1074"/>
    <w:bookmarkStart w:name="z1081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52. Машинист машин и механизмов внутренних водоемов, 4 разряд</w:t>
      </w:r>
    </w:p>
    <w:bookmarkEnd w:id="1075"/>
    <w:bookmarkStart w:name="z108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1076"/>
    <w:bookmarkStart w:name="z108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гранулированных кормов на агрегатах производительностью до 1500 килограммов в час;</w:t>
      </w:r>
    </w:p>
    <w:bookmarkEnd w:id="1077"/>
    <w:bookmarkStart w:name="z108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зеленой массы и зерна на шнековый смеситель, за поступлением массы в сушильный барабан и работой грануляторов;</w:t>
      </w:r>
    </w:p>
    <w:bookmarkEnd w:id="1078"/>
    <w:bookmarkStart w:name="z108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действий машинистов более низкой квалификации, занятых на обслуживании отдельных узлов агрегата;</w:t>
      </w:r>
    </w:p>
    <w:bookmarkEnd w:id="1079"/>
    <w:bookmarkStart w:name="z108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взаимодействия, синхронности и качества работы используемых машин и механизмов;</w:t>
      </w:r>
    </w:p>
    <w:bookmarkEnd w:id="1080"/>
    <w:bookmarkStart w:name="z108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передвижными раздатчиками гранулированных кормов при кормлении рыбы в садках и бассейнах тепловодных хозяйств;</w:t>
      </w:r>
    </w:p>
    <w:bookmarkEnd w:id="1081"/>
    <w:bookmarkStart w:name="z108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регулирование, наладка автоматических кормораздаточных устройств;</w:t>
      </w:r>
    </w:p>
    <w:bookmarkEnd w:id="1082"/>
    <w:bookmarkStart w:name="z108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санитарно-профилактическая обработка рыбы с помощью специальной установки; </w:t>
      </w:r>
    </w:p>
    <w:bookmarkEnd w:id="1083"/>
    <w:bookmarkStart w:name="z109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проведение профилактического и иных видов ремонта обслуживаемых машин и механизмов.</w:t>
      </w:r>
    </w:p>
    <w:bookmarkEnd w:id="1084"/>
    <w:bookmarkStart w:name="z109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1085"/>
    <w:bookmarkStart w:name="z109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кормовых компонентов и способы приготовления из них гранулированных кормов; </w:t>
      </w:r>
    </w:p>
    <w:bookmarkEnd w:id="1086"/>
    <w:bookmarkStart w:name="z109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bookmarkEnd w:id="1087"/>
    <w:bookmarkStart w:name="z109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обслуживаемых машин и механизмов, проведения их профилактического, среднего и капитального ремонта. </w:t>
      </w:r>
    </w:p>
    <w:bookmarkEnd w:id="1088"/>
    <w:bookmarkStart w:name="z1095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гранулированных кормов на агрегатах производительностью свыше 1500 килограмм в час - 5 разряд.</w:t>
      </w:r>
    </w:p>
    <w:bookmarkEnd w:id="1089"/>
    <w:bookmarkStart w:name="z1096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1090"/>
    <w:bookmarkStart w:name="z1097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Алфавитный указатель профессий рабочих приведен в приложении к ЕТКС (выпуск 50).</w:t>
      </w:r>
    </w:p>
    <w:bookmarkEnd w:id="10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Единому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(выпуск 50)</w:t>
            </w:r>
          </w:p>
        </w:tc>
      </w:tr>
    </w:tbl>
    <w:bookmarkStart w:name="z1099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0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161"/>
        <w:gridCol w:w="3311"/>
        <w:gridCol w:w="2675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профессии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Диапазон разрядов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Страница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 агарового студня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орудий лова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водорослевого порошка и крупки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рыбопромысловых машин и механизмов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рыбьего жира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 и морепродуктов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 изделий из рыбы и морепродуктов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 прибрежного лова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плавсредств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Маривод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рыбокоптильной механизированной линии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пата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скороморозильных аппаратов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морского зверя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коптильной установки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и механизмов внутренних водоемов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