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17c8" w14:textId="0931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августа 2020 года № 430. Зарегистрирован в Министерстве юстиции Республики Казахстан 14 августа 2020 года № 21093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 в Реестре государственной регистрации нормативных правовых актов за № 11402, опубликован 1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7675"/>
        <w:gridCol w:w="3461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Индекс дороги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дороги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Протяженность, км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Самару) - Шымкент, через Уральск, Актобе, Кызылорду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Екатеринбург) - Алматы, через Костанай, Нур-Султан, Караганда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Омск) - Майкапшагай (выход на КНР), через Павлодар, Семей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РУ (на Ташкент) - граница РУ (на Термез)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М-51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Челябинск) - граница РФ (на Новосибирск), через Петропавловск, Омск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Петропавловск, через Кокшетау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РУ (на Ташкент) - Шымкент - Тараз - Алматы - Хоргос через Кокпек, Коктал, Кайнар, (с подъездами к границе РК и обходами Тараз, Кулан, перевала Кордай)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Усть-Каменогорск - Шемонаиха - граница РФ (с обходом Сарканд, Аягоз и подъездом к перевалу Мукры)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Шамалган - Узынагаш - Аккайнар - Сураншы батыр - граница РК (с подъездом к поселку Узынагаш)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 - Чунджа - Кольжат - граница КНР (с подъездом к границе КНР)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Кокпек - Кеген - граница РК (Тюп) с обходом Кегенского перевала)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Ушарал - Достык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- Бахты (граница КНР)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Риддер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- граница РФ (на Барнаул)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- Соколовка - граница РФ (на Ишим)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Кишкенеколь - Бидайык - граница РФ (на Омск)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- Утмек - граница РК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Жизак - Гагарин - Жетысай - Кировский - Кызыласкер - Сарыагаш - Абай - Жибекжолы (с подъездом к с. Атакент граница РУ на Сырдарью, Гулистан, Чиназ и к санаторию Сарыагаш)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 - Петропавловск, через Аркалык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- Павлодар - Успенка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- Щербакты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Шелек - Хоргос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 - Аягоз - Тарбагатай - Бугаз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- Костанай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- Комсомольское - Денисовка - Рудный - Костанай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- Житикара - Мюктиколь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граница РФ (на Оренбург)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граница РФ (на Орск)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Эмба - Шалкар - Иргиз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Атырау - граница РФ (на Астрахань)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Уральск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- Таскала - граница РФ (на Озинки)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- Федоровка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- Жалпактал - Казталовка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 - граница РФ (на Бузулук)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- Кульсары - Бейнеу - Сай-Утес - Шетпе - Жетыбай - порт Актау (с подъездом к Шетпе и проездом через Жетыбай)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 - Жанаозен - Кендерлы - граница РТ (на Туркменбаши)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- Курык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- Жетыбай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- Акжигит - граница РУ (на Нукус)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Коргалжын (с подъездом к Коргалжынскому заповеднику)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Кабанбай батыра - Энтузиаст - Киевка - Темиртау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Ерейментау - Шидерты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обход Павлодара через мостовой переход реки Иртыш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- Аксу - Торгай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Боровской курортной зоны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- Зеренда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Вячеславскому водохранилищу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Нур-Султан (с проспектом Кабанбай батыра от моста через реку Есиль до международного аэропорта имени Нурсултан Назарбаева, в том числе транспортный узел по проспекту Кабанбай батыра до проспекта Туран)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Рузаевка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Атбасар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- Есиль - Бузулук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Кокшетау (с подъездом к Аэропорту)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- Нарынкол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"Кокпек - Кеген - Тюп" - Жаланаш - Саты-Курметты (с подъездом к оз. Кольсай)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Талгар - Байдибек би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 - Курты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 - Коктал - Байсерке - Междуреченское" - граница РФ (на Екатеринбург) - Алматы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- Коктал (с обходом ст. Сарыозек)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турбазе Алма-Тау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Космостанция (с подъездом к санаториям Алматы и Алма-Арасан)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- Кайнар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Семей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- Алтай - Улкен Нарын - Катон - Карагай - Рахмановские ключи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РФ (на Омск) - Майкапшагай (выход на КНР) - Калжыр - Маркаколь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 - Баянаул - Умуткер - Ботакара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мемориальному комплексу Карасай батыра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- Бурылбайтал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- Кайнар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- Туркестан - Арыстанбаб - Шаульдер - Тортколь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обход Шымкента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Мукур - Кульсары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 - Павлодар" - Жайрем - Каражал - Атасу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 - Агадырь - Ортау - а/д "Кызылорда - Павлодар"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- Аулиеколь - Сурган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- Актау - Темиртау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Жаксы" - а/д "Костанай – Карабутак"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Карабутак" - граница РФ (на Екатеринбург) - Алматы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- Хамит Ергалиев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- Иртышск - Русская Поляна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мемориальному комплексу Кабанбай Батыра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обход Рудного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- Жанибек - граница РФ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- Аксу - Коктобе - Большой Акжар - Курчатов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развлекательному центру Шучинско -Боровской курортной зоны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границе РК (Карасу)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свободной экономической зоне "Парк информационных технологий Алатау"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Петропавловска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обход Актобе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Униге - Бисен - Сайхин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а/д "Новый Колутон - Акколь - Минское"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с. Т. Рыскулова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Караганде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Ерейментау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Хан Орда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 - Архангельск - Новокаменка - республиканская дорога А-16 "Жезказган - Петропавлоск"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30,519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- Возвышенка - Молодогвардейское - Кирово - Киялы - Рощинское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Рощинское - Корнеевка - Волошинка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- Сергеевка - Тимерязево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119,441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- Сарыколь - граница области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 города Петропавловск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24 826,435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а/д – автомобильная дорога;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КНР – Китайская Народная Республика;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оз. – озеро;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Кыргызстан;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РТ – Республика Туркменистан;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 – Республика Узбекистан;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– село;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 – станция.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