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4e80" w14:textId="e984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научной антикоррупционной экспертизы проектов нормативных правовых актов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противодействию коррупции (Антикоррупционной службы) от 12 августа 2020 года № 255. Зарегистрирован в Министерстве юстиции Республики Казахстан 17 августа 2020 года № 21095. Утратил силу приказом Председателя Агентства Республики Казахстан по противодействию коррупции (Антикоррупционной службы) от 28 июля 2023 года № 237.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противодействию коррупции (Антикоррупционной службы) от 28.07.2023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научной антикоррупционной экспертизы проектов нормативных правовых актов, утвержденных постановлением Правительства Республики Казахстан  от 16 июля 2020 года № 451,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конкурсного отбора экспертов для проведения научной антикоррупционной экспертизы проектов нормативных правовых актов,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типового договора на проведение научной антикоррупционной экспертизы, заключаемого между координатором и экспертом,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добропорядочности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противодействию коррупции (Антикоррупционной службы)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Председателя Агентства Республики Казахстан по противодействию коррупции (Антикоррупционной службы).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противодействию коррупции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(Антикоррупционной службы)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2020 года № 255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конкурсного отбора экспертов для проведения научной антикоррупционной экспертизы проектов нормативных правовых актов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конкурсного отбора экспертов для проведения научной антикоррупционной экспертизы проектов нормативных правовых актов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научной антикоррупционной экспертизы проектов нормативных правовых актов, утвержденных постановлением Правительства Республики Казахстан от 16 июля 2020 года № 451 (далее – Правила проведения научной антикоррупционной экспертизы), и определяют порядок конкурсного отбора экспертов для проведения научной антикоррупционной экспертизы проектов нормативных правовых актов.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Конкурсный отбор экспертов для проведения научной антикоррупционной экспертизы проектов нормативных правовых актов (далее – конкурсный отбор) организуется и проводится научным учреждением или высшим учебным заведением, определяемым в соответствии с законодательством Республики Казахстан о государственных закупках, и осуществляющим координацию проведения научной антикоррупционной экспертизы (далее – координатор).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участию в конкурсном отборе допускаются лица, соответствующие критериям,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научной антикоррупционной экспертизы.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Кандидатуры экспертов, прошедших конкурсный отбор, направляются в Агентство Республики Казахстан по противодействию коррупции (Антикоррупционную службу) (далее – организатор) для включения в реестр экспертов по проведению научной антикоррупционной экспертизы проектов нормативных правовых актов (далее – реестр экспертов).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конкурсной комиссии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Решением руководителя координатора либо лицом, исполняющим его обязанности, формируется конкурсная комиссия для проведения конкурсного отбора, определяется секретарь конкурсной комиссии.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Конкурсная комиссия является коллегиальным органом, который рассматривает документы, поданные участниками конкурсного отбора, проводит тестирование и собеседование с кандидатами для включения в реестр экспертов, и осуществляет отбор экспертов.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Членами конкурсной комиссии являются председатель и другие члены конкурсной комиссии. Члены конкурсной комиссии участвуют в работе конкурсной комиссии без права замены.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конкурсной комиссии составляет нечетное число, но не менее пяти человек.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Состав конкурсной комиссии формируется из числа представителей координатора, организатора и общественных объединений (неправительственных организаций).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Секретарем конкурсной комиссии является сотрудник координатора, который осуществляет организационное обеспечение работы конкурсной комиссии и не принимает участие в голосовании.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конкурсной комиссии не может входить лицо, участвующее в конкурсном отборе.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Этапы конкурсного отбора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Конкурсный отбор включает в себя ряд последовательных этапов: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публикация объявления о проведении конкурсного отбора на интернет-ресурсе координатора и организатора;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документов от лиц, изъявивших желание принять участие в конкурсном отборе;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конкурсной комиссией документов участников конкурсного отбора на соответствие критериям,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научной антикоррупционной экспертизы;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тестирования кандидатов для включения в реестр экспертов;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собеседование с кандидатами для включения в реестр экспертов.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Участниками конкурсного отбора являются лица, подавшие необходимые документы до указанной в объявлении даты окончания приема документов.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Кандидатами для включения в реестр экспертов (далее – кандидаты) являются участники конкурсного отбора, соответствующие критериям,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научной антикоррупционной экспертизы, и допущенные к последующим этапам конкурсного отбора.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Кандидаты допускаются к последующим этапам конкурсного отбора (проведение тестирования, собеседование) при условии прохождения предыдущих этапов конкурсного отбора.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Объявление о проведении конкурсного отбора включает следующие сведения: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координатора, проводящего конкурсный отбор, с указанием его местонахождения, почтового адреса, номеров телефонов, адреса электронной почты;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основные критерии к участникам конкурсного отбора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научной антикоррупционной экспертизы;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приема документов, который исчисляется со следующего рабочего дня после последней публикации объявления о проведении конкурсного отбора;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объявлению прилагаются методические рекомендации по проведению научной антикоррупционной экспертизы, утверждаемые организатором.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рассмотрения документов  участников конкурсного отбора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Лица, изъявившие желание участвовать в конкурсном отборе, подают в структурное подразделение координатора, ответственное за прием документов, следующие документы: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имя первого руководителя координатора или лица, исполняющего его обязанности, в произвольной форме, с обязательным указанием номеров телефонов и адреса электронной почты;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(оригинал для сверки);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трудовую деятельность (нотариально засвидетельствованную в случае непредставления оригиналов для сверки);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документов об образовании, а также документы, подтверждающие прохождение процедуры нострификации или признание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(для дипломов, выданных зарубежными образовательными учреждениями) (нотариально засвидетельствованные в случае непредставления оригиналов для сверки);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документа, подтверждающего ученую степень при наличии (нотариально засвидетельствованную в случае непредставления оригиналов для сверки).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Участники конкурсного отбора представляют документы, перечисленные в пункте 16 настоящих Правил, нарочно, по почте или в электронном виде на адрес электронной почты координатора, указанный в объявлении, в течение 5 (пяти) рабочих дней со следующего рабочего дня после последней публикации объявления о проведении конкурсного отбора.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Рассмотрение документов участников конкурсного отбора осуществляет конкурсная комиссия после окончания приема документов.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Конкурсная комиссия рассматривает представленные документы на соответствие критериям,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научной антикоррупционной экспертизы.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Конкурсная комиссия в течение 2 (двух) рабочих дней после окончания срока приема документов принимает решение о допуске участников конкурсного отбора к последующим этапам конкурсного отбора либо мотивированно отказывает в допуске.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отказа в допуске является несоответствие кандидата критериям,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научной антикоррупционной экспертизы.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Представление неполного пакета документов либо недостоверных сведений является основанием для отказа в их рассмотрении координатором.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Секретарь конкурсной комиссии составляет графики прохождения тестирования и собеседования, а также списки кандидатов, допущенных к тестированию и собеседованию, которые размещаются на интернет-ресурсе координатора.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тестирования кандидатов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Секретарь конкурсной комиссии уведомляет кандидатов, допущенных к тестированию, о дате проведения тестирования в течение 2 (двух) рабочих дней после принятия решения конкурсной комиссией,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не позднее 1 (одного) рабочего дня до проведения тестирования.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кандидатов осуществляется по телефону и/или посредством направления информации на электронные адреса и мобильные телефоны кандидатов.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Кандидаты, подавшие документы для участия в конкурсном отборе по электронной почте, представляют для сверки оригиналы либо нотариально заверенные копии документов, перечисленных в подпунктах 2), 3), 4) и 5)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позднее, чем за один час до начала тестирования.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оригиналов либо нотариально заверенные копии документов, перечисленных в пункте 16 настоящих Правил, в установленный срок, кандидат не допускается к тестированию.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Кандидат проходит тестирование на знание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научной антикоррупционной экспертизы,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оформления, согласования, государственной регистрации нормативных правовых актов и их отмены, утвержденных постановлением Правительства Республики Казахстан от 6 октября 2016 года № 568,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 проектов подзаконных нормативных правовых актов, утвержденных постановлением Правительства Республики Казахстан от 6 октября 2016 года № 569, методических рекомендаций по проведению научной антикоррупционной экспертизы, утверждаемых организатором.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Вопросы для тестирования утверждаются приказом руководителя координатора или лица, исполняющего его обязанности, и не подлежат разглашению.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Тестирование кандидатов проводится в письменной или электронной форме в течении 1 (одного) часа и состоит из 40 (сорок) вопросов. Значение прохождения тестирования для кандидатов составляет не менее 30 (тридцати) правильных ответов.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тестирования подводятся в день проведения тестирования.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проведения собеседования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Собеседование с кандидатами, успешно прошедшими тестирование, проводится в течение 3 (трех) рабочих дней со следующего рабочего дня после подведения итогов тестирования.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собеседования является оценка профессиональных, деловых и личностных качеств кандидатов.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Секретарь конкурсной комиссии уведомляет кандидатов, допущенных к собеседованию, о дате проведения собеседования в течение 2 (двух) рабочих дней после проведения тестирования и не позднее 1 (одного) рабочего дня до проведения собеседования.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кандидатов осуществляется по телефону и/или посредством направления информации на электронные адреса и мобильные телефоны кандидатов.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Кандидаты, допущенные к собеседованию, проходят его в месте, определенном координатором, в том числе посредством видеоконференцсвязи, в соответствии с графиком, размещаемым на интернет-ресурсе координатора.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Перед началом собеседования секретарь конкурсной комиссии знакомит кандидатов с порядком проведения предстоящей процедуры собеседования.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процессе собеседования кандидату задаются профильные вопросы, а также ситуационные задачи.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ответов кандидатов проводится по пятибалльной шкале и вносится в листы собеседования с кандидатами.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Собеседование проводится индивидуально с каждым кандидатом и может фиксироваться с помощью технических средств записи, о чем предупреждается кандидат.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Конкурсная комиссия оценивает кандидатов на основании представленных документов, результатов тестирования и качества ответов и осуществляет отбор из их числа кандидатур для включения в реестр экспертов.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 собеседования с кандидатами оформляется в виде протокола и подписывается председателем, членами и секретарем конкурсной комиссии.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Решение конкурсной комиссии принимается в отсутствие кандидата путем открытого голосования.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принимает одно из решений: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рекомендовать кандидата для включения в реестр экспертов;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кандидату во включении в реестр экспертов.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Решение конкурсной комиссии считается правомочным, если на заседании присутствует не менее двух третей от ее состава.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Кандидат получает положительное заключение конкурсной комиссии в случае, если за него проголосовало большинство присутствующих из состава конкурсной комиссии. В случае равенства голосов решающим является голос председателя конкурсной комиссии.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Список кандидатур экспертов, рекомендованных для включения в реестр экспертов, размещается на интернет-ресурсе координатора.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Решение конкурсной комиссии может быть обжаловано в судебном порядке.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2020 года № 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на проведение научной антикоррупционной экспертизы, заключаемый между координатором и экспертом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№____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населенного пункта)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________20__ года</w:t>
            </w:r>
          </w:p>
        </w:tc>
      </w:tr>
    </w:tbl>
    <w:p>
      <w:pPr>
        <w:spacing w:after="0"/>
        <w:ind w:left="0"/>
        <w:jc w:val="both"/>
      </w:pPr>
      <w:bookmarkStart w:name="z93" w:id="85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_______________________________________________________________, 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научного учреждения или высшего учебного заведения,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осуществляющего координацию проведения научной антикоррупционной экспертизы)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именуемое в дальнейшем Координатор, в лице ________________________,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действующего на основании___________________________, с одной стороны,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___________________________________,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(документ, удостоверяющий личность)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___________, выданный ________________, именуемый(ая) в дальнейшем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Эксперт, с другой стороны, далее совместно именуемые Стороны, заключили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настоящий Договор о нижеследующем:</w:t>
      </w:r>
    </w:p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Эксперт обязуется по заданию Координатора оказывать услуги по проведению научной антикоррупционной экспертизы проектов нормативных правовых актов с выдачей заключений (далее – Услуги) согласно условиям настоящего Договора, а Координатор обязуется своевременно принимать и оплачивать результат Услуги по каждому проекту нормативного правового акта на условиях настоящего Договора при условии надлежащего исполнения Экспертом своих обязательств по настоящему Договору.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Координатор дает задание Эксперту путем направления (вручения) уведомления о необходимости проведения научной антикоррупционной экспертизы проекта нормативного правового акта (далее – уведомление) с приложением данного проекта и других документов, предоставленных разработчиком.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Услуга по каждому проекту нормативного правового акта оказывается не позднее срока, установленного в уведомлении Координатора по соответствующему проекту нормативного правового акта.</w:t>
      </w:r>
    </w:p>
    <w:bookmarkEnd w:id="89"/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 обязан: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лично провести научную антикоррупционную экспертизу проектов нормативных правовых актов, обеспечить достоверность, объективность, квалифицированность оказываемых Услуг;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оказывать Услуги, предусмотренные настоящим Договором, надлежащего качества и в полном объеме,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научной антикоррупционной экспертизы проектов нормативных правовых актов, утвержденных постановлением Правительства Республики Казахстан от 16 июля 2020 года № 451, методических рекомендаций по проведению научной антикоррупционной экспертизы, утвержденных Агентством Республики Казахстан по противодействию коррупции (Антикоррупционной службой) (далее – Агентство), в сроки и на условиях настоящего Договора;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срок, установленный Координатором, направить ему уведомление о принятии в работу представленного проекта нормативного правового акта либо о самоотводе с указанием причин своего отказа, в том числе непосредственного участия в подготовке данного проекта;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конфиденциальность содержания и сохранность документации и сведений Координатора, ставших известными ему в связи с оказанием Услуг;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информировать Координатора, по его требованию, о ходе оказания Услуг;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сохранность имущества и документов, переданных ему Координатором для надлежащего исполнения обязательств по настоящему Договору;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нарушения условий настоящего Договора возместить Координатору все убытки, возникшие в результате ненадлежащего исполнения им своих обязательств в полном объеме;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требованию Координатора предоставить отчет об оказанных Услугах;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после выдачи заключения научной антикоррупционной экспертизы проектов нормативных правовых актов обеспечить экспертное сопровождение проекта нормативного правового акта на всех стадиях до его принятия, независимо от согласия или несогласия разработчика с его рекомендациями;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осуществить выдачу заключения научной антикоррупционной экспертизы на казахском или русском языке нарочно, электронной почтой либо посредством информационной системы (при ее наличии).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Эксперт имеет право: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Координатора оплаты оказанных Услуг в соответствии с условиями настоящего Договора;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разъяснения от Координатора по возникшим вопросам и дополнительные сведения, необходимые для оказания Услуг;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досрочно оказать Услугу, при условии выполнения ее качественно и в полном объеме.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Координатор обязан: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предоставлять Эксперту проекты нормативных правовых актов и прилагаемые к ним материалы, если Экспертом получено задание;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оказанные Экспертом Услуги по каждому проекту нормативного правового акта при условии устранения недостатков, выявленных Координатором;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оплатить оказанные Экспертом Услуги в порядке, предусмотренном настоящим Договором;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допускать проведение научной антикоррупционной экспертизы проекта нормативного правового акта Экспертом, принимавшим непосредственное участие в подготовке данного проекта.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Координатор имеет право: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любое время проверить ход и качество Услуг, оказываемых Экспертом;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обнаружения недостатков в части орфографической, пунктуационной и стилистической грамотности в результатах оказания Услуг, не принимать оказанные Услуги и направить в течение ____ рабочих дней со дня обнаружения недостатков уведомление Эксперту об устранении обнаруженных недостатков в оказанных Услугах;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несогласия Эксперта с замечаниями Координатора, направить проект нормативного правового акта для проведения его научной антикоррупционной экспертизы другому Эксперту;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давать Эксперту рекомендации для надлежащего исполнения обязательств по настоящему Договору;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контролировать процесс оказания Услуг;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одностороннем порядке расторгнуть настоящий Договор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Стороны договорились, что право собственности на все созданные в ходе исполнения обязательств по настоящему Договору результаты интеллектуальной деятельности Эксперта по оказанным Услугам, будут принадлежать Координатору.</w:t>
      </w:r>
    </w:p>
    <w:bookmarkEnd w:id="118"/>
    <w:bookmarkStart w:name="z12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оплаты услуг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Стоимость Услуг по каждому проекту нормативного правового акта определяется в соответствии с порядком определения стоимости проведения научной антикоррупционной экспертизы, устанавливаемым Координатором по согласованию с Агентством.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течение ___ рабочих дней после согласования Координатором заключения научной антикоррупционной экспертизы, подготовленного Экспертом, Стороны подписывают акт оказанных Услуг. Стороны вправе составить и подписать акт оказанных Услуг за один месяц. Услуги считаются оказанными после подписания Акта оказанных Услуг между Координатором и Агентством.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Координатор производит оплату Эксперту не позднее 5 (пяти) рабочих дней с даты перечисления денежных средств Агентством на расчетный счет Координатора.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Координатор удерживает обязательные пенсионные взносы, подлежащие уплате в единый накопительный пенсионный фонд в пользу Эксперта, а также подоходный налог.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Иные расходы, понесенные Экспертом при оказании услуг, Координатором не возмещаются.</w:t>
      </w:r>
    </w:p>
    <w:bookmarkEnd w:id="124"/>
    <w:bookmarkStart w:name="z13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 и порядок разрешения споров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Стороны не несут ответственность за неисполнение условий настоящего Договора, если оно явилось результатом форс-мажорных обстоятельств.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Договора "форс-мажор" означает событие, неподвластное контролю Сторон, и имеющее непредвиденный характер. Такие события могут включать, но не исключительно: военные действия, природные или стихийные бедствия и другие.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форс-мажорных обстоятельств Эксперт незамедлительно направляет Координатору письменное уведомление о таких обстоятельствах и их причинах. Если от Координатора не поступает иных письменных инструкций, Эксперт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форс-мажорных обстоятельств.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Эксперт несет ответственность за обоснованность подготовленных им рекомендаций по устранению коррупциогенных норм проекта нормативного правового акта, содержащихся в заключении научной антикоррупционной экспертизы;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Споры и разногласия, которые могут возникнуть при исполнении настоящего Договора, разрешаются путем переговоров между Сторонами.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разрешения разногласий путем переговоров, споры и разногласия подлежат рассмотрению в судебном порядке в соответствии с законодательством Республики Казахстан.</w:t>
      </w:r>
    </w:p>
    <w:bookmarkEnd w:id="132"/>
    <w:bookmarkStart w:name="z14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Срок действия договора и основания его прекращения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Настоящий Договор вступает в силу со дня его подписания Сторонами, и действует до "__" _______ 20__ года, а в части обязательств Сторон – до полного их исполнения.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Настоящий Договор может быть расторгнут по обоюдному согласию Сторон. Сторона, требующая расторжения настоящего Договора, должна уведомить о своих намерениях другую Сторону не позднее, чем за тридцать календарных дней до окончания срока действия Договора.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расторжении Договора по инициативе Эксперта, Эксперт не вправе требовать возмещения своих затрат, произведенных в процессе оказания Услуг, а также платы за оказанные Услуги.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Координатор вправе расторгнуть настоящий Договор в одностороннем порядке в следующих случаях: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отказа Эксперта от оказания Услуги без уважительных причин 2 (два) и более раз;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просрочки оказания Услуги на срок более двух рабочих дней со дня истечения срока оказания Услуги, установленного в уведомлении Координатора;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непринятия разработчиками более 2/3 от всех рекомендаций Эксперта в заключениях научной антикоррупционной экспертизы, подготовленных им в течение трех месяцев;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невозможности исполнения экспертом своих обязанностей вследствие его недостаточной квалификации, некомпетентности;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несоответствия Эксперта критериям,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научной антикоррупционной экспертизы проектов нормативных правовых актов, утвержденных постановлением Правительства Республики Казахстан от 16 июля 2020 года № 451.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Расторжение настоящего Договора в одностороннем порядке определяется в соответствии с гражданским законодательством Республики Казахстан.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досрочного расторжения настоящего Договора, Эксперт имеет право требовать оплату только за фактические затраты на день расторжения и возвращает Координатору излишне оплаченные суммы в течение 10 (десяти) рабочих дней со дня расторжения настоящего Договора.</w:t>
      </w:r>
    </w:p>
    <w:bookmarkEnd w:id="144"/>
    <w:bookmarkStart w:name="z15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Все дополнения и изменения к настоящему Договору составляются письменно, подписываются обеими Сторонами и являются неотъемлемой частью настоящего Договора.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Настоящий Договор составлен в двух экземплярах на казахском и русском языках, имеющих одинаковую юридическую силу, по одному экземпляру для каждой из Сторон.</w:t>
      </w:r>
    </w:p>
    <w:bookmarkEnd w:id="147"/>
    <w:bookmarkStart w:name="z15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Адреса, реквизиты и подписи Сторон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 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