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e5fd" w14:textId="5c9e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15 августа 2020 года № 321. Зарегистрирован в Министерстве юстиции Республики Казахстан 18 августа 2020 года № 21101.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16 марта 2020 года "О мерах по обеспечению социально-экономической стабильности",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положения" (зарегистрированный в Реестре государственной регистрации нормативных правовых актов № 20164, опубликованный 26 марта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некоторых государственных услуг в социально-трудовой сфере и порядка обеспечения продуктово-бытовым набором некоторых категорий населения на период чрезвычайного положения, утвержденных вышеуказанным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Продуктово-бытовой набор предоставляется на период чрезвычайного положения и ограничительных мероприятий: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в возрасте от шести до восемнадцати лет, из числа получателей адресной социальной помощи;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шестнадцати лет, за исключением инвалидов, постоянно проживающих в медико-социальных учреждениях за счет государственного бюджета и инвалидов, находящихся в местах лишения свободы;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и третьей группы всех возрастов, за исключением инвалидов, постоянно проживающих в медико-социальных учреждениях за счет государственного бюджета и инвалидов, находящихся в местах лишения свободы;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воспитывающим ребенка-инвалида;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безработным, зарегистрированным в местном органе по вопросам занятости населения.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Каждому лицу, относящемуся к нескольким категориям, указанным в части первой настоящего пункта, продуктово-бытовой набор выдается или денежные средства перечисляются только по одному основанию.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продуктово-бытового набора или перечисление денежных средств лицам, указанным в части первой настоящего пункта, осуществляется ежемесячно с месяца объявления чрезвычайного положения и по месяц окончания действия режима чрезвычайного положения включительно в составе (размере), определенном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введением ограничительных мероприятий лицам, указанным в части первой настоящего пункта и имеющим соответствующий статус по состоянию на июль и (или) август 2020 года, выдача продуктово-бытового набора или перечисление денежных средств осуществляется за июль и (или) август 2020 года соответственно в составе (размере), определенном в соответствии с пунктом 27 настоящих Правил.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продуктово-бытового набора или перечисление денежных средств производится в срок не позднее 30 августа за июль и 30 сентября 2020 года за август.".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областных, городов Нур-Султан, Алматы и Шымкент управлений координации занятости и социальных программ, территориальных подразделений Комитета труда, социальной защиты и миграции Министерства труда и социальной защиты населения Республики Казахстан, некоммерческого акционерного общества "Государственная корпорация "Правительство для граждан", акционерного общества "Центр развития трудовых ресурсов".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труда и социальной защиты населения РК от 24.08.2020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