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2af4" w14:textId="9722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оралманов и переселенцев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августа 2020 года № 323. Зарегистрирован в Министерстве юстиции Республики Казахстан 18 августа 2020 года № 21103.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оралманов на 2020 год в количестве 1 378 человек;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2020 год в количестве 4 750 человек.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акиматов областей и городов Нур-Султан,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Шапкенова С.Ж.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