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fdb0" w14:textId="882f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13 февраля 2018 года № 175 "Об утверждении Правил заполнения должностным лицом органа государственных доходов таможенных деклараций"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19 августа 2020 года № 767. Зарегистрирован в Министерстве юстиции Республики Казахстан 21 августа 2020 года № 21117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13 февраля 2018 года № 175 "Об утверждении Правил заполнения должностным лицом органа государственных доходов таможенных деклараций" (зарегистрирован в Реестре государственной регистрации нормативных правовых актов под № 16445, опубликован 7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должностным лицом органа государственных доходов таможенных деклараций,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Уполномоченное должностное лицо,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пассажирской таможенной декларации, утвержденным решением Коллегии Евразийской экономической комиссии от 23 июля 2019 года № 124 "О таможенном декларировании товаров для личного пользования", заполняет пассажирскую таможенную декларацию на бумажном носителе на имя декларанта. При этом, в графе "Для служебных отметок" пассажирской таможенной декларации проставляет запись "Заявление на заполнение" и указывает регистрационный номер и дату заявления декларанта.".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