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9743" w14:textId="21b9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15 августа 2020 года № 321 "О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августа 2020 года № 337. Зарегистрирован в Министерстве юстиции Республики Казахстан 24 августа 2020 года № 21121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15 августа 2020 года № 321 "О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21101, опубликованный 19 августа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со дня его первого официального опубликования.".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областных, городов Нур-Султан, Алматы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