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ef8b" w14:textId="18de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обороны Республики Казахстан от 28 сентября 2017 года № 552 "Об утверждении тарифов на оказываемые услуги, предоставляемые на платной основе Национальным военно-патриотическим центром Вооруженных Сил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21 августа 2020 года № 394. Зарегистрирован в Министерстве юстиции Республики Казахстан 24 августа 2020 года № 21122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 от 28 сентября 2017 года № 552 "Об утверждении тарифов на оказываемые услуги, предоставляемые на платной основе Национальным  военно-патриотическим центром Вооруженных Сил Республики Казахстан" (зарегистрирован в Реестре государственной регистрации нормативных правовых актов Республики Казахстан под № 15929, опубликован  1 ноября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Тарифах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оказываемые услуги, предоставляемые на платной основе Национальным военно-патриотическим центром Вооруженных Сил Республики Казахстан,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 "Центральный военный оркестр Вооруженных Сил Республики Казахстан"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3541"/>
        <w:gridCol w:w="1660"/>
        <w:gridCol w:w="5439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услуги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Стоимость единицы измерения, тенге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Выступление военного оркестра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Итого: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400 000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предоставлению концертного зала для проведения мероприятий: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светового оборудования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Led экрана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Итого: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Национальному военно-патриотическому центру Вооруженных Сил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