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404a" w14:textId="3934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29 декабря 2014 года № 180 "Об утверждении перечня существенно важных товаров"</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27 августа 2020 года № 186-НҚ. Зарегистрирован в Министерстве юстиции Республики Казахстан 28 августа 2020 года № 21139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декабря 2014 года № 180 "Об утверждении перечня существенно важных товаров" (зарегистрирован в Реестре государственной регистрации нормативных правовых актов Республики Казахстан под № 10953, опубликован 5 июня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 Закона Республики Казахстан от 12 апреля 2004 года "О регулировании торговой деятельности" ПРИКАЗЫВАЮ:";</w:t>
      </w:r>
    </w:p>
    <w:bookmarkEnd w:id="2"/>
    <w:bookmarkStart w:name="z8" w:id="3"/>
    <w:p>
      <w:pPr>
        <w:spacing w:after="0"/>
        <w:ind w:left="0"/>
        <w:jc w:val="both"/>
      </w:pPr>
      <w:r>
        <w:rPr>
          <w:rFonts w:ascii="Times New Roman"/>
          <w:b w:val="false"/>
          <w:i w:val="false"/>
          <w:color w:val="000000"/>
          <w:sz w:val="28"/>
        </w:rPr>
        <w:t xml:space="preserve">
      Перечень существенно важных товаров,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End w:id="3"/>
    <w:bookmarkStart w:name="z9" w:id="4"/>
    <w:p>
      <w:pPr>
        <w:spacing w:after="0"/>
        <w:ind w:left="0"/>
        <w:jc w:val="both"/>
      </w:pPr>
      <w:r>
        <w:rPr>
          <w:rFonts w:ascii="Times New Roman"/>
          <w:b w:val="false"/>
          <w:i w:val="false"/>
          <w:color w:val="000000"/>
          <w:sz w:val="28"/>
        </w:rPr>
        <w:t>
      2. Департаменту внешнеторговой деятельности Министерства торговли и интеграции Республики Казахстан обеспечить в установленном законодательством порядке:</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6"/>
    <w:bookmarkStart w:name="z12" w:id="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торговли и интеграции Республики Казахстан. </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сельского хозяйства</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2020 года № 186-НҚ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 xml:space="preserve">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180</w:t>
            </w:r>
          </w:p>
        </w:tc>
      </w:tr>
    </w:tbl>
    <w:bookmarkStart w:name="z21" w:id="13"/>
    <w:p>
      <w:pPr>
        <w:spacing w:after="0"/>
        <w:ind w:left="0"/>
        <w:jc w:val="left"/>
      </w:pPr>
      <w:r>
        <w:rPr>
          <w:rFonts w:ascii="Times New Roman"/>
          <w:b/>
          <w:i w:val="false"/>
          <w:color w:val="000000"/>
        </w:rPr>
        <w:t xml:space="preserve"> Перечень существенно важных товаров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532"/>
        <w:gridCol w:w="888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редис и прочие аналогичные съедобные корнеплоды, свежие или охлажденные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1209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1211 90 860 1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 солодки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1904 90 800 0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полученные при извлечении соевого масла, немолотые или молотые, негранулированные или гранулированные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2306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1в к данной группе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1б или 1в к данной группе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4106 31 000 0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из шкур свиней, без шерстного или волосяного покрова, двоеная или недвоеная, но без дальнейшей обработки, во влажном состоянии (включая хромированный полуфабрикат)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4106 32 000 0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из шкур свиней, без шерстного или волосяного покрова, двоеная или недвоеная, но без дальнейшей обработки, в сухом состоянии (краст)</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 древесина в виде щепок или стружки; пилки и древесные отходы и скрап, неагломерированные или агломерированные в виде бревен, брикетов, гранул или в аналогичных видах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 распиленные вдоль;</w:t>
            </w:r>
            <w:r>
              <w:br/>
            </w:r>
            <w:r>
              <w:rPr>
                <w:rFonts w:ascii="Times New Roman"/>
                <w:b w:val="false"/>
                <w:i w:val="false"/>
                <w:color w:val="000000"/>
                <w:sz w:val="20"/>
              </w:rPr>
              <w:t>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bookmarkEnd w:id="14"/>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6 мм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Регенерируемые бумага или картон (макулатура и отходы)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7108 </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(включая золото с гальваническим покрытием из платины) необработанное или полуобработанное, или в виде порошка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более 600 мм или более, горячекатаный, неплакированный, без гальванического или другого покрытия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более 600 мм или более, холоднокатаный (обжатый в холодном состоянии), неплакированный, без гальванического или другого покрытия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более 600 мм или более, плакированный с гальваническим или другим покрытием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никелевые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алюминиевые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алюминиевые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сниженного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сниженного газа алюминиевые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проволокла, тросы, плетенные шнуры и аналогичные изделия из алюминия без электрической изоляции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вольфрама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молибдена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тантала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магния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кобальта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необработанный; отходы и лом; порошки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кадмия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титана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циркония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сурьмы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8111 00 190 0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марганца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хрома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r>
    </w:tbl>
    <w:bookmarkStart w:name="z23" w:id="15"/>
    <w:p>
      <w:pPr>
        <w:spacing w:after="0"/>
        <w:ind w:left="0"/>
        <w:jc w:val="both"/>
      </w:pPr>
      <w:r>
        <w:rPr>
          <w:rFonts w:ascii="Times New Roman"/>
          <w:b w:val="false"/>
          <w:i w:val="false"/>
          <w:color w:val="000000"/>
          <w:sz w:val="28"/>
        </w:rPr>
        <w:t xml:space="preserve">
      Примечание: ТН ВЭД ЕАЭС – Товарная номенклатура внешнеэкономической деятельности Евразийского экономического союза, утвержденная Решением Совета Евразийской экономической комиссии № 54 от 16 июля 2012 года. </w:t>
      </w:r>
    </w:p>
    <w:bookmarkEnd w:id="15"/>
    <w:bookmarkStart w:name="z24" w:id="16"/>
    <w:p>
      <w:pPr>
        <w:spacing w:after="0"/>
        <w:ind w:left="0"/>
        <w:jc w:val="both"/>
      </w:pPr>
      <w:r>
        <w:rPr>
          <w:rFonts w:ascii="Times New Roman"/>
          <w:b w:val="false"/>
          <w:i w:val="false"/>
          <w:color w:val="000000"/>
          <w:sz w:val="28"/>
        </w:rPr>
        <w:t>
      Товарная позиция – наименование товара в соответствии с ТН ВЭД ЕАЭС.</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