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c0238" w14:textId="9ec02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обороны Республики Казахстан от 24 июля 2017 года № 380 "Об утверждении Правил организации и обеспечения сопровождения колонн военных транспортных средств и транспортных средств специального назначения, регулирования дорожного движения на автомобильных дорогах и улицах во время прохождения этих колонн"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обороны Республики Казахстан от 27 августа 2020 года № 408. Зарегистрирован в Министерстве юстиции Республики Казахстан 2 сентября 2020 года № 21162. Утратил силу приказом Министра обороны Республики Казахстан от 12 апреля 2023 года № 320.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обороны РК от 12.04.2023 </w:t>
      </w:r>
      <w:r>
        <w:rPr>
          <w:rFonts w:ascii="Times New Roman"/>
          <w:b w:val="false"/>
          <w:i w:val="false"/>
          <w:color w:val="ff0000"/>
          <w:sz w:val="28"/>
        </w:rPr>
        <w:t>№ 320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обороны Республики Казахстан от 24 июля 2017 года № 380 "Об утверждении Правил организации и обеспечения сопровождения колонн военных транспортных средств и транспортных средств специального назначения, регулирования дорожного движения на автомобильных дорогах и улицах во время прохождения этих колонн" (зарегистрирован в Реестре государственной регистрации нормативных правовых актов за № 15626, опубликован 14 сентября 2017 года в Эталонном контрольном банке нормативных правовых актов Республики Казахстан)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обеспечения сопровождения колонн военных транспортных средств и транспортных средств специального назначения, регулирования дорожного движения на автомобильных дорогах и улицах  во время прохождения этих колонн,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4-1) следующего содержания: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"4-1) зона ответственности – территория, закрепленная за органом военной полиции Вооруженных Сил Республики Казахстан в пределах которой выполняются задачи по поддержанию правопорядка и обеспечению безопасности дорожного движения;";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При решении вопросов, касающихся сопровождения колонн транспортных средств и транспортных средств специального назначения  в городах Нур-Султане, Алматы, а также при визите охраняемых лиц в других административных территориальных единицах, маршруты движения согласовываются со Службой государственной охраны Республики Казахстан, при согласовании предоставляется следующая информация:";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9 изложить в следующей редакции: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отказа Службы государственной охраны Республики Казахстан  в согласовании маршрутов движения по городам Нур-Султан, Алматы, а также при визите охраняемых лиц по другим административным территориальным единицам;".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Главному управлению военной полиции Вооруженных Сил Республики Казахстан в установленном законодательством Республики Казахстан порядке обеспечить: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обороны Республики Казахстан после его первого официального опубликования;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сведений в Юридический департамент Министерства обороны Республики Казахстан об исполнении мероприятий, предусмотренных подпунктами 1) и 2) настоящего пункта в течение десяти календарных дней со дня государственной регистрации.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первого заместителя Министра обороны – начальника Генерального штаба Вооруженных Сил Республики Казахстан.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довести до должностных лиц в части,  их касающейся.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обороны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21" w:id="14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Службы государственной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охраны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генерал-полковник К. Касымов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"__"____________2020 года</w:t>
      </w:r>
    </w:p>
    <w:p>
      <w:pPr>
        <w:spacing w:after="0"/>
        <w:ind w:left="0"/>
        <w:jc w:val="both"/>
      </w:pPr>
      <w:bookmarkStart w:name="z22" w:id="15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 внутренних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генерал-лейтенант полиции Е. Тургумбаев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"__"____________2020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