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ff9c" w14:textId="508f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 сентября 2020 года № 291. Зарегистрирован в Министерстве юстиции Республики Казахстан 7 сентября 2020 года № 21176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октября 2014 года № 77 "Об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углеводородов" (зарегистрирован в Реестре государственной регистрации нормативных правовых актов за № 9998, опубликован 28 января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в сфере углеводородов,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2020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2014 года № 77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в сфере углеводородов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362"/>
        <w:gridCol w:w="3011"/>
        <w:gridCol w:w="3489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Квалификационные требования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Документы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деятельности по проектированию (технологическому) и (или) эксплуатации горных производств (углеводороды), нефтехимических производств, эксплуатации магистральных газопроводов, нефтепроводов, нефтепродуктопроводов в сфере углеводородов включают наличие: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регламента, описывающего технологию и порядок выполнения заявленных лицензируемых подвидов деятельности (работ), заверенного печатью (при ее наличии) и подписью первого руководителя заявителя или лица, его замещающего – для юридических лиц, либо подписью заявителя - для физических лиц, с указанием основных используемых установок и (или) оборудования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сведений*, содержащая информацию о наличии утвержденного технологического регламента на заявленный подвид деятельности 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по: составлению проектных документов; технологических регламентов; технико-экономического обоснования проектов для месторождений углеводородов; эксплуатации магистральных газопроводов, нефтепроводов, нефтепродуктопроводов.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утвержденного технологического регламента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11"/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 основании: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производственной базы (производственного помещения/склада/цеха) для подвидов деятельности: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нефти, газа, нефтегазоконденсата;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технологических работ (промысловые исследования; сейсморазведочные работы; геофизические работы) на месторождениях углеводородов;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прострелочно-взрывные работы в нефтяных; газовых; газоконденсатных; нагнетательных скважинах;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бурение скважин на месторождениях углеводородов на суше; на море; на внутренних водоемах;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подземный ремонт (текущий; капитальный) скважин на месторождениях;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цементация; испытания; освоение, опробование скважин на месторождениях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консервация; ликвидация скважин на месторождениях углеводородов;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нефтеотдачи нефтяных пластов и увеличение производительности скважин;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предотвращению и ликвидации разливов на месторождениях углеводородов на суше; на море;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нефтехимических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здания или нежилого помещения (офиса) для подвида деятельности: составление проектных документов; технологических регламентов; технико-экономического обоснования проектов для месторождений углеводородов </w:t>
            </w:r>
          </w:p>
          <w:bookmarkEnd w:id="12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инвентарный номер и дата технического паспорта производственной базы/здания/нежилого помещения (офиса) (идентификационные характеристики объекта недвижимости);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номер и дата договора – в случае аренды/доверительного управления с указанием сроков аренды/доверительного управления</w:t>
            </w:r>
          </w:p>
          <w:bookmarkEnd w:id="13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наличия производственной базы на праве собственности или ином законном основании (аренда/доверительное управление на срок более одного года) информация получается с информационной системы "Государственная база данных "Регистр недвижимости".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указанных объектов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  <w:bookmarkEnd w:id="14"/>
        </w:tc>
      </w:tr>
      <w:tr>
        <w:trPr>
          <w:trHeight w:val="30" w:hRule="atLeast"/>
        </w:trPr>
        <w:tc>
          <w:tcPr>
            <w:tcW w:w="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праве собственности или ином законном основании для заявленных подвидов деятельности: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добычи нефти, газа нефтегазоконденсата – основных инженерных сооружений, и установок (резервуары и сепараторы)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основных инженерных сооружений и установок (резервуары и сепараторы)**;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15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основных инженерных сооружений, установок (резервуары и сепараторы)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для ведения технологических работ (промысловые исследования; сейсморазведочные работы; геофизические работы) на месторождениях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промысловых исследований – скважинных приборов и оборудования (отбор глубинных проб, замер пластового давления и температуры) и установки (лебедки) для спускоподъемных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геофизических работ – скважинных приборов (отбор глубинных проб, замер пластового давления и температуры, приборы акустического, электрического и радиоактивного каратажа) и установки (лебедки) для спускоподъемных операций в скважине;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сейсморазведочных работ – сейсмостанции и сейсморазведочного оборудования</w:t>
            </w:r>
          </w:p>
          <w:bookmarkEnd w:id="16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промысловых исследований: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скважинных приборов (отбор глубинных проб, замер пластового давления и температуры) и установки (лебедки) для спускоподъемных операций в скважине;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размещения***;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геофизических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скважинных приборов (отбор глубинных проб, замер пластового давления и температуры, приборы акустического, электрического и радиоактивного каротажа) и установки (лебедки) для спускоподъемных операций в скважине;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размещения***;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сейсморазведочных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сейсмостанции и сейсморазведочного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17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приборов, оборудования, сейсмостанции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  <w:bookmarkEnd w:id="1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для прострелочно-взрывных работ в нефтяных; газовых; газоконденсатных; нагнетательных скважинах: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разрешения либо договора с организацией, имеющей разрешение на постоянное применение взрывчатых веществ и изделий на их основе;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склада либо договора со специализированной организацией, имеющей склад для хранения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перфорационного оборудования</w:t>
            </w:r>
          </w:p>
          <w:bookmarkEnd w:id="19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номер и дату разрешения либо номер и дату договора с организацией, имеющей разрешение на постоянное применение взрывчатых веществ и изделий на их основе;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склада для хранения взрывчатых веществ либо договора со специализированной организацией, имеющей склад для хранения взрывчатых веществ;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марку, год выпуска, перфорационного оборудования</w:t>
            </w:r>
          </w:p>
          <w:bookmarkEnd w:id="20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склада, оборудования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для бурения скважин на месторождениях углеводородов на суше; на море; на внутренних водоемах - буровой установки, бурового насоса, противовыбросового оборудования, узла подготовки, циркуляции и очистки бурового раствора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буровой установки, бурового насоса, противовыбросового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узла подготовки, циркуляции и очистки бурового 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21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соответствующих установок, оборудования, насоса, узла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для подземного ремонта (текущего; капитального) скважин на месторождениях – подъемной установки по ремонту скважин, противовыбросового оборудования, насосного агрегата и узла подготовки, циркуляции и очистки рабочей жидкости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подъемной установки по ремонту скважин, противовыбросового оборудования, насосного агрегата;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22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соответствующих установок, оборудования, агрегата, узла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для цементации; испытания; освоения, опробования скважин на месторождениях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цементации скважин на месторождениях углеводородов – специализированных цементировочных агрегатов,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испытания; освоения, опробования скважин на месторождениях углеводородов –  подъемной установки по испытанию; освоению, опробованию скважин, противовыбросового оборудования, насосного агрегата, емкости</w:t>
            </w:r>
          </w:p>
          <w:bookmarkEnd w:id="24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цементации скважин на месторождениях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цементировочных агрегатов**;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размещения***;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испытания; освоение, опробования скважин на месторождениях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подъемной установки по испытанию; освоению, опробованию скважин, противовыбросового оборудования, насосного агрегата;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емкости;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25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соответствующих агрегатов, узла, установки, оборудования, емкости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  <w:bookmarkEnd w:id="2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7) для консервации; ликвидации скважин на месторождениях углеводородов – подъемной установки по консервации и ликвидации скважин, противовыбросового оборудования, насосного агрегата, узла подготовки, циркуляции и очистки рабочей жидкости 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подъемной установки по консервации и ликвидации скважин, противовыбросового оборудования, насосного агрегата;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наличии узла подготовки, циркуляции и очистки рабочей жидкости;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размещения*** </w:t>
            </w:r>
          </w:p>
          <w:bookmarkEnd w:id="27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соответствующих установок, оборудования, агрегата, узла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2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для повышения нефтеотдачи нефтяных пластов и увеличения производительности скважин – насосных агрегатов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насосных агрегатов**;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29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серийного номера завода-изготовителя указывается номер вин-кода или иной идентификационный номер.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насосных агрегатов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  <w:bookmarkEnd w:id="3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для работ по предотвращению и ликвидации разливов на месторождениях углеводородов на суше; на море – специализированной техники и (или) оборудования для сбора нефти на суше; нефтесборного устройства на море, плавающих резервуаров и боновых заграждений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количество специализированной техники и (или) оборудования для сбора нефти на суше; нефтесборного устройства на море, плавающих резервуаров и боновых заграждений**;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31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техники, оборудования, устройств, резервуаров, заграждений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 для эксплуатации нефтехимических производств: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основных технологических установок и оборудования;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складов, необходимых для нефтехимического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аккредитованной в установленном законодательством Республики Казахстан порядке, или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  <w:bookmarkEnd w:id="32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марку, год выпуска, серийный номер завода-изготовителя основных технологических установок и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информацию о наличии складов, необходимых для нефтехимического производства;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дату выдачи аттестата аккредитации на лабораторию или номер и дату договора на обслуживание с аккредитованной лабораторией по контролю соответствия продукции стандартам, нормам и техническим условиям</w:t>
            </w:r>
          </w:p>
          <w:bookmarkEnd w:id="33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основных технологических установок, оборудования, складов, лаборатории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 для составления проектных документов; технологических регламентов; технико-экономического обоснования проектов для месторождений углеводородов: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лицензионных программных обеспечений, предназначенных для проектирования в сфере углеводородов (по геологическому моделированию месторождений нефти и газа, предусматривающее описание структуры, стратиграфии и свойств пород залежи, гидродинамическому моделированию нефтяных и газовых пластов (залежей) для проектирования системы разработки и прогнозирования объема добычи углеводородов, проектированию бурения скважин (проводка скважин, расчет градиентов давлений и гидродинамических характеристик, расчет бурильных и обсадных колонн, расчет процесса цементирования);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техники и (или) оборудования (компьютеров, принтера, плоттера (устройство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A0 или кальке),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скважине), используемого для проектирования</w:t>
            </w:r>
          </w:p>
          <w:bookmarkEnd w:id="34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лицензионных программных обеспечений; номера и даты документов, подтверждающих законное право использования лицензионных программных обеспечений;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наименования, марки и количество используемых компьютеров, принтера, плоттера,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размещения***</w:t>
            </w:r>
          </w:p>
          <w:bookmarkEnd w:id="35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лицензионных программных обеспечений, специализированной техники и (или) оборудования и подтверждающих документов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магистральных газопроводов, нефтепроводов, нефтепродуктопроводов наличие на праве собственности или ином законном основании: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магистральных газопроводов, нефтепроводов, нефтепродуктопроводов;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для технического диагностирования магистральных трубопроводов – диагностических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для технического обслуживания магистральных трубопроводов – контрольно-измерительных приборов, инструментов,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утвержденных программ по реконструкции, модернизации действующих производственных объектов с использованием современного оборудования и технологий; планов (программ) выполнения ремонтных работ</w:t>
            </w:r>
          </w:p>
          <w:bookmarkEnd w:id="36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наименование, номер и дату документов, подтверждающих наличие магистральных газопроводов, нефтепроводов, нефтепродуктопроводов с указанием протяженности линейной части магистральных газопроводов, нефтепроводов, нефтепродуктопроводов;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наименование 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для технического диагностирования магистральных трубопроводов – наименование диагностических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для технического обслуживания магистральных трубопроводов – наименование контрольно-измерительных приборов, инструментов,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наименование и дату утверждения программ и планов</w:t>
            </w:r>
          </w:p>
          <w:bookmarkEnd w:id="37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 только на подвид деятельности "эксплуатация магистральных газопроводов, нефтепроводов, нефтепродуктопроводов".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магистральных газопроводов, нефтепроводов, нефтепродуктопроводов, приборов, инструментов, оборудования, программ, планов и подтверждающих документов,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  <w:bookmarkEnd w:id="38"/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лиц,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эксплуатацию и техническое обслуживание установок, машин, механизмов, приборов,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безопасность труда и промышленную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 охрану окружающей среды;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метрологический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соблюдение технологического процесса и выпуска продукции заданного качества (распространяется только на подвид деятельности "эксплуатация нефтехимических производств");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соблюдение технологического процесса эксплуатации магистральных газопроводов, нефтепроводов, нефтепродуктопроводов (распространяется только на подвид деятельности "эксплуатация магистральных газопроводов, нефтепроводов, нефтепродуктопроводов")</w:t>
            </w:r>
          </w:p>
          <w:bookmarkEnd w:id="39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 информацию о наличии приказов о назначении ответственных лиц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для деятельности по составлению проектных документов; технологических регламентов; технико-экономического обоснования проектов для месторождений углеводородов.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приказов устанавливается лицензиаром путем проведения профилактического контроля с посещением субъекта (объекта) контроля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Предпринимательским 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  <w:bookmarkEnd w:id="40"/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Квалификационного состава: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технический руководитель, назначенный приказом работодателя – с высшим техническим образованием в сфере углеводородов и опытом практической работы в указанной сфере – не менее 3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3 специалиста с высшим техническим или средним специальным образованием в сфере углеводородов и опытом практической работы в сфере углеводородов – не менее 2 лет</w:t>
            </w:r>
          </w:p>
          <w:bookmarkEnd w:id="41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сведений*, содержащая информацию: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фамилия, имя, отчество (при наличии) технического руководителя, осуществляющего организацию заявленных подвидов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фамилия, имя, отчество (при наличии) 3-х специалистов, выполняющих заявленные подвиды деятельности.</w:t>
            </w:r>
          </w:p>
          <w:bookmarkEnd w:id="42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практической работы по специальности в сфере углеводородов для технического руководителя и специалистов определяется согласно документам, подтверждающим трудовую деятельность,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 от 23 ноября 2015 года.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квалифицированного состава специалистов (документы, подтверждающие соответствующее образование, стаж, опыт работы и должность) устанавливается лицензиаром путем проведения профилактического контроля с посещением субъекта (объекта) контроля в соответствии с Предпринимательским кодексом Республики Казахстан</w:t>
            </w:r>
          </w:p>
          <w:bookmarkEnd w:id="43"/>
        </w:tc>
      </w:tr>
    </w:tbl>
    <w:bookmarkStart w:name="z11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Форма сведений приведена в приложении к настоящим квалификационным требованиям и перечню документов, подтверждающих соответствие им, для осуществления деятельности в сфере углеводородов;</w:t>
      </w:r>
    </w:p>
    <w:bookmarkEnd w:id="44"/>
    <w:bookmarkStart w:name="z11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 наличие не менее двух сооружений, установок, машин, механизмов, приборов, агрегатов и оборудования;</w:t>
      </w:r>
    </w:p>
    <w:bookmarkEnd w:id="45"/>
    <w:bookmarkStart w:name="z11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 место размещения установок, техники, приборов и оборудования указывается для проведения профилактического контроля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перечню документов,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 сфере углеводородов</w:t>
            </w:r>
          </w:p>
        </w:tc>
      </w:tr>
    </w:tbl>
    <w:bookmarkStart w:name="z12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квалификационным требованиям и перечню документов, подтверждающих соответствие им, для осуществления деятельности в сфере углеводородов*</w:t>
      </w:r>
    </w:p>
    <w:bookmarkEnd w:id="47"/>
    <w:bookmarkStart w:name="z1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 наличии технологического регламента (не требуется для деятельности по: составлению проектных документов; технологических регламентов; технико-экономического обоснования проектов для месторождений углеводородов; эксплуатации магистральных газопроводов, нефтепроводов, нефтепродуктопроводов):     </w:t>
      </w:r>
    </w:p>
    <w:bookmarkEnd w:id="48"/>
    <w:bookmarkStart w:name="z1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_______________________________________________________________.</w:t>
      </w:r>
    </w:p>
    <w:bookmarkEnd w:id="49"/>
    <w:bookmarkStart w:name="z1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утвержденного технологического регламента на заявленный подвид деятельности)</w:t>
      </w:r>
    </w:p>
    <w:bookmarkEnd w:id="50"/>
    <w:bookmarkStart w:name="z1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наличии на праве собственности или ином законном основании:</w:t>
      </w:r>
    </w:p>
    <w:bookmarkEnd w:id="51"/>
    <w:bookmarkStart w:name="z12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производственной базы (производственного помещения/склада/цеха) – для подвидов деятельности: </w:t>
      </w:r>
    </w:p>
    <w:bookmarkEnd w:id="52"/>
    <w:bookmarkStart w:name="z1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добыча нефти, газа, нефтегазоконденсата; </w:t>
      </w:r>
    </w:p>
    <w:bookmarkEnd w:id="53"/>
    <w:bookmarkStart w:name="z1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технологических работ (промысловые исследования; сейсморазведочные работы; геофизические работы) на месторождениях углеводородов; </w:t>
      </w:r>
    </w:p>
    <w:bookmarkEnd w:id="54"/>
    <w:bookmarkStart w:name="z12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прострелочно-взрывные работы в нефтяных; газовых; газоконденсатных; нагнетательных скважинах; </w:t>
      </w:r>
    </w:p>
    <w:bookmarkEnd w:id="55"/>
    <w:bookmarkStart w:name="z1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скважин на месторождениях углеводородов на суше; на море; на внутренних водоемах; </w:t>
      </w:r>
    </w:p>
    <w:bookmarkEnd w:id="56"/>
    <w:bookmarkStart w:name="z1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подземный ремонт (текущий; капитальный) скважин на месторождениях; </w:t>
      </w:r>
    </w:p>
    <w:bookmarkEnd w:id="57"/>
    <w:bookmarkStart w:name="z1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цементация; испытания; освоение, опробование скважин на месторождениях углеводородов; </w:t>
      </w:r>
    </w:p>
    <w:bookmarkEnd w:id="58"/>
    <w:bookmarkStart w:name="z13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консервация; ликвидация скважин на месторождениях углеводородов;</w:t>
      </w:r>
    </w:p>
    <w:bookmarkEnd w:id="59"/>
    <w:bookmarkStart w:name="z1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нефтеотдачи нефтяных пластов и увеличение производительности скважин; </w:t>
      </w:r>
    </w:p>
    <w:bookmarkEnd w:id="60"/>
    <w:bookmarkStart w:name="z1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предотвращению и ликвидации разливов на месторождениях углеводородов на суше; на море;</w:t>
      </w:r>
    </w:p>
    <w:bookmarkEnd w:id="61"/>
    <w:bookmarkStart w:name="z13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нефтехимических производств </w:t>
      </w:r>
    </w:p>
    <w:bookmarkEnd w:id="62"/>
    <w:bookmarkStart w:name="z1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63"/>
    <w:bookmarkStart w:name="z1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(инвентарный номер и дата технического паспорта производственной базы (идентификационные характеристики объекта недвижимости), номер и дата договора – в случае аренды/доверительного управления с указанием сроков аренды/доверительного управления)</w:t>
      </w:r>
    </w:p>
    <w:bookmarkEnd w:id="64"/>
    <w:bookmarkStart w:name="z1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здания или нежилого помещения (офиса) – для подвида деятельности: составление проектных документов; технологических регламентов; технико-экономического обоснования проектов для месторождений углеводородов </w:t>
      </w:r>
    </w:p>
    <w:bookmarkEnd w:id="65"/>
    <w:bookmarkStart w:name="z1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_______________________________________________________________.</w:t>
      </w:r>
    </w:p>
    <w:bookmarkEnd w:id="66"/>
    <w:bookmarkStart w:name="z14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(инвентарный номер и дата технического паспорта здания/нежилого помещения (офиса) (идентификационные характеристики объекта недвижимости), номер и дата договора – в случае аренды/доверительного управления с указанием сроков аренды/доверительного управления)</w:t>
      </w:r>
    </w:p>
    <w:bookmarkEnd w:id="67"/>
    <w:bookmarkStart w:name="z14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в случае наличия производственной базы, здания или нежилого помещения на праве собственности или ином законном основании (аренда/доверительное управление на срок более одного года) информация получается с информационной системы "Государственная база данных "Регистр недвижимости"</w:t>
      </w:r>
    </w:p>
    <w:bookmarkEnd w:id="68"/>
    <w:bookmarkStart w:name="z1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праве собственности или ином законном основании для заявленных подвидов деятельности:</w:t>
      </w:r>
    </w:p>
    <w:bookmarkEnd w:id="69"/>
    <w:bookmarkStart w:name="z14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для добычи нефти, газа, нефтегазоконденсата</w:t>
      </w:r>
    </w:p>
    <w:bookmarkEnd w:id="70"/>
    <w:bookmarkStart w:name="z14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71"/>
    <w:bookmarkStart w:name="z14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основных инженерных сооружений и установок** (резервуары и сепараторы); место размещения***)</w:t>
      </w:r>
    </w:p>
    <w:bookmarkEnd w:id="72"/>
    <w:bookmarkStart w:name="z14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сооружений и установок</w:t>
      </w:r>
    </w:p>
    <w:bookmarkEnd w:id="73"/>
    <w:bookmarkStart w:name="z14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сооружений и установок указывается для проведения профилактического контроля</w:t>
      </w:r>
    </w:p>
    <w:bookmarkEnd w:id="74"/>
    <w:bookmarkStart w:name="z14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ведения технологических работ (промысловые исследования; сейсморазведочные работы; геофизические работы) на месторождениях углеводородов:</w:t>
      </w:r>
    </w:p>
    <w:bookmarkEnd w:id="75"/>
    <w:bookmarkStart w:name="z15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промысловых исследований</w:t>
      </w:r>
    </w:p>
    <w:bookmarkEnd w:id="76"/>
    <w:bookmarkStart w:name="z15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77"/>
    <w:bookmarkStart w:name="z15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скважинных приборов (отбор глубинных проб, замер пластового давления и температуры) и установки (лебедки) для спускоподъемных операций в скважине; место размещения***)</w:t>
      </w:r>
    </w:p>
    <w:bookmarkEnd w:id="78"/>
    <w:bookmarkStart w:name="z15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геофизических работ</w:t>
      </w:r>
    </w:p>
    <w:bookmarkEnd w:id="79"/>
    <w:bookmarkStart w:name="z15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80"/>
    <w:bookmarkStart w:name="z15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скважинных приборов (отбор глубинных проб, замер пластового давления и температуры, приборы акустического, электрического и радиоактивного каротажа) и установки (лебедки) для спускоподъемных операций в скважине; место размещения***)</w:t>
      </w:r>
    </w:p>
    <w:bookmarkEnd w:id="81"/>
    <w:bookmarkStart w:name="z15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сейсморазведочных работ </w:t>
      </w:r>
    </w:p>
    <w:bookmarkEnd w:id="82"/>
    <w:bookmarkStart w:name="z15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83"/>
    <w:bookmarkStart w:name="z15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сейсмостанции и сейсморазведочного оборудования; место размещения***)</w:t>
      </w:r>
    </w:p>
    <w:bookmarkEnd w:id="84"/>
    <w:bookmarkStart w:name="z15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в случае отсутствия серийного завода-изготовителя указывается номер вин-кода или иной идентификационный номер</w:t>
      </w:r>
    </w:p>
    <w:bookmarkEnd w:id="85"/>
    <w:bookmarkStart w:name="z16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 место размещения скважинных приборов указывается для проведения профилактического контроля</w:t>
      </w:r>
    </w:p>
    <w:bookmarkEnd w:id="86"/>
    <w:bookmarkStart w:name="z16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для прострелочно-взрывных работ в нефтяных; газовых; газоконденсатных; нагнетательных скважинах:</w:t>
      </w:r>
    </w:p>
    <w:bookmarkEnd w:id="87"/>
    <w:bookmarkStart w:name="z16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разрешения либо договора с организацией, имеющей разрешение на постоянное применение взрывчатых веществ и изделий на их основе</w:t>
      </w:r>
    </w:p>
    <w:bookmarkEnd w:id="88"/>
    <w:bookmarkStart w:name="z16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89"/>
    <w:bookmarkStart w:name="z16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номер и дата разрешения на постоянное применение взрывчатых веществ и изделий на их основе)</w:t>
      </w:r>
    </w:p>
    <w:bookmarkEnd w:id="90"/>
    <w:bookmarkStart w:name="z16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91"/>
    <w:bookmarkStart w:name="z16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и дата договора с организацией, имеющей разрешение на постоянное применение взрывчатых веществ и изделий на их основе)*</w:t>
      </w:r>
    </w:p>
    <w:bookmarkEnd w:id="92"/>
    <w:bookmarkStart w:name="z16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*в случае наличия у организации разрешения на постоянное применение взрывчатых веществ и изделий на их основе строка не заполняется</w:t>
      </w:r>
    </w:p>
    <w:bookmarkEnd w:id="93"/>
    <w:bookmarkStart w:name="z16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склада для хранения взрывчатых веществ либо договора со специализированной организацией, имеющей склад для хранения взрывчатых веществ</w:t>
      </w:r>
    </w:p>
    <w:bookmarkEnd w:id="94"/>
    <w:bookmarkStart w:name="z16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95"/>
    <w:bookmarkStart w:name="z17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наличие склада для хранения взрывчатых веществ)</w:t>
      </w:r>
    </w:p>
    <w:bookmarkEnd w:id="96"/>
    <w:bookmarkStart w:name="z17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97"/>
    <w:bookmarkStart w:name="z17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договора со специализированной организацией, имеющей склад для хранения взрывчатых веществ)*</w:t>
      </w:r>
    </w:p>
    <w:bookmarkEnd w:id="98"/>
    <w:bookmarkStart w:name="z17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наличия у организации склада строка не заполняется</w:t>
      </w:r>
    </w:p>
    <w:bookmarkEnd w:id="99"/>
    <w:bookmarkStart w:name="z17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перфорационного оборудования</w:t>
      </w:r>
    </w:p>
    <w:bookmarkEnd w:id="100"/>
    <w:bookmarkStart w:name="z17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01"/>
    <w:bookmarkStart w:name="z17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перфорационного оборудования)</w:t>
      </w:r>
    </w:p>
    <w:bookmarkEnd w:id="102"/>
    <w:bookmarkStart w:name="z17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бурения скважин на месторождениях углеводородов на суше; на море; на внутренних водоемах:</w:t>
      </w:r>
    </w:p>
    <w:bookmarkEnd w:id="103"/>
    <w:bookmarkStart w:name="z17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буровой установки, бурового насоса, противовыбросового оборудования</w:t>
      </w:r>
    </w:p>
    <w:bookmarkEnd w:id="104"/>
    <w:bookmarkStart w:name="z17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______________________________________________________________;</w:t>
      </w:r>
    </w:p>
    <w:bookmarkEnd w:id="105"/>
    <w:bookmarkStart w:name="z18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 буровой установки, бурового насоса, противовыбросового оборудования; место размещения***)</w:t>
      </w:r>
    </w:p>
    <w:bookmarkEnd w:id="106"/>
    <w:bookmarkStart w:name="z18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буровой установки указывается для проведения профилактического контроля</w:t>
      </w:r>
    </w:p>
    <w:bookmarkEnd w:id="107"/>
    <w:bookmarkStart w:name="z18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узла подготовки, циркуляции и очистки бурового раствора</w:t>
      </w:r>
    </w:p>
    <w:bookmarkEnd w:id="108"/>
    <w:bookmarkStart w:name="z18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09"/>
    <w:bookmarkStart w:name="z18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(информацию о наличии узла подготовки, циркуляции и очистки бурового раствора; место размещения)</w:t>
      </w:r>
    </w:p>
    <w:bookmarkEnd w:id="110"/>
    <w:bookmarkStart w:name="z18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подземного ремонта (текущего; капитального) скважин на месторождениях:</w:t>
      </w:r>
    </w:p>
    <w:bookmarkEnd w:id="111"/>
    <w:bookmarkStart w:name="z18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подъемной установки по ремонту скважин, противовыбросового оборудования, насосного агрегата</w:t>
      </w:r>
    </w:p>
    <w:bookmarkEnd w:id="112"/>
    <w:bookmarkStart w:name="z18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13"/>
    <w:bookmarkStart w:name="z18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подъемной установки по ремонту скважин, противовыбросового оборудования, насосного агрегата; место размещения***)</w:t>
      </w:r>
    </w:p>
    <w:bookmarkEnd w:id="114"/>
    <w:bookmarkStart w:name="z18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узла подготовки, циркуляции и очистки рабочей жидкости</w:t>
      </w:r>
    </w:p>
    <w:bookmarkEnd w:id="115"/>
    <w:bookmarkStart w:name="z19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16"/>
    <w:bookmarkStart w:name="z19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узла подготовки, циркуляции и очистки рабочей жидкости; место размещения)</w:t>
      </w:r>
    </w:p>
    <w:bookmarkEnd w:id="117"/>
    <w:bookmarkStart w:name="z19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серийного завода-изготовителя указывается номер вин-кода или иной идентификационный номер</w:t>
      </w:r>
    </w:p>
    <w:bookmarkEnd w:id="118"/>
    <w:bookmarkStart w:name="z19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подъемной установки по ремонту скважин, противовыбросового оборудования, насосного агрегата указывается для проведения профилактического контроля</w:t>
      </w:r>
    </w:p>
    <w:bookmarkEnd w:id="119"/>
    <w:bookmarkStart w:name="z19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цементации; испытания; освоения, опробования скважин на месторождениях углеводородов:</w:t>
      </w:r>
    </w:p>
    <w:bookmarkEnd w:id="120"/>
    <w:bookmarkStart w:name="z19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цементации скважин на месторождениях углеводородов:</w:t>
      </w:r>
    </w:p>
    <w:bookmarkEnd w:id="121"/>
    <w:bookmarkStart w:name="z19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специализированных цементировочных агрегатов</w:t>
      </w:r>
    </w:p>
    <w:bookmarkEnd w:id="122"/>
    <w:bookmarkStart w:name="z19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23"/>
    <w:bookmarkStart w:name="z19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(наименование, марка, год выпуска, серийный номер завода-изготовителя* цементировочных агрегатов**; место размещения***) </w:t>
      </w:r>
    </w:p>
    <w:bookmarkEnd w:id="124"/>
    <w:bookmarkStart w:name="z19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узла подготовки, циркуляции и очистки рабочей жидкости</w:t>
      </w:r>
    </w:p>
    <w:bookmarkEnd w:id="125"/>
    <w:bookmarkStart w:name="z20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26"/>
    <w:bookmarkStart w:name="z20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узла подготовки, циркуляции и очистки рабочей жидкости; место размещения***)</w:t>
      </w:r>
    </w:p>
    <w:bookmarkEnd w:id="127"/>
    <w:bookmarkStart w:name="z20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испытания; освоения, опробования скважин на месторождениях углеводородов:</w:t>
      </w:r>
    </w:p>
    <w:bookmarkEnd w:id="128"/>
    <w:bookmarkStart w:name="z20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подъемной установки по испытанию, освоению, опробованию скважин, противовыбросового оборудования, насосного агрегата</w:t>
      </w:r>
    </w:p>
    <w:bookmarkEnd w:id="129"/>
    <w:bookmarkStart w:name="z20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30"/>
    <w:bookmarkStart w:name="z20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подъемной установки по испытанию, освоению, опробованию скважин, противовыбросового оборудования, насосного агрегата**; место размещения***)</w:t>
      </w:r>
    </w:p>
    <w:bookmarkEnd w:id="131"/>
    <w:bookmarkStart w:name="z20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емкости</w:t>
      </w:r>
    </w:p>
    <w:bookmarkEnd w:id="132"/>
    <w:bookmarkStart w:name="z20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33"/>
    <w:bookmarkStart w:name="z20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емкости; место размещения***)</w:t>
      </w:r>
    </w:p>
    <w:bookmarkEnd w:id="134"/>
    <w:bookmarkStart w:name="z20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в случае отсутствия серийного завода-изготовителя указывается номер вин-кода или иной идентификационный номер</w:t>
      </w:r>
    </w:p>
    <w:bookmarkEnd w:id="135"/>
    <w:bookmarkStart w:name="z21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цементировочных агрегатов</w:t>
      </w:r>
    </w:p>
    <w:bookmarkEnd w:id="136"/>
    <w:bookmarkStart w:name="z21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 место размещения специализированных цементировочных агрегатов, подъемной установки по испытанию, освоению, опробованию скважин, противовыбросового оборудования, насосного агрегата указывается для проведения профилактического контроля</w:t>
      </w:r>
    </w:p>
    <w:bookmarkEnd w:id="137"/>
    <w:bookmarkStart w:name="z21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для консервации; ликвидации скважин на месторождениях углеводородов:</w:t>
      </w:r>
    </w:p>
    <w:bookmarkEnd w:id="138"/>
    <w:bookmarkStart w:name="z21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подъемной установки для консервации и ликвидации скважин, противовыбросового оборудования, насосного агрегата</w:t>
      </w:r>
    </w:p>
    <w:bookmarkEnd w:id="139"/>
    <w:bookmarkStart w:name="z21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40"/>
    <w:bookmarkStart w:name="z21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номер* завода-изготовителя подъемной установки для консервации и ликвидации скважин, противовыбросового оборудования, насосного агрегата; место размещения***)</w:t>
      </w:r>
    </w:p>
    <w:bookmarkEnd w:id="141"/>
    <w:bookmarkStart w:name="z21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узла подготовки, циркуляции и очистки рабочей жидкости</w:t>
      </w:r>
    </w:p>
    <w:bookmarkEnd w:id="142"/>
    <w:bookmarkStart w:name="z21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43"/>
    <w:bookmarkStart w:name="z21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узла подготовки, циркуляции и очистки рабочей жидкости; место размещения***)</w:t>
      </w:r>
    </w:p>
    <w:bookmarkEnd w:id="144"/>
    <w:bookmarkStart w:name="z21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серийного завода-изготовителя указывается номер вин-кода или иной идентификационный номер</w:t>
      </w:r>
    </w:p>
    <w:bookmarkEnd w:id="145"/>
    <w:bookmarkStart w:name="z22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подъемной установки для консервации и ликвидации скважин, противовыбросового оборудования, насосного агрегата указывается для проведения профилактического контроля</w:t>
      </w:r>
    </w:p>
    <w:bookmarkEnd w:id="146"/>
    <w:bookmarkStart w:name="z22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повышения нефтеотдачи нефтяных пластов и увеличения производительности скважин:</w:t>
      </w:r>
    </w:p>
    <w:bookmarkEnd w:id="147"/>
    <w:bookmarkStart w:name="z22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насосных агрегатов</w:t>
      </w:r>
    </w:p>
    <w:bookmarkEnd w:id="148"/>
    <w:bookmarkStart w:name="z22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49"/>
    <w:bookmarkStart w:name="z22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завода-изготовителя* насосных агрегатов**; место размещения***)</w:t>
      </w:r>
    </w:p>
    <w:bookmarkEnd w:id="150"/>
    <w:bookmarkStart w:name="z22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серийного завода-изготовителя указывается номер вин-кода или) иной идентификационный номер</w:t>
      </w:r>
    </w:p>
    <w:bookmarkEnd w:id="151"/>
    <w:bookmarkStart w:name="z22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насосных агрегатов</w:t>
      </w:r>
    </w:p>
    <w:bookmarkEnd w:id="152"/>
    <w:bookmarkStart w:name="z22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насосных агрегатов указывается для проведения профилактического контроля</w:t>
      </w:r>
    </w:p>
    <w:bookmarkEnd w:id="153"/>
    <w:bookmarkStart w:name="z22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работ по предотвращению и ликвидации разливов на месторождениях углеводородов на суше; на море:</w:t>
      </w:r>
    </w:p>
    <w:bookmarkEnd w:id="154"/>
    <w:bookmarkStart w:name="z22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55"/>
    <w:bookmarkStart w:name="z23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количество специализированной техники и (или) оборудования для сбора нефти на суше; нефтесборного устройства на море, плавающих резервуаров и боновых заграждений**; место размещения***)</w:t>
      </w:r>
    </w:p>
    <w:bookmarkEnd w:id="156"/>
    <w:bookmarkStart w:name="z23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наличие не менее двух специализированной техники и (или) оборудования</w:t>
      </w:r>
    </w:p>
    <w:bookmarkEnd w:id="157"/>
    <w:bookmarkStart w:name="z23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специализированной техники и (или) оборудования указывается для проведения профилактического контроля</w:t>
      </w:r>
    </w:p>
    <w:bookmarkEnd w:id="158"/>
    <w:bookmarkStart w:name="z23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эксплуатации нефтехимических производств:</w:t>
      </w:r>
    </w:p>
    <w:bookmarkEnd w:id="159"/>
    <w:bookmarkStart w:name="z23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основных технологических установок и оборудования</w:t>
      </w:r>
    </w:p>
    <w:bookmarkEnd w:id="160"/>
    <w:bookmarkStart w:name="z23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61"/>
    <w:bookmarkStart w:name="z23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марка, год выпуска, серийный номер завода-изготовителя основных технологических установок и оборудования)</w:t>
      </w:r>
    </w:p>
    <w:bookmarkEnd w:id="162"/>
    <w:bookmarkStart w:name="z23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складов, необходимых для нефтехимического производства</w:t>
      </w:r>
    </w:p>
    <w:bookmarkEnd w:id="163"/>
    <w:bookmarkStart w:name="z23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64"/>
    <w:bookmarkStart w:name="z23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складов)</w:t>
      </w:r>
    </w:p>
    <w:bookmarkEnd w:id="165"/>
    <w:bookmarkStart w:name="z24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аккредитованной лаборатории или договора на обслуживание с аккредитованной лабораторией</w:t>
      </w:r>
    </w:p>
    <w:bookmarkEnd w:id="166"/>
    <w:bookmarkStart w:name="z24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67"/>
    <w:bookmarkStart w:name="z24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и дата выдачи аттестата аккредитации на лабораторию по контролю соответствия продукции стандартам, нормам и техническим условиям)*</w:t>
      </w:r>
    </w:p>
    <w:bookmarkEnd w:id="168"/>
    <w:bookmarkStart w:name="z24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наличия у организации собственной лаборатории строка не заполняется</w:t>
      </w:r>
    </w:p>
    <w:bookmarkEnd w:id="169"/>
    <w:bookmarkStart w:name="z24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70"/>
    <w:bookmarkStart w:name="z24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и дата выдачи договора на обслуживание с аккредитованной лабораторией по контролю соответствия продукции стандартам, нормам и техническим условиям)*</w:t>
      </w:r>
    </w:p>
    <w:bookmarkEnd w:id="171"/>
    <w:bookmarkStart w:name="z24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составления проектных документов; технологических регламентов; технико-экономического обоснования проектов для месторождений углеводородов</w:t>
      </w:r>
    </w:p>
    <w:bookmarkEnd w:id="172"/>
    <w:bookmarkStart w:name="z24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лицензионных программных обеспечений</w:t>
      </w:r>
    </w:p>
    <w:bookmarkEnd w:id="173"/>
    <w:bookmarkStart w:name="z24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74"/>
    <w:bookmarkStart w:name="z24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(наименования лицензионных программных обеспечений; номера и даты документов, подтверждающих законное право использования лицензионных программных обеспечений)</w:t>
      </w:r>
    </w:p>
    <w:bookmarkEnd w:id="175"/>
    <w:bookmarkStart w:name="z25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компьютеров, принтеров, плоттеров,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</w:t>
      </w:r>
    </w:p>
    <w:bookmarkEnd w:id="176"/>
    <w:bookmarkStart w:name="z25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_______________________________________________________________.</w:t>
      </w:r>
    </w:p>
    <w:bookmarkEnd w:id="177"/>
    <w:bookmarkStart w:name="z25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(наименования, марка и количество используемых компьютеров, принтеров, плоттеров и скважинных приборов для промысловых исследований (отбор глубинных проб, замер пластового давления и температуры) и установки (лебедки) спускоподъемных операций в скважине); место размещения***)</w:t>
      </w:r>
    </w:p>
    <w:bookmarkEnd w:id="178"/>
    <w:bookmarkStart w:name="z25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место размещения техники и приборов указывается для проведения профилактического контроля".</w:t>
      </w:r>
    </w:p>
    <w:bookmarkEnd w:id="179"/>
    <w:bookmarkStart w:name="z25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эксплуатации магистральных газопроводов, нефтепроводов, нефтепродуктопроводов наличие на праве собственности или ином законном основании:</w:t>
      </w:r>
    </w:p>
    <w:bookmarkEnd w:id="180"/>
    <w:bookmarkStart w:name="z25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магистральных газопроводов, нефтепроводов, нефтепродуктопроводов</w:t>
      </w:r>
    </w:p>
    <w:bookmarkEnd w:id="181"/>
    <w:bookmarkStart w:name="z25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82"/>
    <w:bookmarkStart w:name="z25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номер и дату документов, подтверждающих наличие магистральных газопроводов, нефтепроводов, нефтепродуктопроводов с указанием протяженности линейной части магистральных газопроводов, нефтепроводов, нефтепродуктопроводов)</w:t>
      </w:r>
    </w:p>
    <w:bookmarkEnd w:id="183"/>
    <w:bookmarkStart w:name="z25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</w:t>
      </w:r>
    </w:p>
    <w:bookmarkEnd w:id="184"/>
    <w:bookmarkStart w:name="z25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85"/>
    <w:bookmarkStart w:name="z26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приборов и оборудования, обеспечивающих эксплуатацию магистральных газопроводов, нефтепроводов, нефтепродуктопроводов, которые используются в зависимости от технических требований, необходимых для выполнения заявленных работ подвида деятельности)</w:t>
      </w:r>
    </w:p>
    <w:bookmarkEnd w:id="186"/>
    <w:bookmarkStart w:name="z26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технического диагностирования магистральных трубопроводов:</w:t>
      </w:r>
    </w:p>
    <w:bookmarkEnd w:id="187"/>
    <w:bookmarkStart w:name="z26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88"/>
    <w:bookmarkStart w:name="z26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диагностических приборов)</w:t>
      </w:r>
    </w:p>
    <w:bookmarkEnd w:id="189"/>
    <w:bookmarkStart w:name="z26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технического обслуживания магистральных трубопроводов:</w:t>
      </w:r>
    </w:p>
    <w:bookmarkEnd w:id="190"/>
    <w:bookmarkStart w:name="z26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191"/>
    <w:bookmarkStart w:name="z26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контрольно-измерительных приборов, инструментов, оборудования)</w:t>
      </w:r>
    </w:p>
    <w:bookmarkEnd w:id="192"/>
    <w:bookmarkStart w:name="z26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программ по реконструкции, модернизации действующих производственных объектов с использованием современного оборудования и технологий; планов (программ) выполнения ремонтных работ</w:t>
      </w:r>
    </w:p>
    <w:bookmarkEnd w:id="193"/>
    <w:bookmarkStart w:name="z26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_______________________________________________________________.</w:t>
      </w:r>
    </w:p>
    <w:bookmarkEnd w:id="194"/>
    <w:bookmarkStart w:name="z26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дата утверждения программ и планов)</w:t>
      </w:r>
    </w:p>
    <w:bookmarkEnd w:id="195"/>
    <w:bookmarkStart w:name="z27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Ответственных лиц, обеспечивающих*:</w:t>
      </w:r>
    </w:p>
    <w:bookmarkEnd w:id="196"/>
    <w:bookmarkStart w:name="z27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эксплуатацию и техническое обслуживание установок, машин, механизмов, приборов, оборудования;</w:t>
      </w:r>
    </w:p>
    <w:bookmarkEnd w:id="197"/>
    <w:bookmarkStart w:name="z27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безопасность труда и промышленную безопасность;</w:t>
      </w:r>
    </w:p>
    <w:bookmarkEnd w:id="198"/>
    <w:bookmarkStart w:name="z27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охрану окружающей среды;</w:t>
      </w:r>
    </w:p>
    <w:bookmarkEnd w:id="199"/>
    <w:bookmarkStart w:name="z27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метрологический контроль;</w:t>
      </w:r>
    </w:p>
    <w:bookmarkEnd w:id="200"/>
    <w:bookmarkStart w:name="z27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 технологического процесса и выпуска продукции заданного качества (распространяется только на подвид деятельности "эксплуатация нефтехимических производств");</w:t>
      </w:r>
    </w:p>
    <w:bookmarkEnd w:id="201"/>
    <w:bookmarkStart w:name="z27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соблюдение технологического процесса эксплуатации магистральных газопроводов, нефтепроводов, нефтепродуктопроводов (распространяется только на подвид деятельности "эксплуатация магистральных газопроводов, нефтепроводов, нефтепродуктопроводов"):</w:t>
      </w:r>
    </w:p>
    <w:bookmarkEnd w:id="202"/>
    <w:bookmarkStart w:name="z27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_______________________________________________________________.</w:t>
      </w:r>
    </w:p>
    <w:bookmarkEnd w:id="203"/>
    <w:bookmarkStart w:name="z27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(информация о наличии приказов о назначении ответственных лиц)</w:t>
      </w:r>
    </w:p>
    <w:bookmarkEnd w:id="204"/>
    <w:bookmarkStart w:name="z27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не требуется для деятельности по составлению проектных документов; технологических регламентов; технико-экономического обоснования проектов для месторождений углеводородов</w:t>
      </w:r>
    </w:p>
    <w:bookmarkEnd w:id="205"/>
    <w:bookmarkStart w:name="z28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наличии квалификационного состава:</w:t>
      </w:r>
    </w:p>
    <w:bookmarkEnd w:id="206"/>
    <w:bookmarkStart w:name="z28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технического руководителя, назначенного приказом работодателя – с высшим техническим образованием в сфере углеводородов и опытом практической работы в указанной сфере – не менее 3-х лет*</w:t>
      </w:r>
    </w:p>
    <w:bookmarkEnd w:id="207"/>
    <w:bookmarkStart w:name="z28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_______________________________________________________________;</w:t>
      </w:r>
    </w:p>
    <w:bookmarkEnd w:id="208"/>
    <w:bookmarkStart w:name="z28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технического руководителя, осуществляющего организацию заявленных подвидов деятельности)</w:t>
      </w:r>
    </w:p>
    <w:bookmarkEnd w:id="209"/>
    <w:bookmarkStart w:name="z28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3-х специалистов с высшим техническим или средним специальным образованием в сфере углеводородов и опытом практической работы в сфере углеводородов – не менее 2-х лет*</w:t>
      </w:r>
    </w:p>
    <w:bookmarkEnd w:id="210"/>
    <w:bookmarkStart w:name="z28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_______________________________________________________________.</w:t>
      </w:r>
    </w:p>
    <w:bookmarkEnd w:id="211"/>
    <w:bookmarkStart w:name="z28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3-х специалистов, выполняющих заявленные подвиды деятельности)</w:t>
      </w:r>
    </w:p>
    <w:bookmarkEnd w:id="212"/>
    <w:bookmarkStart w:name="z28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опыт практической работы по специальности в сфере углеводородов для технического руководителя и специалистов определяется согласно документам, подтверждающим трудовую деятельность,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</w:t>
      </w:r>
    </w:p>
    <w:bookmarkEnd w:id="2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