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29c0b" w14:textId="7029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Комитета по статистике Министерства национальной экономики Республики Казахстан от 30 января 2020 года № 12 "Об утверждении статистических форм общегосударственных статистических наблюдений по статистике здравоохранения и социального обеспечения и инструкций по их заполнению"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4 сентября 2020 года № 32. Зарегистрирован в Министерстве юстиции Республики Казахстан 7 сентября 2020 года № 21178. Утратил силу приказом Руководителя Бюро национальной статистики Агентства по стратегическому планированию и реформам Республики Казахстан от 7 февраля 2024 года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Руководителя Бюро национальной статистики Агентства по стратегическому планированию и реформам РК от 07.02.2024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30 января 2020 года № 12 "Об утверждении статистических форм общегосударственных статистических наблюдений по статистике здравоохранения и социального обеспечения и инструкций по их заполнению" (зарегистрирован в Реестре государственной регистрации нормативных правовых актов № 19980, опубликован 7 февраля 2020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по статистике Министерства национальной экономики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2020 года №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</w:p>
          <w:bookmarkEnd w:id="1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160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статистика органдары құпиялылығына кепілдік береді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 органами государственной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Жалпымемлекеттік статистикалық байқаудың статистикалық 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общегосударственного статистического наблюдения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қызметімен байланысты жарақаттану және кәсіптік аурулар туралы есеп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травматизме, связанном с трудовой деятельностью, и профессиональных заболеваниях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Индексі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7-ТПЗ</w:t>
            </w:r>
          </w:p>
        </w:tc>
        <w:tc>
          <w:tcPr>
            <w:tcW w:w="1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1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002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Заңнамада белгіленген тәртіпке сәйкес атына жазатайым оқиға тіркелген заңды тұлғалар және (немесе) олардың құрылымдық және оқшауланған бөлімшелері (бұдан әрі – респондент)ұсынады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Представляют юридические лица и (или) их структурные и обособленные подразделения, на которых был зарегистрирован несчастный случай в соответствии с порядком, установленным законодательством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мерзімі – есепті кезеңнен кейінгі 25 ақпанға (қоса алғанда)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до 25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БСН коды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1435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Заңды тұлғаның деректемелері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юридического лица</w:t>
            </w:r>
          </w:p>
        </w:tc>
        <w:tc>
          <w:tcPr>
            <w:tcW w:w="1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Заңды тұлғаның (бөлімшенің) нақты орналасқан орнын көрсетіңіз (оның тіркелген жеріне қарамастан) - облыс, қала, аудан, елді мекен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фактическое месторасположение юридического лица (подразделения) (независимо от места его регистрации) – область, город, район, населенный пункт</w:t>
            </w:r>
          </w:p>
        </w:tc>
        <w:tc>
          <w:tcPr>
            <w:tcW w:w="1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937000" cy="1168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0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 Əкімшілік-аумақтық объектілер жіктеуішіне сəйкес аумақ коды (ƏАОЖ) (респондент статистикалық нысанды қағаз жеткізгіште ұсынған кезде аумақтық статистика органының тиісті қызметкері толтырады)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территории согласно Классификатору административно-территориальных объектов (КАТО) (заполняется соответствующим работником территориального органа статистики при представлении респондентом на бумажном носителе)</w:t>
            </w:r>
          </w:p>
        </w:tc>
        <w:tc>
          <w:tcPr>
            <w:tcW w:w="1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9243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 Респонденттің (бөлімшенің) экономикалық қызметінің нақты жүзеге асырылатын негізгі түрлерінің коды мен атауын Экономикалық қызмет түрлерінің жалпы жіктеуішіне (ЭҚЖЖ) сәйкес көрсетіңіз</w:t>
            </w:r>
          </w:p>
        </w:tc>
        <w:tc>
          <w:tcPr>
            <w:tcW w:w="1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937000" cy="838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согласно Общему классификатору видов экономической деятельности (ОКЭД) наименование и код фактически осуществляемого основного вида экономической деятельности респондента (подразделения)</w:t>
            </w:r>
          </w:p>
        </w:tc>
        <w:tc>
          <w:tcPr>
            <w:tcW w:w="1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14700" cy="533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Өндірістік жарақат оқиғасының (кәсіптік аурудың, уланудың) коды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случая производственной травмы (профессиональные заболевания, отравления)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 жазатайым оқиға актісінің № 2.2 жазатайым оқиғаның күні№ акта несчастного случая дата несчастного случая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нөмірі күні айы жылы номер число месяц год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Зардап шегушінің жынысы: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пострадавшего: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женский</w:t>
            </w:r>
          </w:p>
        </w:tc>
      </w:tr>
    </w:tbl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Жасы (жарақат алған сәтіндегі толық жасының санын көрсету керек)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Возраст (указать число полных лет на момент получения травмы)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Кәсіптердің тізбесіне сәйкес зардап шегушінің мәртебесі (коды) (осы статистикалық нысанға 1-қосымша)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 пострадавшего в соответствии с перечнем занятий(код)  (приложение 1 к настоящей статистической форме)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Сіздің жұмысыңыз ауысымды болып табыла ма, соны көрсетіңіз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Укажите, является ли ваша работа сменной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Иә 7-сұрақ Жоқ 8-сұрақ Да вопрос 7 Нет вопрос 8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Жазатайым оқиға болған ауысымды көрсетіңіз       1       2       3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смену, в которой произошел несчастный случай</w:t>
      </w:r>
    </w:p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Зардап шегушінің жазатайым оқиға сәтіндегі денсаулық жағдайын (сот-медициналық сараптама қорытындысына сәйкес) белгілеңіз: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Отметьте физическое состояние пострадавшего в момент несчастного случая (согласно заключению судебно - медицинской экспертизы):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Жоқ                   Иә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Нет                  Да </w:t>
      </w:r>
    </w:p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8.1. алкогольден масаю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алкогольное опьянение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8.2. есірткіден масаю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наркотическое опьянение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8.3. психиканың бұзылуы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психическое расстройство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статистикалық нысанға 2-қосымшаға сәйкес жарақат түрінің кодын көрсетіңіз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код вида травмы в соответствии с приложением 2 к настоящей статистической форме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статистикалық нысанға 3-қосымшаға сәйкес зардап шеккен дене мүшелерінің кодын көрсетіңіз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код пострадавших частей тела в соответствии с приложением 3 к настоящей  статистической форме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Кәсіптік ауру түрінің тиісті кодын белгілеңіз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Отметьте соответствующий код вида профессионального заболевания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статистикалық нысанға 4-қосымшаға сәйкес оқиға түрінің кодын көрсетіңіз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код вида происшествия в соответствии с приложением   4 к настоящей статистической форме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статистикалық нысанға 5-қосымшаға сәйкес жазатайым оқиға себебінің кодын көрсетіңіз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код причины несчастного случая в соответствии  с приложением 5 к настоящей статистической форме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Осы статистикалық нысанға 6-қосымшаға сәйкес зардап шегуші жарақатының ауыртпалық дәрежесінің кодын көрсетіңіз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код степени тяжести травмы пострадавшего в соответствии   с приложением 6 к настоящей статистической форме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Еңбекке қабілеттілігін жоғалтқан күнтізбелік адам-күндерінің саны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Число календарных человеко-дней потери трудоспособности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Еңбекке қабілеттілігін жоғалтқан жұмыс адам-күндерінің саны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Число рабочих человеко-дней потери трудоспособности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Жазатайым оқиғаның материалдық зардаптары: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Материальные последствия несчастного случая: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17.1. Еңбекке уақытша жарамсыздығы туралы парағы бойынша төленді, мың теңге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Выплачено по листу о временной нетрудоспособности, тысяч тенге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17.2. Басқа жұмысқа ауыстырғанда бұрынғы табысқа дейінгі қосымша төлемдердің сомасы, мың теңге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доплат до прежнего заработка при переводе  на другую работу, тысяч тенге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17.3. Біржолғы жәрдемақылар төленді, мың теңге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Выплачено единовременных пособий, тысяч тенге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Статистикалық нысанды толтыруға жұмсалған уақытты көрсетіңіз, сағатпен (қажеттiсiн қоршаңыз)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время, затраченное на заполнение статистической формы, в часах (нужное обвести)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сағатқа дейiн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– 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– 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– 40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сағаттан артық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часов</w:t>
            </w:r>
          </w:p>
        </w:tc>
      </w:tr>
    </w:tbl>
    <w:p>
      <w:pPr>
        <w:spacing w:after="0"/>
        <w:ind w:left="0"/>
        <w:jc w:val="both"/>
      </w:pPr>
      <w:bookmarkStart w:name="z82" w:id="72"/>
      <w:r>
        <w:rPr>
          <w:rFonts w:ascii="Times New Roman"/>
          <w:b w:val="false"/>
          <w:i w:val="false"/>
          <w:color w:val="000000"/>
          <w:sz w:val="28"/>
        </w:rPr>
        <w:t>
      Атауы ___________________________________________________________________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Мекенжайы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Адрес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(респонденттің) ______________________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Телефон (респондента)             стационарлық                   ұялы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стационарный                   мобильный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Электрондық пошта мекенжайы (респонденттің)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(респондента)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Орындаушы________________________________________________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             тегі, аты және әкесінің аты (бар болған жағдайда) қолы, телефоны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(орындаушының)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       подпись, телефон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Бас бухгалтер немесе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оның міндетін атқарушы тұлға 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или лицо,       тегі, аты және әкесінің аты (бар болған жағдайда) қолы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исполняющий его обязанности       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Басшы немесе оның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міндетінатқарушы тұлға _____________________________________________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      тегі, аты және әкесінің аты (бар болған жағдайда)      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исполняющий его обязанности       фамилия, имя и отчество (при его наличии)       подпись</w:t>
      </w:r>
    </w:p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"Әкімшілік құқық бұзушылық туралы" Қазақстан Республикасы Кодексінің 497-бабында көзделген әкімшілік құқық бұзушылықтар болып табылады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497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статистической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"Отчет о травматизме,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связанном с трудовой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заболеваниях"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7-ТПЗ, периодичность годовая)</w:t>
            </w:r>
          </w:p>
        </w:tc>
      </w:tr>
    </w:tbl>
    <w:bookmarkStart w:name="z8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Перечень* укрупненных групп, подгрупп, составных и базовых групп занятий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и государственные служащие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Специалисты-профессионалы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Специалисты-техники и иной вспомогательный профессиональный персонал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 в области администрирования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сферы услуг и продаж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Фермеры и рабочие сельского и лесного хозяйства, рыбоводства и рыболовства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промышленности, строительства, транспорта и других родственных занятий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Строители-монтажники, строители-отделочники, маляры и рабочие родственных занятий, кроме электриков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по металлообработке, обслуживанию оборудования и родственных занятий, кроме электриков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Ремесленники, рабочие по точным (прецизионным) инструментам, полиграфии и картографии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по электрике, электронике и телекоммуникациям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по переработке и изготовлению продукции из сырья сельского, лесного и рыбного хозяйства и рабочие родственных занятий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производственного оборудования, сборщики и водители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производственного стационарного оборудования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Сборщики и испытатели изделий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Водители и операторы подвижного оборудования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Неквалифицированные рабочие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Уборщики и прислуга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Неквалифицированные рабочие сельского и лесного хозяйства, рыбоводства и рыболовства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Неквалифицированные рабочие промышленности, строительства и перевозок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Изготовители пищи быстрого приготовления и низкоквалифицированные рабочие точек общественного питания, кроме уборщиков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Работники, не входящие в другие группы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х1000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 правоохранительных органов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х2000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Сотрудники, военнослужащие и работники специальных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х3000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х4000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предоставляют неполное описание профессии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х5000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не предоставляют профессии</w:t>
            </w:r>
          </w:p>
        </w:tc>
      </w:tr>
    </w:tbl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данная классификация основана на Национальном классификаторе занятий НК РК 01-2017, утвержденном приказом Комитета технического регулирования и метрологии Министерства по инвестициям и развитию Республики Казахстан от 11 мая 2017 года № 130-од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"Отчет о травматизме,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связанном с трудовой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заболеваниях"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7-ТПЗ, периодичность годовая)</w:t>
            </w:r>
          </w:p>
        </w:tc>
      </w:tr>
    </w:tbl>
    <w:bookmarkStart w:name="z9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травм*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травмы (включая ссадины, водные пузыри (нетермические), ушибы, травмы от поверхностного инородного тела (без больших открытых ран), укусы насекомых (неядовитые) **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раны, захватывающие несколько областей тела (в том числе, резаные, рваные, колотые раны с проникающим инородным телом, укушенные)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переломы **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переломы**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S0009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переломы (с вывихом, со смещением) **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Вывих, растяжение и перенапряжение капсульно-связочного аппарата неуточненной области тела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Травматические ампутации, захватывающие другие области тела в разных комбинациях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от сотрясения и травмы внутренних органов (в том числе от взрывной волны, кровоподтеки, травмы от сотрясения, размозжения, рассечения, травматическая гематома, проколы, разрывы и надрывы внутренних органов) **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Ожоги (термические) (вызванные электронагревательными приборами, электрическим током, пламенем, трением, горячим воздухом и горячими газами, горячими предметами, молнией, радиацией) **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ожоги**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Ожоги кипящей жидкостью и паром**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Обморожения**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T0007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отравления (отрицательные воздействия, резкая реакция на инъекцию, глотание, абсорбция или вдыхание токсических, разъедающих и каустических веществ; включая токсическое воздействие контактов с ядовитыми жидкостями) **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A0001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(в том числе кишечные инфекционные болезни, некоторые зоонозы, паразитарные болезни, вирусные инфекции, микозы) **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J0001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Эффекты воздействия радиации**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Эффекты воздействия высокой температуры и света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Гипотермия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атмосферного давления и давления воды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Асфиксия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жестокого обращения (физическая жестокость, психологическая жестокость)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Поражение молнией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Утопление и не смертельное погружение в воду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вибрации (включая резкую потерю слуха)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электрического тока (смертельное поражение электрическим током, шок, вызванный электрическим током)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T0098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 другие травмы**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уточненный вид травмы**</w:t>
            </w:r>
          </w:p>
        </w:tc>
      </w:tr>
    </w:tbl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данная классификация основана на Международной статистической классификации болезней и проблем, связанных со здоровьем, МКБ-10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данные описания являются группировками травм (обобщенным наименованием)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статистической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"Отчет о травматизме,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связанном с трудовой деятельностью,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заболеваниях"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7-ТПЗ, периодичность годовая)</w:t>
            </w:r>
          </w:p>
        </w:tc>
      </w:tr>
    </w:tbl>
    <w:bookmarkStart w:name="z9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пострадавших частей тела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Волосистая часть головы, черепная коробка, головной мозг, черепные нервы и сосуды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Ухо (уши)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 (глаза)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Зуб, зубы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отмеченные части лицевой стороны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Голова, многочисленные поражения головы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Голова, другие отмеченные части головы, не указанные в других разделах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Голова, не уточненная часть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Задняя часть шеи и надключичная область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Шея, другие уточненные ее части, не указанные в других разделах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Шея, не уточненная часть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Позвоночник и позвонки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Спина, другие уточненные части, не указанные в других разделах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Спина, не уточненная часть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Грудная клетка (ребра, в том числе грудины и грудного отдела позвоночника)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части грудной клетки, в том числе внутренние органы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Нижняя часть таза и живота, в том числе внутренние органы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Наружные половые органы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Туловище, повреждения многих областей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Туловище, другие уточненные части, не указанные в других разделах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Туловище и внутренние органы, не уточненные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Плечо и плечевой пояс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Рука, в том числе локоть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Запястье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Кисть руки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палец кисти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палец (другие пальцы)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Верхние конечности, повреждения многих областей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Верхние конечности, другие уточненные части, не указанные в других разделах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Верхние конечности, не уточненные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Бедро и тазобедренный сустав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Голень, в том числе колено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Голеностопный сустав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Палец стопы (пальцы стопы)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Нижние конечности, повреждения многих областей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Нижние конечности, другие уточненные части, не указанные в других разделах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Нижние конечности, не уточненные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действие (например, от отравления или инфекции)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Повреждения многих областей тела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поврежденные части тела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Поврежденная часть тела, не уточненная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статистической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"Отчет о травматизме,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связанном с трудовой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заболеваниях"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7-ТПЗ, периодичность годовая)</w:t>
            </w:r>
          </w:p>
        </w:tc>
      </w:tr>
    </w:tbl>
    <w:bookmarkStart w:name="z9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происшествия, приведших к несчастному случаю*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Дорожное происшествие на транспорте организации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Дорожное происшествие на общественном транспорте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Дорожное происшествие на личном транспорте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Железнодорожное транспортное происшествие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Воздушно-транспортное происшествие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Воднотранспортное происшествие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Падение пострадавшего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Падение пострадавшего с высоты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Обрушение, обвалы, падение предметов, материалов, земли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движущихся, разлетающихся, вращающихся предметов и деталей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электрическим током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экстремальных температур (пожар)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вредных и опасных производственных факторов и веществ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ионизирующих излучений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перегрузки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в результате контакта с животными и насекомыми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Утопление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Убийство или телесное повреждение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при стихийных бедствиях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заболевание и отравление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происшествия</w:t>
            </w:r>
          </w:p>
        </w:tc>
      </w:tr>
    </w:tbl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утвержден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декабря 2015 года № 1055 "Об утверждении форм по оформлению материалов расследования несчастных случаев связанных с трудовой деятельностью" (зарегистрирован в Реестре государственной регистрации нормативных правовых актов за № 12655, опубликован 26 января 2016 года в информационно-правовой системе "Әділет")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статистической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"Отчет о травматизме,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связанном с трудовой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заболеваниях"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7-ТПЗ, периодичность годовая)</w:t>
            </w:r>
          </w:p>
        </w:tc>
      </w:tr>
    </w:tbl>
    <w:bookmarkStart w:name="z10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причин несчастного случая*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Повышенная запыленность и загазованность воздуха рабочей зоны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Повышенный уровень шума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Повышенный уровень вибрации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Повышенный уровень ионизирующих излучений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 с источниками инфекционных заболеваний (указывается наименование заболеваний)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на организм человека физических перегрузок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Конструктивные недостатки машин, механизмов и оборудования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неисправных машин, механизмов и оборудования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технологических процессов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безопасности при эксплуатации транспортных средств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автодорожного движения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железнодорожного движения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воздушно-транспортного движения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воднотранспортного движения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Неудовлетворительная организация производства работ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 техническое состояние зданий, сооружений, содержание территорий и недостатки в организации рабочих мест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Недостатки в обучении безопасным приемам труда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Необеспеченность или неприменение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Необеспеченность средствами коллективной защиты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трудовой и производственной дисциплины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установленного режима труда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 неосторожность пострадавшего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</w:tbl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утвержден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декабря 2015 года № 1055 "Об утверждении форм по оформлению материалов расследования несчастных случаев связанных с трудовой деятельностью" (зарегистрирован в Реестре государственной регистрации нормативных правовых актов за № 12655, опубликован 26 января 2016 года в информационно-правовой системе "Әділет")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статистической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"Отчет о травматизме,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связанном с трудовой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заболеваниях"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7-ТПЗ, периодичность годовая)</w:t>
            </w:r>
          </w:p>
        </w:tc>
      </w:tr>
    </w:tbl>
    <w:bookmarkStart w:name="z10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Степень тяжести травмы пострадавшего*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степень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степень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степень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 (погиб)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утверждена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декабря 2015 года № 1055 "Об утверждении форм по оформлению материалов расследования несчастных случаев связанных с трудовой деятельностью" (зарегистрирован в Реестре государственной регистрации нормативных правовых актов за № 12655, опубликован 26 января 2016 года в информационно-правовой системе "Әділет")</w:t>
      </w:r>
    </w:p>
    <w:bookmarkEnd w:id="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