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6da6" w14:textId="4246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организаций высшего и (или) послевузовского образования Республики Казахстан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сентября 2020 года № 385. Зарегистрирован в Министерстве юстиции Республики Казахстан 7 сентября 2020 года № 21179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и на основании протокола заседания Комиссии по размещению государственного образовательного заказа на подготовку кадров с высшим и послевузовским образованием, а также на подготовительные отделения вузов на 2020-2021 учебный год от 16 июня 2020 года № 2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обучение слушателей подготовительных отделений организаций высшего и (или) послевузовского образования Республики Казахстан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 № 385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2020-2021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6289"/>
        <w:gridCol w:w="3797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высшего и (или) послевузовского образования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(мест)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казахской национальности, не являющиеся гражданами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гуманитарно-юридический инновационный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"Евразийский национальный университет имени Л.Н. Гумилева" 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"Медицинский университет Семей" 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им. Абая"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педагогический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имени Халела Досмухамедова"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Ш. Уалиханова"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Турецкой Республики и других тюркоязычных республик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