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dbfb" w14:textId="94bd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сентября 2020 года № 357. Зарегистрирован в Министерстве юстиции Республики Казахстан 14 сентября 2020 года № 21195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56)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партнҰрства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24 декабря 2012 года № 494-ө-м "Об утверждении Единого тарифно-квалификационного справочника работ и профессий рабочих (выпуск 56)" (зарегистрирован в Реестре государственной регистрации нормативных правовых актов за № 8233, опубликован 5 октября 2013 года № 289 (27563) в газете "Казахстанская правда").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CОГЛАСОВАН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 № 357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56)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56) (далее - ЕТКС (выпуск 56) содержит работы по производству наглядных пособий.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56) разработан Министерством труда и социальной защиты населения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56).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наглядных пособий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Препаратор срезов по анатомии, 3 разряд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и средней сложности срезов из нормальных органов человека под руководством препаратора более высокой квалификации;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препарирование органов;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фиксирующих растворов и фиксирование отпрепарированных органов;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цветных масс.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нормальной анатомии человека в пределах выполняемой работы;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технологической обработки простых и средней сложности срезов;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фиксирующие растворы и применяемый инструмент для обработки органов и срезов.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Препаратор срезов по анатомии, 4 разряд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и средней сложности срезов из нормальных органов человека;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инъецирование цветных масс в сосуды органов;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специальными хирургическими ножами срезов определенной толщины из трупных органов;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в специальном химическом растворе изготовленных срезов;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просушивание срезов фиксации при помощи марли и фильтровальной бумаги;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естественной окраски тканей срезов в спиртовых растворах;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вторичное просушивание срезов после восстановления окраски и передача для монтирования;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монтирование пластинчатых препаратов.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органов и изготовление из них срезов;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инструменты, употребляемые для препарирования и фиксации органов и срезов;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изготовляемых препаратов;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 безопасности и охране труда при работе с инфекционными материалами трупных органов;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инъецирования цветных масс в сосуды органов.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Примеры работ: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срезов и монтирование препаратов: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кишка прямая;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печень человека;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почки с инъецированными сосудами;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стенка желудка.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Препаратор срезов по анатомии, 5 разряд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Характеристика работ: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срезов из нормальных органов человека, предварительное препарирование трупных органов человека, удаление ненужных тканей;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менделеевской замазки согласно рецептуре технологии;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рамок при помощи стеклянной пластинки, деревянных планок и менделеевской замазки;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агар-агара в соответствии с рецептурой технологии;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срезов трупного органа для монтирования;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срезов органа для монтирования;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срезов органов внутрь рамки, придание им требуемого положения;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органов горячим раствором агар-агара до краев рамки;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отсутствие трещин и пузырьков в растворе препарата (в среде агар-агара);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заклеивание рамки второй стеклянной пластинкой;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просушивание и заделывание торцовых сторон пластинчатых препаратов менделеевской замазкой;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оформление пластинчатых препаратов;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из морга трупных органов человека для изготовления сложных препаратов и проверка его качественности.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Должен знать: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человека в пределах выполняемой работы;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инъецирования цветных масс в сосуды органов;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концентрацию фиксирующих растворов;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нормальных органов человека;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фиксирующих растворов в соответствии с технологией;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цветных масс, инъецируемых в сосуды органов человека, в соответствии с технологией;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 и охрану труда - защиты от трупного яда и инфекционных заболеваний от трупных органов;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и дозы фиксирующих растворов и их вредность;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химикатов и дозы, употребляемые для составления менделеевской замазки;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свойства и дозы, употребляемые для составления смеси агар-агара, технику монтирования пластинчатых препаратов.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Примеры работ: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срезов и монтирование препаратов: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вены нижней конечности с клапанами;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кишка слепая с червеобразным отростком;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клапаны сердца (фронтальный срез);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матка с придатками.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Препаратор срезов по анатомии, 6 разряд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срезов из нормальных и патологических органов человека;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ненужных тканей частей тела новорожденных и эмбрионов;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после фиксации срезов из указанного анатомического трупного материала в соответствии с утвержденным эталоном и анатомическим атласом;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естественной окраски тканей срезов трупных органов, эмбрионов и новорожденных;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специального химического раствора по рецептуре для длительного хранения особо сложных и хрупких срезов;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монтировки анатомических срезов органов средней сложности и сложных;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особо сложных и хрупких срезов;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препараторов низшей квалификации;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из морга нормальных и паталогических отдельных трупных органов человека, новорожденных и эмбрионов совместно с врачом-патологоанатомом для приготовления особо сложных препаратов;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трупных органов и трупов на цельность и качественность (гнилостность), трупное разложение, порезы органов и отдельных сосудов.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нормальную и патологическую анатомию человека;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всех трупных органов человека, эмбрионов и новорожденных;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всех растворов по рецептурам технологии и их применение;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срезов всех видов и сложностей;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пластинчатых препаратов.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Примеры работ: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срезов и монтирование препаратов: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кровоизлияние в мозг;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легкое с дыхательными путями;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мозг головной, фронтальный срез через переднюю стенку;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плод 7 месяцев;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рак желудка;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селезенка, малярийная пигментация;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туберкулез легкого фиброзно-кавернозный;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эмбрион человека.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Препаратор по анатомии, 2 разряд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простых органов человека под руководством препаратора более высокой квалификации;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первоначальная обработка и зачистка трупных органов человека для простых препаратов - из почек, кишок, гортани, мозга и сердца, подготовка анатомических цилиндров и стеклянных пластинок под препараты, резка этикеток, экспликаций и номерков, приготовление фиксирующих растворов и фиксирование отпрепарированных органов;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инструментов и вспомогательных материалов, необходимых для препарирования.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приҰмы препарирования простых органов человека;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и названия основных органов человека;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изготовляемых препаратов;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анатомических цилиндров стеклянных пластинок;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хирургических инструментов и оборудования, применяемых при препарировании;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способы приготовления фиксирующих и консервирующих растворов.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Препаратор по анатомии, 3 разряд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простых органов человека для невскрытых тотальных препаратов;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расправление органов, их фиксация.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и расправления простых органов;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органов в пределах выполняемой работы;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инструменты, употребляемые при препарировании.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Примеры работ: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мозг головной человека - зачистка полушарий;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почка, сердце человека - удаление ненужных тканей.</w:t>
      </w:r>
    </w:p>
    <w:bookmarkEnd w:id="130"/>
    <w:bookmarkStart w:name="z1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Препаратор по анатомии, 4 разряд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средней сложности органов человека для показа нервной, артериальной, венозной и лимфатической систем;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ненужных тканей с органов, поперечный и продольный разрезы, вскрытие внутренних органов в зависимости от назначения учебного пособия;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расправление отпрепарированных органов средней сложности на доске и придание им требуемого положения с помощью инструментов и тампонов;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органов после фиксации;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инъецирование цветных масс в сосуды органов для показа артериальной и венозной систем под руководством препаратора более высокой квалификации;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детальная зачистка перед демонтированием.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органов средней сложности;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человека в пределах выполняемой работы;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расправление, химические свойства и дозы фиксирующих растворов, их вредность и концентрацию;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цветных масс, инъецируемых в сосуды органов человека;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защиты от возможности заражения трупным ядом.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Примеры работ: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артерия легочная;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мозг головной, сердце человека;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сердце. </w:t>
      </w:r>
    </w:p>
    <w:bookmarkEnd w:id="149"/>
    <w:bookmarkStart w:name="z15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Препаратор по анатомии, 5 разряд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Характеристика работ: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сложных органов с показом артериальной и венозной систем, желез внутренних секреций, вскрытых мужских и женских мочеполовых органов, нервных сплетений;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трупов;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инъецирование кровеносной системы;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препаратов по специальным заказам;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препаратов более низкой квалификации.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и расправления сложных органов;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в пределах выполняемых работ;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вскрытия трупов;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всех органов;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инъецируемых масс;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инъецирования.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Примеры работ: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влагалище, матка, маточные трубы и яичники;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кишка двенадцатиперстная с поджелудочной железой;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труп взрослого человека.</w:t>
      </w:r>
    </w:p>
    <w:bookmarkEnd w:id="168"/>
    <w:bookmarkStart w:name="z17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Препаратор по анатомии, 6 разряд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особо сложных нормальных и патологических органов и систем взрослого человека, новорожденных и эмбрионов;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инъецирование растворами с красителями лимфатической системы;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 пораженных участков в патологических органах в зависимости от заболевания;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естественной окраски патологических органов;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сдвоенных препаратов: монтирование нормальных и патологических органов на стеклянные пластинки для сопоставления;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из морга совместно с врачом-патологоанатомом патологических трупных органов человека, новорожденных и эмбрионов для изготовления препаратов;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сортирование патологических органов по видам заболеваний.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и расправления особо сложных и патологических органов: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нормальную и патологическую анатомию человека и его отдельных органов;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отличие нормального органа от патологического;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монтировки препаратов по патологической анатомии, а также сдвоенных (патология и нормальная);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заразными и особо заразными органами.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Примеры работ: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матки – рак;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сердце – полипозно-язвенный эндокрит;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труп новорожденного.</w:t>
      </w:r>
    </w:p>
    <w:bookmarkEnd w:id="187"/>
    <w:bookmarkStart w:name="z19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Обрезчик анатомического материала, 4 разряд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трупов крупных птиц со срезкой толщи мышц без нарушения естественных связок и хрящей;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брюшной полости и удаление внутренних органов без нарушения целостности скелета;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просверливание конечностей на станке и промывка их водой под давлением для удаления костного мозга.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крупных птиц в объеме выполняемых работ;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обрезки и вскрытия трупов крупных птиц;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инструментов и оборудования, применяемых при работе;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трупным материалом и меры профилактики от заражения трупным ядом.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Примеры работ: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куры, гуси, утки - обрезка трупов.</w:t>
      </w:r>
    </w:p>
    <w:bookmarkEnd w:id="199"/>
    <w:bookmarkStart w:name="z20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Обрезчик анатомического материала, 5 разряд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трупов мелких птиц и других мелких животных с сохранением целостности скелета и без нарушения естественных связок;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умерщвление животных хлороформом;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шкурки для ее дальнейшего использования без повреждения фаланг пальцев, хвостовых позвонков и остистых отростков.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(зоотомию) обрабатываемых животных;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вскрытия разных классов позвоночных;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хлороформом и профилактику против инфекций от трупов животных.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голуби - обрезка трупов;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кошки, крысы, кролики, свинки морские - снятие шкурок, обрезка трупов;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шкурки - расправление на правилках.</w:t>
      </w:r>
    </w:p>
    <w:bookmarkEnd w:id="212"/>
    <w:bookmarkStart w:name="z22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Обрезчик анатомического материала, 6 разряд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и расчленение трупов человека и крупных животных, отделение головы, верхних и нижних конечностей, вскрытие брюшной полости и удаление внутренних органов;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мышц с костей, удаление из черепа головного мозга без повреждения внутренней полости, промывание черепа, отделение от связок крупных и мелких костей и детальное их препарирование от остатков тканей с сохранением всех косточек скелета и без повреждения хрящей грудины;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обрезание трупов эмбрионов 7-8 месяцев и новорожденных человека с сохранением всех связок и без повреждения мягких костей;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умерщвление животных, снятие с них шкуры без повреждения, расправление и обработка шкур;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в процессе обрезки патологических изменений и физических нарушений костей трупа;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кремирование трупных останков.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скелета человека, эмбрионов и крупных животных;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вскрытия трупов, их расчленения, обрезки и препарирования;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патологические изменения костей;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оборудования и инструментов, предназначенных для обрезки и препарирования;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трупным материалом;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наливки в трупы консервирующих средств;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дезинфицирующих материалов и применяемых ядохимикатов;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обрезку и препарирование животных по специальным заказам зоомузеев и институтов.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Примеры работ: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и препарирование трупов: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коровы;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лошади;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собаки.</w:t>
      </w:r>
    </w:p>
    <w:bookmarkEnd w:id="234"/>
    <w:bookmarkStart w:name="z24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Отборщик анатомического материала, 4 разряд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препарирование в моргах и больницах требуемых нормальных и патологических органов человека;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 врачей больниц и моргов отпрепарированных органов человека;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фиксирование, доставка и передача по назначению;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 мединститутов и больниц трупных останков и их кремация;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на бойнях трупов и отдельного костяка крупных животных и передача их в производство.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вскрытия трупов и препарирования отдельных органов по нормальной и патологической анатомии человека в пределах выполняемой работы;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технику наливки трупов и фиксирования отдельных органов;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приготовление фиксирующих растворов;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и инструкции получения трупов и органов в больницах и моргах.</w:t>
      </w:r>
    </w:p>
    <w:bookmarkEnd w:id="246"/>
    <w:bookmarkStart w:name="z25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Отборщик анатомического материала, 5 разряд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препарирование в моргах и больницах нормальных и патологических трупов человека;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расчленение трупа на верхние и нижние конечности, голову, грудной и поясничный отделы;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трупов и внутренних органов;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трупов и его расчлененных частей по назначению.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вскрытия трупов и расчленения;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человека в пределах выполняемой работы;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концентрации растворов для фиксации;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заразными и особо заразными органами;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инструменты, употребляемые для расчленения трупов:;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 и охрану труда - защиты от трупного яда и инфекционных заболеваний от трупных органов.</w:t>
      </w:r>
    </w:p>
    <w:bookmarkEnd w:id="259"/>
    <w:bookmarkStart w:name="z26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Приемщик биологических материалов, 3 разряд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отбор натуральных объектов животных, растений, окаменелостей, геологических образцов, используемых для изготовления наглядных пособий;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и кормление, соблюдение режима содержания животных;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умерщвление их перед препарированием;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упаковочного материала и упаковка объектов с учетом особенностей транспортировки;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объектов;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обработка принятых объектов, наливка в органы консервирующего раствора;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объектов на хранение и уход за ними в период хранения (периодическая смена фиксирующих жидкостей, дезинсекция, предохранение от плесени и грызунов);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объектов по темам пособий и выдача их в производство;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объектов.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натуральных объектов, используемых для изготовления наглядных пособий; 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названия, особенности строения и отличительные признаки принимаемых объектов;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объектов;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приемы и способы первичной обработки и составление фиксирующих жидкостей;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обращения и меры защиты при работе с трупным материалом и живыми животными;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рационы кормления, содержания и способы транспортировки животных;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приема, хранения, выдачи и учета объектов.</w:t>
      </w:r>
    </w:p>
    <w:bookmarkEnd w:id="278"/>
    <w:bookmarkStart w:name="z28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Приемщик биологических материалов, 4 разряд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обработка натуральных объектов животных, растений, окаменелостей, геологических образцов, используемых для изготовления наглядных пособий;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их на хранение и уход за ними в период хранения;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свежих и фиксированных объектов;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фиксирующих жидкостей с использованием реактивов и сильных ядов;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материалов под микроскопом;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объектов по темам пособий и выдача их в производство;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объектов.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первичной обработки объектов и составление фиксирующих жидкостей;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обращения с наркотиками и ядами;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приемы и способы препарирования объектов под микроскопом;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обращения с ядовитыми животными и приемы оказания первой помощи при укусе ими;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анатомическое строение объектов и эмбриологическое развитие по стадиям.</w:t>
      </w:r>
    </w:p>
    <w:bookmarkEnd w:id="293"/>
    <w:bookmarkStart w:name="z301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Приемщик биологических материалов, 5 разряд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обработка и вычленение из принятых зараженных животных пораженных внутренних органов и тканей, препарирование этих органов с выделением паразитов, вскрытие отдельных видов гельминтов, фиксация их.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препарирования пораженных органов, вычленения паразитов;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фиксаторов и правила пользования ими.</w:t>
      </w:r>
    </w:p>
    <w:bookmarkEnd w:id="299"/>
    <w:bookmarkStart w:name="z30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Препаратор биологических объектов, 1 разряд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простых биологических объектов под руководством препаратора более высокой квалификации.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накола и наклейки насекомых;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 и необходимый инструмент.</w:t>
      </w:r>
    </w:p>
    <w:bookmarkEnd w:id="305"/>
    <w:bookmarkStart w:name="z31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Препаратор биологических объектов, 2 разряд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простых биологических объектов, резка на образцы и препарирование финозного мяса и желудка жвачного животного;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фиксирующих растворов и фиксация объектов;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размачивание и наколка на энтомологические булавки насекомых.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препарирования и фиксации простых биологических объектов;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названия и особенности строения препарируемых простых объектов;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назначение материалов, приспособлений и инструментов, необходимых для работы;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составления фиксирующих растворов;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технологию изготовления сухих биологических коллекций.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бронзовки – наколка;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звезды морские – препарирование;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улитки – препарирование;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цветы и корни растений – препарирование.</w:t>
      </w:r>
    </w:p>
    <w:bookmarkEnd w:id="321"/>
    <w:bookmarkStart w:name="z329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Препаратор биологических объектов, 3 разряд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биологических объектов средней сложности, расправление органов, набивка их на доски, придание органам требуемого положения;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расправление насекомых;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яиц и извлечение из них зародышей последних стадий развития;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фиксация отпрепарированных объектов.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препарирования и фиксации объектов средней сложности;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особенности строения препарируемых объектов средней сложности;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препарируемым объектам;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инструменты, приспособления для работ;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острорежущими инструментами и наркотиками, способы их хранения;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работ.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Примеры работ: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зародыши курицы с 12 дня развития – препарирование;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капустница, крапивница, моль яблоневая, пилильщик рапсовый - расправление.</w:t>
      </w:r>
    </w:p>
    <w:bookmarkEnd w:id="337"/>
    <w:bookmarkStart w:name="z345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Препаратор биологических объектов, 4 разряд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сложных биологических объектов в целом с показом внутренней организации органов дыхания и пищеварения, мочеполовой системы.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замаривание, вскрытие и простое препарирование животных;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нужных органов: сердце, почки, мозг, их препарирование и расправление на досках для фиксации;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детальная зачистка биоматериала после фиксации;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яиц и извлечение из них зародышей ранних стадий развития;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зародышей в растворе с сулемой и удаление ее после уплотнения с помощью йода.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препарирования сложных объектов;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и стадии развития препарируемых животных, их внутреннее строение;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технику умерщвления, вскрытия и препарирования животных;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рецептуру фиксирующих растворов.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Примеры работ: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глаз быка;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зародыши курицы до 12 дня развития;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органы дыхания и пищеварения рыбы, крысы;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почка и надпочечник собаки и кошки;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расчленение жука;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мочеполовая ужа;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строение внутреннее речного рака, лягушки. </w:t>
      </w:r>
    </w:p>
    <w:bookmarkEnd w:id="359"/>
    <w:bookmarkStart w:name="z367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Препаратор биологических объектов, 5 разряд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особо сложных биологических объектов (животных), выделение кровеносной системы, желез внутренней секреции и другое;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замаривание ядовитых животных;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с красителями для инъекцирования органов животных;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инъекцирование различных систем и органов животных, фиксация отпрепарированных объектов и окончательная препаровка после фиксации;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уникальных препаратов по специальным заказам институтов;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препаратов более низкой квалификации.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препарирования особо сложных объектов;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особенности строения и развития препарируемых животных;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препаратам;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инструменты и приспособления для работ;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лупами и микроскопами;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ядовитыми животными, наркотиками и ядами;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для инъекцирования и фиксации;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работ;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оказания первой помощи при укусе ядовитыми животными.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Примеры работ: 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препарирование: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гадюки;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железы внутренней, секреции собаки, кошки;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артериальная лягушки, ящерицы, птицы, крысы, рыбы, ужа, виноградной улитки;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венозная рыбы, птицы;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система мочеполовая рыбы, птицы, крысы, кожи, лягушки. </w:t>
      </w:r>
    </w:p>
    <w:bookmarkEnd w:id="384"/>
    <w:bookmarkStart w:name="z39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Заготовитель блоков по ботанике, 4 разряд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изготовление блоков по ботанике с фиксацией, обезвоживанием, пропитыванием целлоидином и парафином растений с грубой тканью, отбор и обработка ботанического материала перед заливкой;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фиксаторов по рецептам;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 микроскопом пробных срезов с изготовленных блоков.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органической и неорганической химии и анатомии растений в объеме необходимом для выполнения работ;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способ приготовления растворов целлоидина, изготовления целлоидиновых и парафиновых блоков, монтировку препаратов;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состав и химические свойства применяемых реактивов и фиксаторов;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устройство препаровальной лупы, микроскопа, термостата;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работы с вредными и ядовитыми реактивами.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Примеры работ: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зерна пшеницы - изготовление блока.</w:t>
      </w:r>
    </w:p>
    <w:bookmarkEnd w:id="397"/>
    <w:bookmarkStart w:name="z40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Заготовитель блоков по ботанике, 5 разряд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изготовление блоков по ботанике с обработкой и фиксацией растений с нежной тканью;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мацерация прядильных растений и кусочков древесины;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экспериментальных работ по обработке ботанического материала;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составление фиксаторов в зависимости от объекта обрабатываемого материала;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пробных препаратов с готовых блоков;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препаратов по заказам.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микроскопическое строение обрабатываемых растений; 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резки парафиновых и целлоидиновых блоков на микротоме, микроскопирования; 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микротома.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Примеры работ: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антеридии маршанции - изготовление блоков;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вошерии - фиксация, обработка.</w:t>
      </w:r>
    </w:p>
    <w:bookmarkEnd w:id="412"/>
    <w:bookmarkStart w:name="z42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Заготовитель геологических образцов, 4 разряд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изготовление простых и средней сложности геологических образцов из натурального сырья;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раскол вручную кусков минералов и горных пород;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окаменелостей;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отвалившихся частей специальным клеем.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названия геологических и палеонтологических коллекций;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помещаемым в них образцам;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названия, особенности строения и физико-химические свойства минералов и горных пород, входящих в коллекции;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препарируемых объектов;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их строения;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приспособления и инструменты и пользование ими;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изготовления образцов;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работы с минералами.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Примеры работ: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минералы: бокситы, железные руды, кальцит, каменные угли, кварц, опал, полевой шпат - заготовка и изготовление образцов;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отпечатки растений – препарирование;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породы горные: горючий сланец, гранит, известняки, мрамор - заготовка и изготовление образцов;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раковины моллюсков – препарирование.</w:t>
      </w:r>
    </w:p>
    <w:bookmarkEnd w:id="432"/>
    <w:bookmarkStart w:name="z440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Заготовитель геологических образцов, 5 разряд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изготовление сложных геологических образцов из натурального сырья, раскол вручную и пневматическим молотом кусков минералов и горных пород с выявлением на поверхности излома особенностей их строения;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резка, шлифовка и полировка образцов минералов и горных пород;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шлифов;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ценных кристаллов, полудрагоценных и драгоценных камней для учебных целей;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хрупких, мелких объектов под лупой и микроскопом;</w:t>
      </w:r>
    </w:p>
    <w:bookmarkEnd w:id="439"/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срезов окаменелостей.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обработки минералов и окаменелостей для наглядных пособий;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определения минералов;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пневматического молота и шлифовального станка;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ими, технологию изготовления шлифов и полированных образцов.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Примеры работ: </w:t>
      </w:r>
    </w:p>
    <w:bookmarkEnd w:id="446"/>
    <w:bookmarkStart w:name="z45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аммониты – препарирование;</w:t>
      </w:r>
    </w:p>
    <w:bookmarkEnd w:id="447"/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минералы: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авгит, берилл, киноварь, корунд, кристаллы серы и породе, малахит, наждак, топаз и так далее - заготовка и изготовление образцов;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горные: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габбро, диабаз, лабрадорит, порфирит, яшма-заготовка и изготовление образцов;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трилобиты – препарирование.</w:t>
      </w:r>
    </w:p>
    <w:bookmarkEnd w:id="452"/>
    <w:bookmarkStart w:name="z460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Заготовитель блоков по гистологии, цитологии, эмбриологии, 4 разряд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изготовление простых и средней сложности блоков по гистологии, цитологии, эмбриологии, патологии, наркотизировании, вскрытие животных;</w:t>
      </w:r>
    </w:p>
    <w:bookmarkEnd w:id="455"/>
    <w:bookmarkStart w:name="z46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посуды для фиксации тонких цитологических структур и серебрения элементов нервной ткани;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 для вскрытия животных;</w:t>
      </w:r>
    </w:p>
    <w:bookmarkEnd w:id="457"/>
    <w:bookmarkStart w:name="z46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целлоидина;</w:t>
      </w:r>
    </w:p>
    <w:bookmarkEnd w:id="458"/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слюды для мазков крови, костного мозга и пленочных препаратов;</w:t>
      </w:r>
    </w:p>
    <w:bookmarkEnd w:id="459"/>
    <w:bookmarkStart w:name="z46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микротоме несложно режущихся целлоидиновых блоков на срезы;</w:t>
      </w:r>
    </w:p>
    <w:bookmarkEnd w:id="460"/>
    <w:bookmarkStart w:name="z46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в разные среды пробных препаратов.</w:t>
      </w:r>
    </w:p>
    <w:bookmarkEnd w:id="461"/>
    <w:bookmarkStart w:name="z46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462"/>
    <w:bookmarkStart w:name="z47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органической и неорганической химии и анатомии препарируемых животных;</w:t>
      </w:r>
    </w:p>
    <w:bookmarkEnd w:id="463"/>
    <w:bookmarkStart w:name="z4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наркотизирования и вскрытия животных;</w:t>
      </w:r>
    </w:p>
    <w:bookmarkEnd w:id="464"/>
    <w:bookmarkStart w:name="z47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приготовления, резки на микротоме, микроскопирования;</w:t>
      </w:r>
    </w:p>
    <w:bookmarkEnd w:id="465"/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микроскопа, микротома, термостата, препаровальной лупы;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вредными и ядовитыми реактивами.</w:t>
      </w:r>
    </w:p>
    <w:bookmarkEnd w:id="467"/>
    <w:bookmarkStart w:name="z47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Примеры работ: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клетки пигментные головастика - обработка (цитология);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пуповина человека - обработка (эмбриология);</w:t>
      </w:r>
    </w:p>
    <w:bookmarkEnd w:id="470"/>
    <w:bookmarkStart w:name="z47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ткань жировая - обработка брыжжейки кошки (гистология).</w:t>
      </w:r>
    </w:p>
    <w:bookmarkEnd w:id="471"/>
    <w:bookmarkStart w:name="z479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Заготовитель блоков по гистологии, цитологии, эмбриологии, 5 разряд</w:t>
      </w:r>
    </w:p>
    <w:bookmarkEnd w:id="472"/>
    <w:bookmarkStart w:name="z48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473"/>
    <w:bookmarkStart w:name="z48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изготовление сложных блоков по гистологии, цитологии, эмбриологии, тонкое препарирование и фиксация органов и тканей человека и животных, а также эмбриологического материала с максимальным сохранением целостности гистологических и цитологических структур, препарирование совместно с врачами-патологами органов и тканей человека, взятых на границе нормы и патологических отклонений;</w:t>
      </w:r>
    </w:p>
    <w:bookmarkEnd w:id="474"/>
    <w:bookmarkStart w:name="z48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 фиксированных объектов и заливка их в целлоидин или парафин для приготовления блоков;</w:t>
      </w:r>
    </w:p>
    <w:bookmarkEnd w:id="475"/>
    <w:bookmarkStart w:name="z48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сложно режущихся блоков и окраска срезов пробных препаратов;</w:t>
      </w:r>
    </w:p>
    <w:bookmarkEnd w:id="476"/>
    <w:bookmarkStart w:name="z48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прижизненное окрашивание тканей путем инъекции животным витальных красок;</w:t>
      </w:r>
    </w:p>
    <w:bookmarkEnd w:id="477"/>
    <w:bookmarkStart w:name="z48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фиксация пленочных препаратов и мазков.</w:t>
      </w:r>
    </w:p>
    <w:bookmarkEnd w:id="478"/>
    <w:bookmarkStart w:name="z48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</w:p>
    <w:bookmarkEnd w:id="479"/>
    <w:bookmarkStart w:name="z48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гистологии, цитологии, эмбриологии, патологии человека и препарируемых животных в объеме, необходимом для выполняемых работ;</w:t>
      </w:r>
    </w:p>
    <w:bookmarkEnd w:id="480"/>
    <w:bookmarkStart w:name="z48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микротехнику изготовления блоков и препаратов;</w:t>
      </w:r>
    </w:p>
    <w:bookmarkEnd w:id="481"/>
    <w:bookmarkStart w:name="z48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химические свойства применяемых фиксаторов, химических реактивов и красителей;</w:t>
      </w:r>
    </w:p>
    <w:bookmarkEnd w:id="482"/>
    <w:bookmarkStart w:name="z49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окрашивания гистологических препаратов;</w:t>
      </w:r>
    </w:p>
    <w:bookmarkEnd w:id="483"/>
    <w:bookmarkStart w:name="z49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автомата для обработки гистологического материала.</w:t>
      </w:r>
    </w:p>
    <w:bookmarkEnd w:id="484"/>
    <w:bookmarkStart w:name="z49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Примеры работ:</w:t>
      </w:r>
    </w:p>
    <w:bookmarkEnd w:id="485"/>
    <w:bookmarkStart w:name="z49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аллантоис курицы - обработка, фиксация, окраска (эмбриология);</w:t>
      </w:r>
    </w:p>
    <w:bookmarkEnd w:id="486"/>
    <w:bookmarkStart w:name="z49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мышцы гладкие мочевого пузыря собаки - обработка, фиксация (гистология);</w:t>
      </w:r>
    </w:p>
    <w:bookmarkEnd w:id="487"/>
    <w:bookmarkStart w:name="z49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печень аксолотля (хондриосомы) - обработка (цитология).</w:t>
      </w:r>
    </w:p>
    <w:bookmarkEnd w:id="488"/>
    <w:bookmarkStart w:name="z496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Заготовитель блоков по гистологии, цитологии, эмбриологии, 6 разряд</w:t>
      </w:r>
    </w:p>
    <w:bookmarkEnd w:id="489"/>
    <w:bookmarkStart w:name="z49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490"/>
    <w:bookmarkStart w:name="z49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изготовление особо сложных блоков по гистологии и эмбриологии;</w:t>
      </w:r>
    </w:p>
    <w:bookmarkEnd w:id="491"/>
    <w:bookmarkStart w:name="z49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экспериментальных работ по тонкому, особо сложному препарированию органов человека и животных и эмбриологического материала;</w:t>
      </w:r>
    </w:p>
    <w:bookmarkEnd w:id="492"/>
    <w:bookmarkStart w:name="z50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модифицирование рекомендуемых гистологической техникой методов для специфических условий массового производства;</w:t>
      </w:r>
    </w:p>
    <w:bookmarkEnd w:id="493"/>
    <w:bookmarkStart w:name="z50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составление фиксаторов для выявления нервной ткани и цитологических структур и фиксации кусочков разных тканей и органов;</w:t>
      </w:r>
    </w:p>
    <w:bookmarkEnd w:id="494"/>
    <w:bookmarkStart w:name="z50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пробных препаратов по гистологии, цитологии, эмбриологии, патологии с готовых блоков;</w:t>
      </w:r>
    </w:p>
    <w:bookmarkEnd w:id="495"/>
    <w:bookmarkStart w:name="z50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 микроскопом пробных препаратов перед передачей их в массовое производство;</w:t>
      </w:r>
    </w:p>
    <w:bookmarkEnd w:id="496"/>
    <w:bookmarkStart w:name="z50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уникальных препаратов по отдельным заданиям и на экспорт.</w:t>
      </w:r>
    </w:p>
    <w:bookmarkEnd w:id="497"/>
    <w:bookmarkStart w:name="z50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498"/>
    <w:bookmarkStart w:name="z50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и гистологическое строение органов и тканей человека и препарируемых животных в объеме, необходимом для выполнения работ.</w:t>
      </w:r>
    </w:p>
    <w:bookmarkEnd w:id="499"/>
    <w:bookmarkStart w:name="z50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Примеры работ:</w:t>
      </w:r>
    </w:p>
    <w:bookmarkEnd w:id="500"/>
    <w:bookmarkStart w:name="z50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гольджи - обработка, фиксация, окраска гипофиза кролика (цитология);</w:t>
      </w:r>
    </w:p>
    <w:bookmarkEnd w:id="501"/>
    <w:bookmarkStart w:name="z50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икринки развивающихся амфибий - обработка (эмбриология);</w:t>
      </w:r>
    </w:p>
    <w:bookmarkEnd w:id="502"/>
    <w:bookmarkStart w:name="z51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патологические органы;</w:t>
      </w:r>
    </w:p>
    <w:bookmarkEnd w:id="503"/>
    <w:bookmarkStart w:name="z51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ткань нервная - вычленение и окраска (гистология).</w:t>
      </w:r>
    </w:p>
    <w:bookmarkEnd w:id="504"/>
    <w:bookmarkStart w:name="z512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Оклейщик глобусов, 2 разряд</w:t>
      </w:r>
    </w:p>
    <w:bookmarkEnd w:id="505"/>
    <w:bookmarkStart w:name="z51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506"/>
    <w:bookmarkStart w:name="z51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однотипных глобусов под руководством оклейщика более высокой квалификации;</w:t>
      </w:r>
    </w:p>
    <w:bookmarkEnd w:id="507"/>
    <w:bookmarkStart w:name="z51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клея;</w:t>
      </w:r>
    </w:p>
    <w:bookmarkEnd w:id="508"/>
    <w:bookmarkStart w:name="z51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шаров и сегментов карт для оклейки;</w:t>
      </w:r>
    </w:p>
    <w:bookmarkEnd w:id="509"/>
    <w:bookmarkStart w:name="z51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сегментов вручную.</w:t>
      </w:r>
    </w:p>
    <w:bookmarkEnd w:id="510"/>
    <w:bookmarkStart w:name="z51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511"/>
    <w:bookmarkStart w:name="z51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клея; </w:t>
      </w:r>
    </w:p>
    <w:bookmarkEnd w:id="512"/>
    <w:bookmarkStart w:name="z52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приспособления и инструменты и правила пользования ими.</w:t>
      </w:r>
    </w:p>
    <w:bookmarkEnd w:id="513"/>
    <w:bookmarkStart w:name="z521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Оклейщик глобусов, 3 разряд</w:t>
      </w:r>
    </w:p>
    <w:bookmarkEnd w:id="514"/>
    <w:bookmarkStart w:name="z52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515"/>
    <w:bookmarkStart w:name="z52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однотипных глобусов;</w:t>
      </w:r>
    </w:p>
    <w:bookmarkEnd w:id="516"/>
    <w:bookmarkStart w:name="z52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карт.</w:t>
      </w:r>
    </w:p>
    <w:bookmarkEnd w:id="517"/>
    <w:bookmarkStart w:name="z52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518"/>
    <w:bookmarkStart w:name="z52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оклейки и растягивания сегментов карт по сферической поверхности с учетом совмещения линий и названий на соприкасающихся сегментах и полюсах.</w:t>
      </w:r>
    </w:p>
    <w:bookmarkEnd w:id="519"/>
    <w:bookmarkStart w:name="z527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Оклейщик глобусов, 4 разряд</w:t>
      </w:r>
    </w:p>
    <w:bookmarkEnd w:id="520"/>
    <w:bookmarkStart w:name="z52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521"/>
    <w:bookmarkStart w:name="z52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разнотипных глобусов, а также глобусов, используемых в комплексе с приборами, выставочных импортных в спецназначения;</w:t>
      </w:r>
    </w:p>
    <w:bookmarkEnd w:id="522"/>
    <w:bookmarkStart w:name="z53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оклейщиков более низкой квалификации.</w:t>
      </w:r>
    </w:p>
    <w:bookmarkEnd w:id="523"/>
    <w:bookmarkStart w:name="z53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524"/>
    <w:bookmarkStart w:name="z53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оклейки разнотипных глобусов;</w:t>
      </w:r>
    </w:p>
    <w:bookmarkEnd w:id="525"/>
    <w:bookmarkStart w:name="z53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и технологию оклейки всех видов глобусов;</w:t>
      </w:r>
    </w:p>
    <w:bookmarkEnd w:id="526"/>
    <w:bookmarkStart w:name="z53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глобусов.</w:t>
      </w:r>
    </w:p>
    <w:bookmarkEnd w:id="527"/>
    <w:bookmarkStart w:name="z535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Лакировщик глобусов, 2 разряд</w:t>
      </w:r>
    </w:p>
    <w:bookmarkEnd w:id="528"/>
    <w:bookmarkStart w:name="z53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529"/>
    <w:bookmarkStart w:name="z53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лакировка лаком с предварительной грунтовкой глобусов вручную;</w:t>
      </w:r>
    </w:p>
    <w:bookmarkEnd w:id="530"/>
    <w:bookmarkStart w:name="z53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лака необходимой конструкции и вязкости.</w:t>
      </w:r>
    </w:p>
    <w:bookmarkEnd w:id="531"/>
    <w:bookmarkStart w:name="z53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532"/>
    <w:bookmarkStart w:name="z54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грунтовки лакировки;</w:t>
      </w:r>
    </w:p>
    <w:bookmarkEnd w:id="533"/>
    <w:bookmarkStart w:name="z54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составления грунтовки;</w:t>
      </w:r>
    </w:p>
    <w:bookmarkEnd w:id="534"/>
    <w:bookmarkStart w:name="z54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материалы и качественные требования к ним;</w:t>
      </w:r>
    </w:p>
    <w:bookmarkEnd w:id="535"/>
    <w:bookmarkStart w:name="z54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растворителей.</w:t>
      </w:r>
    </w:p>
    <w:bookmarkEnd w:id="536"/>
    <w:bookmarkStart w:name="z544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Раскрасчик диапозитивов и фотоотпечатков, 1 разряд</w:t>
      </w:r>
    </w:p>
    <w:bookmarkEnd w:id="537"/>
    <w:bookmarkStart w:name="z54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работ:</w:t>
      </w:r>
    </w:p>
    <w:bookmarkEnd w:id="538"/>
    <w:bookmarkStart w:name="z54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раскраска диапозитивов и фотоотпечатков с применением 1-2 красок под руководством раскрасчика более высокой квалификации;</w:t>
      </w:r>
    </w:p>
    <w:bookmarkEnd w:id="539"/>
    <w:bookmarkStart w:name="z54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диапозитивов для окраски;</w:t>
      </w:r>
    </w:p>
    <w:bookmarkEnd w:id="540"/>
    <w:bookmarkStart w:name="z54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красок требуемой тональности;</w:t>
      </w:r>
    </w:p>
    <w:bookmarkEnd w:id="541"/>
    <w:bookmarkStart w:name="z54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обводка несложного контура без полутонов и детализирования;</w:t>
      </w:r>
    </w:p>
    <w:bookmarkEnd w:id="542"/>
    <w:bookmarkStart w:name="z55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ретушь точек, царапин.</w:t>
      </w:r>
    </w:p>
    <w:bookmarkEnd w:id="543"/>
    <w:bookmarkStart w:name="z55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Должен знать:</w:t>
      </w:r>
    </w:p>
    <w:bookmarkEnd w:id="544"/>
    <w:bookmarkStart w:name="z55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изготовления диапозитивов и фотоотпечатков;</w:t>
      </w:r>
    </w:p>
    <w:bookmarkEnd w:id="545"/>
    <w:bookmarkStart w:name="z55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анилиновых красителей;</w:t>
      </w:r>
    </w:p>
    <w:bookmarkEnd w:id="546"/>
    <w:bookmarkStart w:name="z55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кистей, применяемых при раскраске фотоэмульсионных материалов.</w:t>
      </w:r>
    </w:p>
    <w:bookmarkEnd w:id="547"/>
    <w:bookmarkStart w:name="z555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Раскрасчик диапозитивов и фотоотпечатков, 2 разряд</w:t>
      </w:r>
    </w:p>
    <w:bookmarkEnd w:id="548"/>
    <w:bookmarkStart w:name="z55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549"/>
    <w:bookmarkStart w:name="z55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раскраска диапозитивов и фотоотпечатков с применением 1-2 красок;</w:t>
      </w:r>
    </w:p>
    <w:bookmarkEnd w:id="550"/>
    <w:bookmarkStart w:name="z55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раскраска деталей, имеющих сложную конфигурацию контуров, с использованием атласа и образца натуры, с применением лупы, мелких деталей.</w:t>
      </w:r>
    </w:p>
    <w:bookmarkEnd w:id="551"/>
    <w:bookmarkStart w:name="z55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552"/>
    <w:bookmarkStart w:name="z56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окраски диапозитивов 1-2 красками;</w:t>
      </w:r>
    </w:p>
    <w:bookmarkEnd w:id="553"/>
    <w:bookmarkStart w:name="z56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шкалы красок;</w:t>
      </w:r>
    </w:p>
    <w:bookmarkEnd w:id="554"/>
    <w:bookmarkStart w:name="z56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рисования объемных и разнотонных предметов;</w:t>
      </w:r>
    </w:p>
    <w:bookmarkEnd w:id="555"/>
    <w:bookmarkStart w:name="z56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наглядным диапозитивам;</w:t>
      </w:r>
    </w:p>
    <w:bookmarkEnd w:id="556"/>
    <w:bookmarkStart w:name="z56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наличия четкости изображения и цвета при проекции на экран.</w:t>
      </w:r>
    </w:p>
    <w:bookmarkEnd w:id="557"/>
    <w:bookmarkStart w:name="z565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Раскрасчик диапозитивов и фотоотпечатков, 3 разряд</w:t>
      </w:r>
    </w:p>
    <w:bookmarkEnd w:id="558"/>
    <w:bookmarkStart w:name="z56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559"/>
    <w:bookmarkStart w:name="z56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раскраска диапозитивов и фотоотпечатков с применением 3-4 красок и полутонов на имеющуюся сложную конфигурацию в диапозитиве;</w:t>
      </w:r>
    </w:p>
    <w:bookmarkEnd w:id="560"/>
    <w:bookmarkStart w:name="z56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типовых красок.</w:t>
      </w:r>
    </w:p>
    <w:bookmarkEnd w:id="561"/>
    <w:bookmarkStart w:name="z56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562"/>
    <w:bookmarkStart w:name="z57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окраски диапозитивов 3-4 красками;</w:t>
      </w:r>
    </w:p>
    <w:bookmarkEnd w:id="563"/>
    <w:bookmarkStart w:name="z57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цветоведению;</w:t>
      </w:r>
    </w:p>
    <w:bookmarkEnd w:id="564"/>
    <w:bookmarkStart w:name="z57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 закрепление окрашенного поля после окраски;</w:t>
      </w:r>
    </w:p>
    <w:bookmarkEnd w:id="565"/>
    <w:bookmarkStart w:name="z57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краскам, красителям и растворителям;</w:t>
      </w:r>
    </w:p>
    <w:bookmarkEnd w:id="566"/>
    <w:bookmarkStart w:name="z57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в пределах выполняемой работы.</w:t>
      </w:r>
    </w:p>
    <w:bookmarkEnd w:id="567"/>
    <w:bookmarkStart w:name="z575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Раскрасчик диапозитивов и фотоотпечатков, 4 разряд</w:t>
      </w:r>
    </w:p>
    <w:bookmarkEnd w:id="568"/>
    <w:bookmarkStart w:name="z57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569"/>
    <w:bookmarkStart w:name="z57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раскраска диапозитивов и фотоотпечатков с применением пяти-шести красок и полутонов;</w:t>
      </w:r>
    </w:p>
    <w:bookmarkEnd w:id="570"/>
    <w:bookmarkStart w:name="z57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красок;</w:t>
      </w:r>
    </w:p>
    <w:bookmarkEnd w:id="571"/>
    <w:bookmarkStart w:name="z57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фона для выявления мелких и микроскопических деталей;</w:t>
      </w:r>
    </w:p>
    <w:bookmarkEnd w:id="572"/>
    <w:bookmarkStart w:name="z58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дорисовка деталей по рекомендованным источникам;</w:t>
      </w:r>
    </w:p>
    <w:bookmarkEnd w:id="573"/>
    <w:bookmarkStart w:name="z58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раскраска клинических данных о заболеваниях, опухоли, язвы, ранение холодным и огнестрельным оружием.</w:t>
      </w:r>
    </w:p>
    <w:bookmarkEnd w:id="574"/>
    <w:bookmarkStart w:name="z58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575"/>
    <w:bookmarkStart w:name="z58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патологии; </w:t>
      </w:r>
    </w:p>
    <w:bookmarkEnd w:id="576"/>
    <w:bookmarkStart w:name="z58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анилиновых красителей;</w:t>
      </w:r>
    </w:p>
    <w:bookmarkEnd w:id="577"/>
    <w:bookmarkStart w:name="z58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окраски диапозитивов 5-6 красками.</w:t>
      </w:r>
    </w:p>
    <w:bookmarkEnd w:id="578"/>
    <w:bookmarkStart w:name="z586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Раскрасчик диапозитивов и фотоотпечатков, 5 разряд</w:t>
      </w:r>
    </w:p>
    <w:bookmarkEnd w:id="579"/>
    <w:bookmarkStart w:name="z58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580"/>
    <w:bookmarkStart w:name="z58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раскраска диапозитивов и фотоотпечатков с применением более шести красок;</w:t>
      </w:r>
    </w:p>
    <w:bookmarkEnd w:id="581"/>
    <w:bookmarkStart w:name="z58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раскраска портретов;</w:t>
      </w:r>
    </w:p>
    <w:bookmarkEnd w:id="582"/>
    <w:bookmarkStart w:name="z59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прорисовка и раскраска отдельных деталей при полном отсутствии контуров на эмульсионном покрове;</w:t>
      </w:r>
    </w:p>
    <w:bookmarkEnd w:id="583"/>
    <w:bookmarkStart w:name="z59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раскраска первых образцов диапозитивов и фотоотпечатков;</w:t>
      </w:r>
    </w:p>
    <w:bookmarkEnd w:id="584"/>
    <w:bookmarkStart w:name="z59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раскрасчиков более низкой квалификации.</w:t>
      </w:r>
    </w:p>
    <w:bookmarkEnd w:id="585"/>
    <w:bookmarkStart w:name="z59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Должен знать:</w:t>
      </w:r>
    </w:p>
    <w:bookmarkEnd w:id="586"/>
    <w:bookmarkStart w:name="z59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химии;</w:t>
      </w:r>
    </w:p>
    <w:bookmarkEnd w:id="587"/>
    <w:bookmarkStart w:name="z59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многоцветного окрашивания диапозитивов;</w:t>
      </w:r>
    </w:p>
    <w:bookmarkEnd w:id="588"/>
    <w:bookmarkStart w:name="z59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ретуши цветных диапозитивов и фотоотпечатков;</w:t>
      </w:r>
    </w:p>
    <w:bookmarkEnd w:id="589"/>
    <w:bookmarkStart w:name="z59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эталонам раскрашенных позитивов.</w:t>
      </w:r>
    </w:p>
    <w:bookmarkEnd w:id="590"/>
    <w:bookmarkStart w:name="z598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Оформитель коллекций, 1 разряд</w:t>
      </w:r>
    </w:p>
    <w:bookmarkEnd w:id="591"/>
    <w:bookmarkStart w:name="z59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592"/>
    <w:bookmarkStart w:name="z60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комплектование и укладка небольших коллекций в коробки;</w:t>
      </w:r>
    </w:p>
    <w:bookmarkEnd w:id="593"/>
    <w:bookmarkStart w:name="z60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и экспликаций на соответствующие препараты;</w:t>
      </w:r>
    </w:p>
    <w:bookmarkEnd w:id="594"/>
    <w:bookmarkStart w:name="z60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подливка бальзама в препараты без подогрева;</w:t>
      </w:r>
    </w:p>
    <w:bookmarkEnd w:id="595"/>
    <w:bookmarkStart w:name="z60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избытка бальзама и глицерина-желатина, выступающего из-под покровного стекла;</w:t>
      </w:r>
    </w:p>
    <w:bookmarkEnd w:id="596"/>
    <w:bookmarkStart w:name="z60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обезжиривающих растворов, промывка в них и протирка предметных и покровных стекол в соответствии с требованиями микроскопии;</w:t>
      </w:r>
    </w:p>
    <w:bookmarkEnd w:id="597"/>
    <w:bookmarkStart w:name="z60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покровных стекол с бракованных препаратов с последующей их отмывкой в растворителях.</w:t>
      </w:r>
    </w:p>
    <w:bookmarkEnd w:id="598"/>
    <w:bookmarkStart w:name="z60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599"/>
    <w:bookmarkStart w:name="z60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оформления небольших коллекций;</w:t>
      </w:r>
    </w:p>
    <w:bookmarkEnd w:id="600"/>
    <w:bookmarkStart w:name="z60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коллекции;</w:t>
      </w:r>
    </w:p>
    <w:bookmarkEnd w:id="601"/>
    <w:bookmarkStart w:name="z60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препаратов по внешнему виду;</w:t>
      </w:r>
    </w:p>
    <w:bookmarkEnd w:id="602"/>
    <w:bookmarkStart w:name="z61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оформлению препаратов;</w:t>
      </w:r>
    </w:p>
    <w:bookmarkEnd w:id="603"/>
    <w:bookmarkStart w:name="z61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подчистки и подливки препаратов;</w:t>
      </w:r>
    </w:p>
    <w:bookmarkEnd w:id="604"/>
    <w:bookmarkStart w:name="z61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обезжиривания, промывки и хранения стекол;</w:t>
      </w:r>
    </w:p>
    <w:bookmarkEnd w:id="605"/>
    <w:bookmarkStart w:name="z61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обезжиривающих растворов;</w:t>
      </w:r>
    </w:p>
    <w:bookmarkEnd w:id="606"/>
    <w:bookmarkStart w:name="z61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отделения покровных стекол от предметных без повреждения покровного стекла;</w:t>
      </w:r>
    </w:p>
    <w:bookmarkEnd w:id="607"/>
    <w:bookmarkStart w:name="z61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растворения бальзама и глицерин-желатины;</w:t>
      </w:r>
    </w:p>
    <w:bookmarkEnd w:id="608"/>
    <w:bookmarkStart w:name="z61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вредными химикатами.</w:t>
      </w:r>
    </w:p>
    <w:bookmarkEnd w:id="609"/>
    <w:bookmarkStart w:name="z617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Оформитель коллекций, 2 разряд</w:t>
      </w:r>
    </w:p>
    <w:bookmarkEnd w:id="610"/>
    <w:bookmarkStart w:name="z61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611"/>
    <w:bookmarkStart w:name="z61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комплектование и укладка больших коллекций, препаратов по специальным заказам высших учебных заведений и по заказам на экспорт;</w:t>
      </w:r>
    </w:p>
    <w:bookmarkEnd w:id="612"/>
    <w:bookmarkStart w:name="z62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полного комплекта;</w:t>
      </w:r>
    </w:p>
    <w:bookmarkEnd w:id="613"/>
    <w:bookmarkStart w:name="z62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дорогостоящих и хрупких препаратов, требующих осторожной транспортировки;</w:t>
      </w:r>
    </w:p>
    <w:bookmarkEnd w:id="614"/>
    <w:bookmarkStart w:name="z62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подливка бальзама в тотальные препараты с подогревом их.</w:t>
      </w:r>
    </w:p>
    <w:bookmarkEnd w:id="615"/>
    <w:bookmarkStart w:name="z62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616"/>
    <w:bookmarkStart w:name="z62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оформления больших коллекций;</w:t>
      </w:r>
    </w:p>
    <w:bookmarkEnd w:id="617"/>
    <w:bookmarkStart w:name="z62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коллекций по общей и частной гистологии, цитологии, эмбриологии, а также по анатомии и морфологии растений и микрозоологии;</w:t>
      </w:r>
    </w:p>
    <w:bookmarkEnd w:id="618"/>
    <w:bookmarkStart w:name="z62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наименования всех препаратов, входящих в перечисленные коллекции;</w:t>
      </w:r>
    </w:p>
    <w:bookmarkEnd w:id="619"/>
    <w:bookmarkStart w:name="z62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подбираемых препаратов;</w:t>
      </w:r>
    </w:p>
    <w:bookmarkEnd w:id="620"/>
    <w:bookmarkStart w:name="z62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комплектования, упаковки и транспортировки препаратов.</w:t>
      </w:r>
    </w:p>
    <w:bookmarkEnd w:id="621"/>
    <w:bookmarkStart w:name="z629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Формовщик форм для наглядных пособий, 1 разряд</w:t>
      </w:r>
    </w:p>
    <w:bookmarkEnd w:id="622"/>
    <w:bookmarkStart w:name="z63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623"/>
    <w:bookmarkStart w:name="z63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гипса, желатины, формопласта простых форм, состоящих из 1-2 частей, для наглядных пособий под руководством формовщика более высокой квалификации;</w:t>
      </w:r>
    </w:p>
    <w:bookmarkEnd w:id="624"/>
    <w:bookmarkStart w:name="z63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и отливка из нее жестких или мягких форм;</w:t>
      </w:r>
    </w:p>
    <w:bookmarkEnd w:id="625"/>
    <w:bookmarkStart w:name="z63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ручным способом по образцу кожухов, каркасов, кроваток, матриц форм простых по конструкции;</w:t>
      </w:r>
    </w:p>
    <w:bookmarkEnd w:id="626"/>
    <w:bookmarkStart w:name="z63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гипсовых.</w:t>
      </w:r>
    </w:p>
    <w:bookmarkEnd w:id="627"/>
    <w:bookmarkStart w:name="z63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628"/>
    <w:bookmarkStart w:name="z63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простых форм, кожухов, матриц мягких форм для лепки и выдавливания из мастики;</w:t>
      </w:r>
    </w:p>
    <w:bookmarkEnd w:id="629"/>
    <w:bookmarkStart w:name="z63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дубления форм и изготовления каркасов;</w:t>
      </w:r>
    </w:p>
    <w:bookmarkEnd w:id="630"/>
    <w:bookmarkStart w:name="z63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материалов, прислоняемых при изготовлении масс для жестких и мягких форм.</w:t>
      </w:r>
    </w:p>
    <w:bookmarkEnd w:id="631"/>
    <w:bookmarkStart w:name="z639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Формовщик форм для наглядных пособий, 2 разряд</w:t>
      </w:r>
    </w:p>
    <w:bookmarkEnd w:id="632"/>
    <w:bookmarkStart w:name="z64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633"/>
    <w:bookmarkStart w:name="z64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гипса, желатины, формопласта простых форм, состоящих из 1-2 частей, для наглядных пособий;</w:t>
      </w:r>
    </w:p>
    <w:bookmarkEnd w:id="634"/>
    <w:bookmarkStart w:name="z64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и отливка из нее мягких или жестких форм;</w:t>
      </w:r>
    </w:p>
    <w:bookmarkEnd w:id="635"/>
    <w:bookmarkStart w:name="z64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кожухов, каркасов, кроваток и других деталей форм цельных и разборных.</w:t>
      </w:r>
    </w:p>
    <w:bookmarkEnd w:id="636"/>
    <w:bookmarkStart w:name="z64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637"/>
    <w:bookmarkStart w:name="z64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простых форм, кожухов, кроваток, кусковых форм, каркасов, матриц мягких форм;</w:t>
      </w:r>
    </w:p>
    <w:bookmarkEnd w:id="638"/>
    <w:bookmarkStart w:name="z64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применяемых материалов: гипса, желатина, глицерина, формопласта, алюмо-калиевых квасцов;</w:t>
      </w:r>
    </w:p>
    <w:bookmarkEnd w:id="639"/>
    <w:bookmarkStart w:name="z64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ингибиторы и катализаторы, применяемые для приготовления гипсо-клеевой массы.</w:t>
      </w:r>
    </w:p>
    <w:bookmarkEnd w:id="640"/>
    <w:bookmarkStart w:name="z64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Примеры работ:</w:t>
      </w:r>
    </w:p>
    <w:bookmarkEnd w:id="641"/>
    <w:bookmarkStart w:name="z64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642"/>
    <w:bookmarkStart w:name="z65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мозг головной;</w:t>
      </w:r>
    </w:p>
    <w:bookmarkEnd w:id="643"/>
    <w:bookmarkStart w:name="z65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сердце, упрощенная разборная модель. </w:t>
      </w:r>
    </w:p>
    <w:bookmarkEnd w:id="644"/>
    <w:bookmarkStart w:name="z652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Формовщик форм для наглядных пособий, 3 разряд</w:t>
      </w:r>
    </w:p>
    <w:bookmarkEnd w:id="645"/>
    <w:bookmarkStart w:name="z65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646"/>
    <w:bookmarkStart w:name="z65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гипса, желатины, формопласта, металла, полимеризующихся масс средней сложности форм, состоящих из 3 частей, для наглядных пособий;</w:t>
      </w:r>
    </w:p>
    <w:bookmarkEnd w:id="647"/>
    <w:bookmarkStart w:name="z65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детальная обработка в формах рельефов в точном соответствии с образцами моделей;</w:t>
      </w:r>
    </w:p>
    <w:bookmarkEnd w:id="648"/>
    <w:bookmarkStart w:name="z65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кусковых форм разнообразных конфигураций;</w:t>
      </w:r>
    </w:p>
    <w:bookmarkEnd w:id="649"/>
    <w:bookmarkStart w:name="z65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или выдавливание из мастики пробных моделей.</w:t>
      </w:r>
    </w:p>
    <w:bookmarkEnd w:id="650"/>
    <w:bookmarkStart w:name="z65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651"/>
    <w:bookmarkStart w:name="z65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форм средней сложности;</w:t>
      </w:r>
    </w:p>
    <w:bookmarkEnd w:id="652"/>
    <w:bookmarkStart w:name="z66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плавления желатины, формопласта, металла.</w:t>
      </w:r>
    </w:p>
    <w:bookmarkEnd w:id="653"/>
    <w:bookmarkStart w:name="z66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Примеры работ:</w:t>
      </w:r>
    </w:p>
    <w:bookmarkEnd w:id="654"/>
    <w:bookmarkStart w:name="z66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655"/>
    <w:bookmarkStart w:name="z66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глаз человека;</w:t>
      </w:r>
    </w:p>
    <w:bookmarkEnd w:id="656"/>
    <w:bookmarkStart w:name="z66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голова и шея;</w:t>
      </w:r>
    </w:p>
    <w:bookmarkEnd w:id="657"/>
    <w:bookmarkStart w:name="z66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муляжи овощей и фруктов. </w:t>
      </w:r>
    </w:p>
    <w:bookmarkEnd w:id="658"/>
    <w:bookmarkStart w:name="z666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Формовщик форм для наглядных пособий, 4 разряд</w:t>
      </w:r>
    </w:p>
    <w:bookmarkEnd w:id="659"/>
    <w:bookmarkStart w:name="z66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660"/>
    <w:bookmarkStart w:name="z66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гипса, желатины, формопласта, металла, полимеризующихся масс сложных форм, состоящих из 4 частей, для наглядных пособий с большой детализацией рельефа;</w:t>
      </w:r>
    </w:p>
    <w:bookmarkEnd w:id="661"/>
    <w:bookmarkStart w:name="z66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проработка в формах по указанным эталонам образцам;</w:t>
      </w:r>
    </w:p>
    <w:bookmarkEnd w:id="662"/>
    <w:bookmarkStart w:name="z67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кусковых форм.</w:t>
      </w:r>
    </w:p>
    <w:bookmarkEnd w:id="663"/>
    <w:bookmarkStart w:name="z67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664"/>
    <w:bookmarkStart w:name="z67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сложных форм;</w:t>
      </w:r>
    </w:p>
    <w:bookmarkEnd w:id="665"/>
    <w:bookmarkStart w:name="z67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органов и систем человека в объеме выполняемых работ;</w:t>
      </w:r>
    </w:p>
    <w:bookmarkEnd w:id="666"/>
    <w:bookmarkStart w:name="z67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расчленения первообразцов для изготовления многокусковых форм.</w:t>
      </w:r>
    </w:p>
    <w:bookmarkEnd w:id="667"/>
    <w:bookmarkStart w:name="z67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Примеры работ:</w:t>
      </w:r>
    </w:p>
    <w:bookmarkEnd w:id="668"/>
    <w:bookmarkStart w:name="z67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669"/>
    <w:bookmarkStart w:name="z67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грибы;</w:t>
      </w:r>
    </w:p>
    <w:bookmarkEnd w:id="670"/>
    <w:bookmarkStart w:name="z67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дольки легкого с кровеносными сосудами;</w:t>
      </w:r>
    </w:p>
    <w:bookmarkEnd w:id="671"/>
    <w:bookmarkStart w:name="z67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наборы из двух моделей происхождения человека;</w:t>
      </w:r>
    </w:p>
    <w:bookmarkEnd w:id="672"/>
    <w:bookmarkStart w:name="z68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скелеты человека;</w:t>
      </w:r>
    </w:p>
    <w:bookmarkEnd w:id="673"/>
    <w:bookmarkStart w:name="z68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торс-разборная детализированная модель в натуральную величину.</w:t>
      </w:r>
    </w:p>
    <w:bookmarkEnd w:id="674"/>
    <w:bookmarkStart w:name="z682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Формовщик форм для наглядных пособий, 5 разряд</w:t>
      </w:r>
    </w:p>
    <w:bookmarkEnd w:id="675"/>
    <w:bookmarkStart w:name="z68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676"/>
    <w:bookmarkStart w:name="z68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гипса, желатина, формопласта, металла, полимеризующихся масс особо сложных разъемных форм, состоящих из пяти и более частей, для наглядных пособий;</w:t>
      </w:r>
    </w:p>
    <w:bookmarkEnd w:id="677"/>
    <w:bookmarkStart w:name="z68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моделей к формовке;</w:t>
      </w:r>
    </w:p>
    <w:bookmarkEnd w:id="678"/>
    <w:bookmarkStart w:name="z68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проработка в форме анатомических и архитектурных рельефов по образцам;</w:t>
      </w:r>
    </w:p>
    <w:bookmarkEnd w:id="679"/>
    <w:bookmarkStart w:name="z68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формовщиками более низкой квалификации.</w:t>
      </w:r>
    </w:p>
    <w:bookmarkEnd w:id="680"/>
    <w:bookmarkStart w:name="z68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681"/>
    <w:bookmarkStart w:name="z68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особо сложных форм;</w:t>
      </w:r>
    </w:p>
    <w:bookmarkEnd w:id="682"/>
    <w:bookmarkStart w:name="z69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подкрашивания форм в разные тона;</w:t>
      </w:r>
    </w:p>
    <w:bookmarkEnd w:id="683"/>
    <w:bookmarkStart w:name="z69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расчленения первообразцов для изготовления особо сложных кусковых форм;</w:t>
      </w:r>
    </w:p>
    <w:bookmarkEnd w:id="684"/>
    <w:bookmarkStart w:name="z69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массы в процессе лепки и отливки.</w:t>
      </w:r>
    </w:p>
    <w:bookmarkEnd w:id="685"/>
    <w:bookmarkStart w:name="z69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Примеры работ:</w:t>
      </w:r>
    </w:p>
    <w:bookmarkEnd w:id="686"/>
    <w:bookmarkStart w:name="z69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687"/>
    <w:bookmarkStart w:name="z69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горная страна, обрыв, зародыши позвоночных;</w:t>
      </w:r>
    </w:p>
    <w:bookmarkEnd w:id="688"/>
    <w:bookmarkStart w:name="z69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сердце человека, увеличенное в двадцать раз. </w:t>
      </w:r>
    </w:p>
    <w:bookmarkEnd w:id="689"/>
    <w:bookmarkStart w:name="z697" w:id="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Контролер наглядных пособий, 2 разряд</w:t>
      </w:r>
    </w:p>
    <w:bookmarkEnd w:id="690"/>
    <w:bookmarkStart w:name="z69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691"/>
    <w:bookmarkStart w:name="z69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согласно техническим условиям сырья, полуфабрикатов и готовой продукции визуально или с применением простейших приборов под руководством контролера более высокой квалификаций;</w:t>
      </w:r>
    </w:p>
    <w:bookmarkEnd w:id="692"/>
    <w:bookmarkStart w:name="z70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693"/>
    <w:bookmarkStart w:name="z70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разбраковке сырья, полуфабрикатов и готовой продукции по сортам или видам.</w:t>
      </w:r>
    </w:p>
    <w:bookmarkEnd w:id="694"/>
    <w:bookmarkStart w:name="z70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695"/>
    <w:bookmarkStart w:name="z70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и оформления партии продукции;</w:t>
      </w:r>
    </w:p>
    <w:bookmarkEnd w:id="696"/>
    <w:bookmarkStart w:name="z70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проб, взвешивания и маркировки.</w:t>
      </w:r>
    </w:p>
    <w:bookmarkEnd w:id="697"/>
    <w:bookmarkStart w:name="z705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Контролер наглядных пособий, 3 разряд</w:t>
      </w:r>
    </w:p>
    <w:bookmarkEnd w:id="698"/>
    <w:bookmarkStart w:name="z70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699"/>
    <w:bookmarkStart w:name="z70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согласно техническим условиям сырья, полуфабрикатов и готовой продукции визуально или с применением простейших приборов;</w:t>
      </w:r>
    </w:p>
    <w:bookmarkEnd w:id="700"/>
    <w:bookmarkStart w:name="z70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о соответствии качества продукции, тары и маркировки требованиям государственных стандартов и техническим условиям;</w:t>
      </w:r>
    </w:p>
    <w:bookmarkEnd w:id="701"/>
    <w:bookmarkStart w:name="z70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материалов и продукции по сортам или видам с занесением в карточку результатов контроля.</w:t>
      </w:r>
    </w:p>
    <w:bookmarkEnd w:id="702"/>
    <w:bookmarkStart w:name="z71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703"/>
    <w:bookmarkStart w:name="z71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сырью, полуфабрикатам и готовой продукции по обслуживаемой группе цехов;</w:t>
      </w:r>
    </w:p>
    <w:bookmarkEnd w:id="704"/>
    <w:bookmarkStart w:name="z71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контролируемых материалов.</w:t>
      </w:r>
    </w:p>
    <w:bookmarkEnd w:id="705"/>
    <w:bookmarkStart w:name="z713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Контролер наглядных пособий, 4 разряд</w:t>
      </w:r>
    </w:p>
    <w:bookmarkEnd w:id="706"/>
    <w:bookmarkStart w:name="z71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707"/>
    <w:bookmarkStart w:name="z71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согласно техническим условиям сырья, полуфабрикатов и готовой продукции с применением измерительных приборов, и лупы;</w:t>
      </w:r>
    </w:p>
    <w:bookmarkEnd w:id="708"/>
    <w:bookmarkStart w:name="z71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контроля;</w:t>
      </w:r>
    </w:p>
    <w:bookmarkEnd w:id="709"/>
    <w:bookmarkStart w:name="z71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актов на некачественную продукцию;</w:t>
      </w:r>
    </w:p>
    <w:bookmarkEnd w:id="710"/>
    <w:bookmarkStart w:name="z71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рассмотрении претензий и рекламаций от потребителей.</w:t>
      </w:r>
    </w:p>
    <w:bookmarkEnd w:id="711"/>
    <w:bookmarkStart w:name="z71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712"/>
    <w:bookmarkStart w:name="z72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сырье, полуфабрикаты и готовую продукцию по обслуживаемым цехам;</w:t>
      </w:r>
    </w:p>
    <w:bookmarkEnd w:id="713"/>
    <w:bookmarkStart w:name="z72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технологию, инструкции о контроле и порядок оформления отгружаемых партий;</w:t>
      </w:r>
    </w:p>
    <w:bookmarkEnd w:id="714"/>
    <w:bookmarkStart w:name="z72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отборов.</w:t>
      </w:r>
    </w:p>
    <w:bookmarkEnd w:id="715"/>
    <w:bookmarkStart w:name="z723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Контролер наглядных пособий, 5 разряд</w:t>
      </w:r>
    </w:p>
    <w:bookmarkEnd w:id="716"/>
    <w:bookmarkStart w:name="z72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717"/>
    <w:bookmarkStart w:name="z72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согласно техническим условиям сырья, полуфабрикатов и готовой продукции с использованием микроскопов малого увеличения и сложных измерительных приборов;</w:t>
      </w:r>
    </w:p>
    <w:bookmarkEnd w:id="718"/>
    <w:bookmarkStart w:name="z72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незначительная реставрация отдельных ломких мелких объектов или замена отбракованных;</w:t>
      </w:r>
    </w:p>
    <w:bookmarkEnd w:id="719"/>
    <w:bookmarkStart w:name="z72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контролеров низшей квалификации.</w:t>
      </w:r>
    </w:p>
    <w:bookmarkEnd w:id="720"/>
    <w:bookmarkStart w:name="z72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</w:p>
    <w:bookmarkEnd w:id="721"/>
    <w:bookmarkStart w:name="z72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наглядных пособий;</w:t>
      </w:r>
    </w:p>
    <w:bookmarkEnd w:id="722"/>
    <w:bookmarkStart w:name="z73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устранения,</w:t>
      </w:r>
    </w:p>
    <w:bookmarkEnd w:id="723"/>
    <w:bookmarkStart w:name="z73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разделы гистологии, эмбриологии, зоологии, геологии и других наук в объеме номенклатуры выпускаемых пособий;</w:t>
      </w:r>
    </w:p>
    <w:bookmarkEnd w:id="724"/>
    <w:bookmarkStart w:name="z73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микроскопа.</w:t>
      </w:r>
    </w:p>
    <w:bookmarkEnd w:id="725"/>
    <w:bookmarkStart w:name="z73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Примеры работ:</w:t>
      </w:r>
    </w:p>
    <w:bookmarkEnd w:id="726"/>
    <w:bookmarkStart w:name="z73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микропрепаратов:</w:t>
      </w:r>
    </w:p>
    <w:bookmarkEnd w:id="727"/>
    <w:bookmarkStart w:name="z73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архегонии маршанции;</w:t>
      </w:r>
    </w:p>
    <w:bookmarkEnd w:id="728"/>
    <w:bookmarkStart w:name="z73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атеросклеротический нефроцирроз;</w:t>
      </w:r>
    </w:p>
    <w:bookmarkEnd w:id="729"/>
    <w:bookmarkStart w:name="z73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плацмодит малярийный;</w:t>
      </w:r>
    </w:p>
    <w:bookmarkEnd w:id="730"/>
    <w:bookmarkStart w:name="z73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наборов по зоологии:</w:t>
      </w:r>
    </w:p>
    <w:bookmarkEnd w:id="731"/>
    <w:bookmarkStart w:name="z73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вредители сада;</w:t>
      </w:r>
    </w:p>
    <w:bookmarkEnd w:id="732"/>
    <w:bookmarkStart w:name="z74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вредители огорода;</w:t>
      </w:r>
    </w:p>
    <w:bookmarkEnd w:id="733"/>
    <w:bookmarkStart w:name="z74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диапозитивы для кодоскопа.</w:t>
      </w:r>
    </w:p>
    <w:bookmarkEnd w:id="734"/>
    <w:bookmarkStart w:name="z742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Контролер наглядных пособий, 6 разряд</w:t>
      </w:r>
    </w:p>
    <w:bookmarkEnd w:id="735"/>
    <w:bookmarkStart w:name="z74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736"/>
    <w:bookmarkStart w:name="z74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согласно техническим условиям на сырье, полуфабрикатов и готовой продукции с помощью микроскопов большого увеличения;</w:t>
      </w:r>
    </w:p>
    <w:bookmarkEnd w:id="737"/>
    <w:bookmarkStart w:name="z74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отбор стадий нормального развития (онтогенеза) ряда биологических объектов;</w:t>
      </w:r>
    </w:p>
    <w:bookmarkEnd w:id="738"/>
    <w:bookmarkStart w:name="z74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наглядных пособий по спецзаказам и на экспорт.</w:t>
      </w:r>
    </w:p>
    <w:bookmarkEnd w:id="739"/>
    <w:bookmarkStart w:name="z74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740"/>
    <w:bookmarkStart w:name="z74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цитологию, генетику, микробиологию, биологию индивидуального развития в объеме номенклатуры выпускаемых препаратов;</w:t>
      </w:r>
    </w:p>
    <w:bookmarkEnd w:id="741"/>
    <w:bookmarkStart w:name="z74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выявления тончайших цитологических структур;</w:t>
      </w:r>
    </w:p>
    <w:bookmarkEnd w:id="742"/>
    <w:bookmarkStart w:name="z75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изготовления давленых препаратов по генетике для изучения митотических хромосом (кариотипов); </w:t>
      </w:r>
    </w:p>
    <w:bookmarkEnd w:id="743"/>
    <w:bookmarkStart w:name="z75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мутаций у дрозофил;</w:t>
      </w:r>
    </w:p>
    <w:bookmarkEnd w:id="744"/>
    <w:bookmarkStart w:name="z75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наглядных пособий и технические условия на экспортное исполнение.</w:t>
      </w:r>
    </w:p>
    <w:bookmarkEnd w:id="745"/>
    <w:bookmarkStart w:name="z75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Примеры работ:</w:t>
      </w:r>
    </w:p>
    <w:bookmarkEnd w:id="746"/>
    <w:bookmarkStart w:name="z75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выбор, определение и контроль препаратов:</w:t>
      </w:r>
    </w:p>
    <w:bookmarkEnd w:id="747"/>
    <w:bookmarkStart w:name="z75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аскарида, веретено 2 деления созревания, пронуклеусы;</w:t>
      </w:r>
    </w:p>
    <w:bookmarkEnd w:id="748"/>
    <w:bookmarkStart w:name="z75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цыпленок, хордальный вырост;</w:t>
      </w:r>
    </w:p>
    <w:bookmarkEnd w:id="749"/>
    <w:bookmarkStart w:name="z75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контроль:</w:t>
      </w:r>
    </w:p>
    <w:bookmarkEnd w:id="750"/>
    <w:bookmarkStart w:name="z75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 Гольджи;</w:t>
      </w:r>
    </w:p>
    <w:bookmarkEnd w:id="751"/>
    <w:bookmarkStart w:name="z75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карнотипы Креписа;</w:t>
      </w:r>
    </w:p>
    <w:bookmarkEnd w:id="752"/>
    <w:bookmarkStart w:name="z76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палочка Фридлендера.</w:t>
      </w:r>
    </w:p>
    <w:bookmarkEnd w:id="753"/>
    <w:bookmarkStart w:name="z761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Модельщик наглядных пособий, 1 разряд</w:t>
      </w:r>
    </w:p>
    <w:bookmarkEnd w:id="754"/>
    <w:bookmarkStart w:name="z76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755"/>
    <w:bookmarkStart w:name="z76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моделей из папье-маше, мастики, пластических масс, лепка или выдавливание по готовым формам моделей, состоящих из двух-трех частей, под руководством модельщика более высокой квалификаций;</w:t>
      </w:r>
    </w:p>
    <w:bookmarkEnd w:id="756"/>
    <w:bookmarkStart w:name="z76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форм;</w:t>
      </w:r>
    </w:p>
    <w:bookmarkEnd w:id="757"/>
    <w:bookmarkStart w:name="z76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форму клее-гипсовой массы;</w:t>
      </w:r>
    </w:p>
    <w:bookmarkEnd w:id="758"/>
    <w:bookmarkStart w:name="z76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мастики и закладка ее в формы;</w:t>
      </w:r>
    </w:p>
    <w:bookmarkEnd w:id="759"/>
    <w:bookmarkStart w:name="z76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проклейка модели послойно бумагой;</w:t>
      </w:r>
    </w:p>
    <w:bookmarkEnd w:id="760"/>
    <w:bookmarkStart w:name="z76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приготовлении одноколерных пластических масс и закладывание их в формы;</w:t>
      </w:r>
    </w:p>
    <w:bookmarkEnd w:id="761"/>
    <w:bookmarkStart w:name="z76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склейка частей моделей;</w:t>
      </w:r>
    </w:p>
    <w:bookmarkEnd w:id="762"/>
    <w:bookmarkStart w:name="z77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заделка швов на местах склейки;</w:t>
      </w:r>
    </w:p>
    <w:bookmarkEnd w:id="763"/>
    <w:bookmarkStart w:name="z77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отливки с поверхности изделия;</w:t>
      </w:r>
    </w:p>
    <w:bookmarkEnd w:id="764"/>
    <w:bookmarkStart w:name="z77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ошкуривание моделей вручную;</w:t>
      </w:r>
    </w:p>
    <w:bookmarkEnd w:id="765"/>
    <w:bookmarkStart w:name="z77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моделей на различных станках и приспособлениях.</w:t>
      </w:r>
    </w:p>
    <w:bookmarkEnd w:id="766"/>
    <w:bookmarkStart w:name="z77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767"/>
    <w:bookmarkStart w:name="z77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материалов, применяемых для изготовления моделей;</w:t>
      </w:r>
    </w:p>
    <w:bookmarkEnd w:id="768"/>
    <w:bookmarkStart w:name="z77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сглаживания заделки швов и зачистки поверхности моделей.</w:t>
      </w:r>
    </w:p>
    <w:bookmarkEnd w:id="769"/>
    <w:bookmarkStart w:name="z777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Модельщик наглядных пособий, 2 разряд</w:t>
      </w:r>
    </w:p>
    <w:bookmarkEnd w:id="770"/>
    <w:bookmarkStart w:name="z77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771"/>
    <w:bookmarkStart w:name="z77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моделей из папье-маше, мастики, пластических масс, лепка или выдавливание по готовым формам моделей, состоящих из двух – трех частей;</w:t>
      </w:r>
    </w:p>
    <w:bookmarkEnd w:id="772"/>
    <w:bookmarkStart w:name="z78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одноколерных пластических масс и закладывание их в формы;</w:t>
      </w:r>
    </w:p>
    <w:bookmarkEnd w:id="773"/>
    <w:bookmarkStart w:name="z78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склейка частей моделей;</w:t>
      </w:r>
    </w:p>
    <w:bookmarkEnd w:id="774"/>
    <w:bookmarkStart w:name="z78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заделка швов на местах склейки;</w:t>
      </w:r>
    </w:p>
    <w:bookmarkEnd w:id="775"/>
    <w:bookmarkStart w:name="z78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отливки с поверхности изделия;</w:t>
      </w:r>
    </w:p>
    <w:bookmarkEnd w:id="776"/>
    <w:bookmarkStart w:name="z78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окуривание моделей вручную;</w:t>
      </w:r>
    </w:p>
    <w:bookmarkEnd w:id="777"/>
    <w:bookmarkStart w:name="z78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моделей на различных станках и приспособлениях;</w:t>
      </w:r>
    </w:p>
    <w:bookmarkEnd w:id="778"/>
    <w:bookmarkStart w:name="z78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лака и клея;</w:t>
      </w:r>
    </w:p>
    <w:bookmarkEnd w:id="779"/>
    <w:bookmarkStart w:name="z78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моделей лаком.</w:t>
      </w:r>
    </w:p>
    <w:bookmarkEnd w:id="780"/>
    <w:bookmarkStart w:name="z78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781"/>
    <w:bookmarkStart w:name="z78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простых моделей;</w:t>
      </w:r>
    </w:p>
    <w:bookmarkEnd w:id="782"/>
    <w:bookmarkStart w:name="z79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материалов, инструментов;</w:t>
      </w:r>
    </w:p>
    <w:bookmarkEnd w:id="783"/>
    <w:bookmarkStart w:name="z79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изготовляемых пособий;</w:t>
      </w:r>
    </w:p>
    <w:bookmarkEnd w:id="784"/>
    <w:bookmarkStart w:name="z79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лепки, выдавливания, отливки простых моделей;</w:t>
      </w:r>
    </w:p>
    <w:bookmarkEnd w:id="785"/>
    <w:bookmarkStart w:name="z79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проклейку моделей бумагой;</w:t>
      </w:r>
    </w:p>
    <w:bookmarkEnd w:id="786"/>
    <w:bookmarkStart w:name="z79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 при работе с вредными веществами.</w:t>
      </w:r>
    </w:p>
    <w:bookmarkEnd w:id="787"/>
    <w:bookmarkStart w:name="z79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Примеры работ:</w:t>
      </w:r>
    </w:p>
    <w:bookmarkEnd w:id="788"/>
    <w:bookmarkStart w:name="z79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моделей из папье-маше и мастики:</w:t>
      </w:r>
    </w:p>
    <w:bookmarkEnd w:id="789"/>
    <w:bookmarkStart w:name="z79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головки солитеров;</w:t>
      </w:r>
    </w:p>
    <w:bookmarkEnd w:id="790"/>
    <w:bookmarkStart w:name="z79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сегменты легких человека;</w:t>
      </w:r>
    </w:p>
    <w:bookmarkEnd w:id="791"/>
    <w:bookmarkStart w:name="z79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топография кисти.</w:t>
      </w:r>
    </w:p>
    <w:bookmarkEnd w:id="792"/>
    <w:bookmarkStart w:name="z800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Модельщик наглядных пособий, 3 разряд</w:t>
      </w:r>
    </w:p>
    <w:bookmarkEnd w:id="793"/>
    <w:bookmarkStart w:name="z80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794"/>
    <w:bookmarkStart w:name="z80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моделей средней сложности из папье-маше, мастики, пластических масс, лепка и выдавливание из мастики и папье-маше по готовым формам моделей, состоящих из 4-6 частей;</w:t>
      </w:r>
    </w:p>
    <w:bookmarkEnd w:id="795"/>
    <w:bookmarkStart w:name="z80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колеров пластических масс двух тонов с поочередным закладыванием их в формы;</w:t>
      </w:r>
    </w:p>
    <w:bookmarkEnd w:id="796"/>
    <w:bookmarkStart w:name="z80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 модели несложной арматуры и фурнитуры;</w:t>
      </w:r>
    </w:p>
    <w:bookmarkEnd w:id="797"/>
    <w:bookmarkStart w:name="z80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склеивание частей моделей;</w:t>
      </w:r>
    </w:p>
    <w:bookmarkEnd w:id="798"/>
    <w:bookmarkStart w:name="z80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мастики, левкаса и клейстера по заданной рецептуре.</w:t>
      </w:r>
    </w:p>
    <w:bookmarkEnd w:id="799"/>
    <w:bookmarkStart w:name="z80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800"/>
    <w:bookmarkStart w:name="z80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моделей средней сложности;</w:t>
      </w:r>
    </w:p>
    <w:bookmarkEnd w:id="801"/>
    <w:bookmarkStart w:name="z80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клее-гипсовой массы и мастики;</w:t>
      </w:r>
    </w:p>
    <w:bookmarkEnd w:id="802"/>
    <w:bookmarkStart w:name="z81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заливки пластмассы в формы;</w:t>
      </w:r>
    </w:p>
    <w:bookmarkEnd w:id="803"/>
    <w:bookmarkStart w:name="z81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наведения рельефов на моделях;</w:t>
      </w:r>
    </w:p>
    <w:bookmarkEnd w:id="804"/>
    <w:bookmarkStart w:name="z81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составления пластмасс двух тонов;</w:t>
      </w:r>
    </w:p>
    <w:bookmarkEnd w:id="805"/>
    <w:bookmarkStart w:name="z81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и разборки кусковых форм;</w:t>
      </w:r>
    </w:p>
    <w:bookmarkEnd w:id="806"/>
    <w:bookmarkStart w:name="z81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комплектовку и сборку разборных моделей, порядок их закрепления.</w:t>
      </w:r>
    </w:p>
    <w:bookmarkEnd w:id="807"/>
    <w:bookmarkStart w:name="z81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Примеры работ:</w:t>
      </w:r>
    </w:p>
    <w:bookmarkEnd w:id="808"/>
    <w:bookmarkStart w:name="z81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моделей:</w:t>
      </w:r>
    </w:p>
    <w:bookmarkEnd w:id="809"/>
    <w:bookmarkStart w:name="z81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железы внутренней секреции;</w:t>
      </w:r>
    </w:p>
    <w:bookmarkEnd w:id="810"/>
    <w:bookmarkStart w:name="z81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мозг головной человека;</w:t>
      </w:r>
    </w:p>
    <w:bookmarkEnd w:id="811"/>
    <w:bookmarkStart w:name="z81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мышцы мимические;</w:t>
      </w:r>
    </w:p>
    <w:bookmarkEnd w:id="812"/>
    <w:bookmarkStart w:name="z82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сустав коленный.</w:t>
      </w:r>
    </w:p>
    <w:bookmarkEnd w:id="813"/>
    <w:bookmarkStart w:name="z821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Модельщик наглядных пособий, 4 разряд</w:t>
      </w:r>
    </w:p>
    <w:bookmarkEnd w:id="814"/>
    <w:bookmarkStart w:name="z82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815"/>
    <w:bookmarkStart w:name="z82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моделей из папье-маше, мастики, пластических масс, латекса, воска, парафина, церезина;</w:t>
      </w:r>
    </w:p>
    <w:bookmarkEnd w:id="816"/>
    <w:bookmarkStart w:name="z82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и выдавливание по готовым формам моделей, состоящих из 7-8 частей;</w:t>
      </w:r>
    </w:p>
    <w:bookmarkEnd w:id="817"/>
    <w:bookmarkStart w:name="z82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колеров пластических масс свыше 2 тонов с поочередным закладыванием в формы;</w:t>
      </w:r>
    </w:p>
    <w:bookmarkEnd w:id="818"/>
    <w:bookmarkStart w:name="z82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компонентов для латексной смеси;</w:t>
      </w:r>
    </w:p>
    <w:bookmarkEnd w:id="819"/>
    <w:bookmarkStart w:name="z82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из воска, парафина, церезина и красящих веществ, монтирование костной основы и прикрепление к ней отдельных мышц, сосудов и органов из восковой массы;</w:t>
      </w:r>
    </w:p>
    <w:bookmarkEnd w:id="820"/>
    <w:bookmarkStart w:name="z82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склеивание и подгонка деталей;</w:t>
      </w:r>
    </w:p>
    <w:bookmarkEnd w:id="821"/>
    <w:bookmarkStart w:name="z82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закрепление моделей;</w:t>
      </w:r>
    </w:p>
    <w:bookmarkEnd w:id="822"/>
    <w:bookmarkStart w:name="z83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неточностей рельефа в моделях;</w:t>
      </w:r>
    </w:p>
    <w:bookmarkEnd w:id="823"/>
    <w:bookmarkStart w:name="z83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навесных сосудов и нервов;</w:t>
      </w:r>
    </w:p>
    <w:bookmarkEnd w:id="824"/>
    <w:bookmarkStart w:name="z83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материалов для приготовления мастики, левкаса, клейстера.</w:t>
      </w:r>
    </w:p>
    <w:bookmarkEnd w:id="825"/>
    <w:bookmarkStart w:name="z83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ведением процесса приготовления масс и определение их готовности.</w:t>
      </w:r>
    </w:p>
    <w:bookmarkEnd w:id="826"/>
    <w:bookmarkStart w:name="z83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827"/>
    <w:bookmarkStart w:name="z83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сложных моделей;</w:t>
      </w:r>
    </w:p>
    <w:bookmarkEnd w:id="828"/>
    <w:bookmarkStart w:name="z83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составления дисперсий, эмульсий и паст для латексной смеси;</w:t>
      </w:r>
    </w:p>
    <w:bookmarkEnd w:id="829"/>
    <w:bookmarkStart w:name="z83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составления восковой массы;</w:t>
      </w:r>
    </w:p>
    <w:bookmarkEnd w:id="830"/>
    <w:bookmarkStart w:name="z83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и скрепления костей для основы препарата;</w:t>
      </w:r>
    </w:p>
    <w:bookmarkEnd w:id="831"/>
    <w:bookmarkStart w:name="z839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применяемых материалов;</w:t>
      </w:r>
    </w:p>
    <w:bookmarkEnd w:id="832"/>
    <w:bookmarkStart w:name="z84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моделей и системы замков сборных деталей;</w:t>
      </w:r>
    </w:p>
    <w:bookmarkEnd w:id="833"/>
    <w:bookmarkStart w:name="z84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закатки мастики;</w:t>
      </w:r>
    </w:p>
    <w:bookmarkEnd w:id="834"/>
    <w:bookmarkStart w:name="z84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органов человека в объеме выполняемой работы.</w:t>
      </w:r>
    </w:p>
    <w:bookmarkEnd w:id="835"/>
    <w:bookmarkStart w:name="z84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Примеры работ:</w:t>
      </w:r>
    </w:p>
    <w:bookmarkEnd w:id="836"/>
    <w:bookmarkStart w:name="z84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моделей:</w:t>
      </w:r>
    </w:p>
    <w:bookmarkEnd w:id="837"/>
    <w:bookmarkStart w:name="z84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к фантому для внутривенных вливаний;</w:t>
      </w:r>
    </w:p>
    <w:bookmarkEnd w:id="838"/>
    <w:bookmarkStart w:name="z846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дыхания и средостения;</w:t>
      </w:r>
    </w:p>
    <w:bookmarkEnd w:id="839"/>
    <w:bookmarkStart w:name="z84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сердце, разборная детализированная модель;</w:t>
      </w:r>
    </w:p>
    <w:bookmarkEnd w:id="840"/>
    <w:bookmarkStart w:name="z84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столб позвоночный;</w:t>
      </w:r>
    </w:p>
    <w:bookmarkEnd w:id="841"/>
    <w:bookmarkStart w:name="z84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топография легких новорожденного.</w:t>
      </w:r>
    </w:p>
    <w:bookmarkEnd w:id="842"/>
    <w:bookmarkStart w:name="z850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Модельщик наглядных пособий, 5 разряд</w:t>
      </w:r>
    </w:p>
    <w:bookmarkEnd w:id="843"/>
    <w:bookmarkStart w:name="z85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844"/>
    <w:bookmarkStart w:name="z85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моделей из папье-маше, мастики, пластических масс, латекса, воска, парафина, церезина;</w:t>
      </w:r>
    </w:p>
    <w:bookmarkEnd w:id="845"/>
    <w:bookmarkStart w:name="z85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лепка, выдавливание и отливка многокусковых детализированных моделей с особо сложным глубоким рельефом;</w:t>
      </w:r>
    </w:p>
    <w:bookmarkEnd w:id="846"/>
    <w:bookmarkStart w:name="z85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латексной пленки и полная сборка моделей-фантомов;</w:t>
      </w:r>
    </w:p>
    <w:bookmarkEnd w:id="847"/>
    <w:bookmarkStart w:name="z85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натуральной кости для показа губчатого вещества или имитация губчатого вещества на искусственной кости;</w:t>
      </w:r>
    </w:p>
    <w:bookmarkEnd w:id="848"/>
    <w:bookmarkStart w:name="z85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сложной арматуры и фурнитуры;</w:t>
      </w:r>
    </w:p>
    <w:bookmarkEnd w:id="849"/>
    <w:bookmarkStart w:name="z85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подгонка разборных деталей с совмещением сложных рельефов;</w:t>
      </w:r>
    </w:p>
    <w:bookmarkEnd w:id="850"/>
    <w:bookmarkStart w:name="z85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скульптурная отделка моделей под художественную разрисовку;</w:t>
      </w:r>
    </w:p>
    <w:bookmarkEnd w:id="851"/>
    <w:bookmarkStart w:name="z85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в термостатах, сушильных шкафах;</w:t>
      </w:r>
    </w:p>
    <w:bookmarkEnd w:id="852"/>
    <w:bookmarkStart w:name="z86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модельщиков более низкой квалификации.</w:t>
      </w:r>
    </w:p>
    <w:bookmarkEnd w:id="853"/>
    <w:bookmarkStart w:name="z86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854"/>
    <w:bookmarkStart w:name="z86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изготовления особо сложных многокусковых детализированных моделей и их конструктивные особенности;</w:t>
      </w:r>
    </w:p>
    <w:bookmarkEnd w:id="855"/>
    <w:bookmarkStart w:name="z86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технологический режим применяемых масс;</w:t>
      </w:r>
    </w:p>
    <w:bookmarkEnd w:id="856"/>
    <w:bookmarkStart w:name="z86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сборки моделей;</w:t>
      </w:r>
    </w:p>
    <w:bookmarkEnd w:id="857"/>
    <w:bookmarkStart w:name="z86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замков сборных деталей особо сложных моделей и скульптурной их обработки;</w:t>
      </w:r>
    </w:p>
    <w:bookmarkEnd w:id="858"/>
    <w:bookmarkStart w:name="z86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специфические особенности применяемых материалов.</w:t>
      </w:r>
    </w:p>
    <w:bookmarkEnd w:id="859"/>
    <w:bookmarkStart w:name="z86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Примеры работ:</w:t>
      </w:r>
    </w:p>
    <w:bookmarkEnd w:id="860"/>
    <w:bookmarkStart w:name="z86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моделей:</w:t>
      </w:r>
    </w:p>
    <w:bookmarkEnd w:id="861"/>
    <w:bookmarkStart w:name="z86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вены губчатого вещества;</w:t>
      </w:r>
    </w:p>
    <w:bookmarkEnd w:id="862"/>
    <w:bookmarkStart w:name="z87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основание черепа, внутреннее и наружное;</w:t>
      </w:r>
    </w:p>
    <w:bookmarkEnd w:id="863"/>
    <w:bookmarkStart w:name="z87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топография нижней конечности;</w:t>
      </w:r>
    </w:p>
    <w:bookmarkEnd w:id="864"/>
    <w:bookmarkStart w:name="z87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торс, разборная детализированная модель.</w:t>
      </w:r>
    </w:p>
    <w:bookmarkEnd w:id="865"/>
    <w:bookmarkStart w:name="z873" w:id="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Модельщик наглядных пособий, 6 разряд</w:t>
      </w:r>
    </w:p>
    <w:bookmarkEnd w:id="866"/>
    <w:bookmarkStart w:name="z87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Характеристика работ:</w:t>
      </w:r>
    </w:p>
    <w:bookmarkEnd w:id="867"/>
    <w:bookmarkStart w:name="z87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восстановление из папье-маше, мастики, пластических масс, латекса, воска первообразцов - эталонов особо сложных анатомических моделей с детальной их проработкой по атласу анатомии, натуральным препаратам и при консультации ученых;</w:t>
      </w:r>
    </w:p>
    <w:bookmarkEnd w:id="868"/>
    <w:bookmarkStart w:name="z87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особо сложных многокусковых уникальных моделей по специальным заказам и на экспорт;</w:t>
      </w:r>
    </w:p>
    <w:bookmarkEnd w:id="869"/>
    <w:bookmarkStart w:name="z87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расчленение образца модели;</w:t>
      </w:r>
    </w:p>
    <w:bookmarkEnd w:id="870"/>
    <w:bookmarkStart w:name="z87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рабочих эскизов к новым моделям.</w:t>
      </w:r>
    </w:p>
    <w:bookmarkEnd w:id="871"/>
    <w:bookmarkStart w:name="z87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Должен знать:</w:t>
      </w:r>
    </w:p>
    <w:bookmarkEnd w:id="872"/>
    <w:bookmarkStart w:name="z88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тканей, органов и системы человека в объеме выполняемой работы; </w:t>
      </w:r>
    </w:p>
    <w:bookmarkEnd w:id="873"/>
    <w:bookmarkStart w:name="z88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применяемых материалов;</w:t>
      </w:r>
    </w:p>
    <w:bookmarkEnd w:id="874"/>
    <w:bookmarkStart w:name="z88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расчленения моделей на части;</w:t>
      </w:r>
    </w:p>
    <w:bookmarkEnd w:id="875"/>
    <w:bookmarkStart w:name="z88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лепки, выдавливания и отливки сложных анатомических моделей;</w:t>
      </w:r>
    </w:p>
    <w:bookmarkEnd w:id="876"/>
    <w:bookmarkStart w:name="z88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скульптурную их обработку.</w:t>
      </w:r>
    </w:p>
    <w:bookmarkEnd w:id="877"/>
    <w:bookmarkStart w:name="z885" w:id="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Монтировщик сухих биологических объектов, 1 разряд</w:t>
      </w:r>
    </w:p>
    <w:bookmarkEnd w:id="878"/>
    <w:bookmarkStart w:name="z88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Характеристика работ:</w:t>
      </w:r>
    </w:p>
    <w:bookmarkEnd w:id="879"/>
    <w:bookmarkStart w:name="z88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коллекций и препаратов с одним - двумя объектами под руководством монтировщика более высокой квалификации.</w:t>
      </w:r>
    </w:p>
    <w:bookmarkEnd w:id="880"/>
    <w:bookmarkStart w:name="z88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</w:t>
      </w:r>
    </w:p>
    <w:bookmarkEnd w:id="881"/>
    <w:bookmarkStart w:name="z88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монтируемых объектов;</w:t>
      </w:r>
    </w:p>
    <w:bookmarkEnd w:id="882"/>
    <w:bookmarkStart w:name="z89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и приспособления, необходимые для работы, правила пользования ими.</w:t>
      </w:r>
    </w:p>
    <w:bookmarkEnd w:id="883"/>
    <w:bookmarkStart w:name="z891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Монтировщик сухих биологических объектов, 2 разряд</w:t>
      </w:r>
    </w:p>
    <w:bookmarkEnd w:id="884"/>
    <w:bookmarkStart w:name="z89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Характеристика работ:</w:t>
      </w:r>
    </w:p>
    <w:bookmarkEnd w:id="885"/>
    <w:bookmarkStart w:name="z89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коллекций и препаратов с одним - двумя объектами;</w:t>
      </w:r>
    </w:p>
    <w:bookmarkEnd w:id="886"/>
    <w:bookmarkStart w:name="z89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биологических объектов, отвечающих теме и техническим условиям;</w:t>
      </w:r>
    </w:p>
    <w:bookmarkEnd w:id="887"/>
    <w:bookmarkStart w:name="z89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гербарных листов с растениями и комплектование из них гербариев на заданную тему;</w:t>
      </w:r>
    </w:p>
    <w:bookmarkEnd w:id="888"/>
    <w:bookmarkStart w:name="z89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биологических коллекций.</w:t>
      </w:r>
    </w:p>
    <w:bookmarkEnd w:id="889"/>
    <w:bookmarkStart w:name="z89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Должен знать:</w:t>
      </w:r>
    </w:p>
    <w:bookmarkEnd w:id="890"/>
    <w:bookmarkStart w:name="z89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монтирования и комплектования препаратов с одним - двумя объектами;</w:t>
      </w:r>
    </w:p>
    <w:bookmarkEnd w:id="891"/>
    <w:bookmarkStart w:name="z89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назначение изготовляемых коллекций, препаратов или гербариев;</w:t>
      </w:r>
    </w:p>
    <w:bookmarkEnd w:id="892"/>
    <w:bookmarkStart w:name="z90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размещению объектов;</w:t>
      </w:r>
    </w:p>
    <w:bookmarkEnd w:id="893"/>
    <w:bookmarkStart w:name="z90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строения и развития объектов;</w:t>
      </w:r>
    </w:p>
    <w:bookmarkEnd w:id="894"/>
    <w:bookmarkStart w:name="z90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для работы материалы.</w:t>
      </w:r>
    </w:p>
    <w:bookmarkEnd w:id="895"/>
    <w:bookmarkStart w:name="z903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Монтировщик сухих биологических объектов, 3 разряд</w:t>
      </w:r>
    </w:p>
    <w:bookmarkEnd w:id="896"/>
    <w:bookmarkStart w:name="z90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работ:</w:t>
      </w:r>
    </w:p>
    <w:bookmarkEnd w:id="897"/>
    <w:bookmarkStart w:name="z90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и комплектование коллекций, препаратов или гербариев с количеством объектов более двух;</w:t>
      </w:r>
    </w:p>
    <w:bookmarkEnd w:id="898"/>
    <w:bookmarkStart w:name="z90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объектов с имитацией среды обитания растения или животного;</w:t>
      </w:r>
    </w:p>
    <w:bookmarkEnd w:id="899"/>
    <w:bookmarkStart w:name="z90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материалов, необходимых для имитации среды обитания;</w:t>
      </w:r>
    </w:p>
    <w:bookmarkEnd w:id="900"/>
    <w:bookmarkStart w:name="z90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монтировщиков низшей квалификации.</w:t>
      </w:r>
    </w:p>
    <w:bookmarkEnd w:id="901"/>
    <w:bookmarkStart w:name="z90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Должен знать:</w:t>
      </w:r>
    </w:p>
    <w:bookmarkEnd w:id="902"/>
    <w:bookmarkStart w:name="z91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назначение изготовляемых коллекций препаратов и гербариев;</w:t>
      </w:r>
    </w:p>
    <w:bookmarkEnd w:id="903"/>
    <w:bookmarkStart w:name="z91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монтируемых объектов, особенности строения их;</w:t>
      </w:r>
    </w:p>
    <w:bookmarkEnd w:id="904"/>
    <w:bookmarkStart w:name="z91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для работы материалы, инструменты и пользование ими.</w:t>
      </w:r>
    </w:p>
    <w:bookmarkEnd w:id="905"/>
    <w:bookmarkStart w:name="z913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Комплектовщик сухих зоопрепаратов, 4 разряд</w:t>
      </w:r>
    </w:p>
    <w:bookmarkEnd w:id="906"/>
    <w:bookmarkStart w:name="z91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907"/>
    <w:bookmarkStart w:name="z91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сухих зоопрепаратов;</w:t>
      </w:r>
    </w:p>
    <w:bookmarkEnd w:id="908"/>
    <w:bookmarkStart w:name="z91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засушенных животных, растений, коробок, плакатов, этикеток и иных материалов, необходимых для изготовления коллекций и сухих зоопрепаратов на заданную тему;</w:t>
      </w:r>
    </w:p>
    <w:bookmarkEnd w:id="909"/>
    <w:bookmarkStart w:name="z91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подобранных материалов в коробки для их монтирования.</w:t>
      </w:r>
    </w:p>
    <w:bookmarkEnd w:id="910"/>
    <w:bookmarkStart w:name="z918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911"/>
    <w:bookmarkStart w:name="z91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название энтомологических коллекций и сухих зоопрепаратов;</w:t>
      </w:r>
    </w:p>
    <w:bookmarkEnd w:id="912"/>
    <w:bookmarkStart w:name="z92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подбираемых материалов, их размещение в коробках при комплектовке коллекций и препаратов;</w:t>
      </w:r>
    </w:p>
    <w:bookmarkEnd w:id="913"/>
    <w:bookmarkStart w:name="z92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группы членистоногих;</w:t>
      </w:r>
    </w:p>
    <w:bookmarkEnd w:id="914"/>
    <w:bookmarkStart w:name="z92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названия, особенности строения, развития и обитания членистоногих, используемых для изготовления энтомологических коллекций и зоопрепаратов.</w:t>
      </w:r>
    </w:p>
    <w:bookmarkEnd w:id="915"/>
    <w:bookmarkStart w:name="z923" w:id="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Мацератор, 4 разряд</w:t>
      </w:r>
    </w:p>
    <w:bookmarkEnd w:id="916"/>
    <w:bookmarkStart w:name="z92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917"/>
    <w:bookmarkStart w:name="z92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костяка и внутренних полостей костей от костного мозга и жира водой;</w:t>
      </w:r>
    </w:p>
    <w:bookmarkEnd w:id="918"/>
    <w:bookmarkStart w:name="z92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правильного режима и необходимых воздушных потоков в сушильном шкафу;</w:t>
      </w:r>
    </w:p>
    <w:bookmarkEnd w:id="919"/>
    <w:bookmarkStart w:name="z92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костяка на щитах или в биксах в сушильный шкаф, с учетом его пропускной способности в зависимости от вида животных;</w:t>
      </w:r>
    </w:p>
    <w:bookmarkEnd w:id="920"/>
    <w:bookmarkStart w:name="z92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 за правильным режимом сушки и за качеством костяка с целью сохранения наиболее хрупких его частей: ребер, хвостов, фаланг;</w:t>
      </w:r>
    </w:p>
    <w:bookmarkEnd w:id="921"/>
    <w:bookmarkStart w:name="z92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щелочных растворов.</w:t>
      </w:r>
    </w:p>
    <w:bookmarkEnd w:id="922"/>
    <w:bookmarkStart w:name="z93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923"/>
    <w:bookmarkStart w:name="z93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скелета мелких животных в объеме выполняемых работ;</w:t>
      </w:r>
    </w:p>
    <w:bookmarkEnd w:id="924"/>
    <w:bookmarkStart w:name="z93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просушки костяка;</w:t>
      </w:r>
    </w:p>
    <w:bookmarkEnd w:id="925"/>
    <w:bookmarkStart w:name="z93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электрообогрева и вентиляционных установок в сушильном шкафу;</w:t>
      </w:r>
    </w:p>
    <w:bookmarkEnd w:id="926"/>
    <w:bookmarkStart w:name="z93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температурный режим по приборам для просушки различного костяка.</w:t>
      </w:r>
    </w:p>
    <w:bookmarkEnd w:id="927"/>
    <w:bookmarkStart w:name="z935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Примеры работ:</w:t>
      </w:r>
    </w:p>
    <w:bookmarkEnd w:id="928"/>
    <w:bookmarkStart w:name="z93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сушка:</w:t>
      </w:r>
    </w:p>
    <w:bookmarkEnd w:id="929"/>
    <w:bookmarkStart w:name="z93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кошки;</w:t>
      </w:r>
    </w:p>
    <w:bookmarkEnd w:id="930"/>
    <w:bookmarkStart w:name="z93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кролики;</w:t>
      </w:r>
    </w:p>
    <w:bookmarkEnd w:id="931"/>
    <w:bookmarkStart w:name="z93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лягушки.</w:t>
      </w:r>
    </w:p>
    <w:bookmarkEnd w:id="932"/>
    <w:bookmarkStart w:name="z940" w:id="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Мацератор, 5 разряд</w:t>
      </w:r>
    </w:p>
    <w:bookmarkEnd w:id="933"/>
    <w:bookmarkStart w:name="z94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934"/>
    <w:bookmarkStart w:name="z94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мацерация и обезвоживание скелетов мелких животных;</w:t>
      </w:r>
    </w:p>
    <w:bookmarkEnd w:id="935"/>
    <w:bookmarkStart w:name="z94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промывка из шприца водой под давлением мельчайших трубчатых и пластинчатых косточек для удаления костного мозга и жира;</w:t>
      </w:r>
    </w:p>
    <w:bookmarkEnd w:id="936"/>
    <w:bookmarkStart w:name="z94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обезжиривания в автоклавах.</w:t>
      </w:r>
    </w:p>
    <w:bookmarkEnd w:id="937"/>
    <w:bookmarkStart w:name="z94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</w:p>
    <w:bookmarkEnd w:id="938"/>
    <w:bookmarkStart w:name="z94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бензина, применяемого при обезжиривании;</w:t>
      </w:r>
    </w:p>
    <w:bookmarkEnd w:id="939"/>
    <w:bookmarkStart w:name="z94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 закладки и сроки пребывания скелетов в бензине;</w:t>
      </w:r>
    </w:p>
    <w:bookmarkEnd w:id="940"/>
    <w:bookmarkStart w:name="z94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готовности и качество обезжиренного костяка;</w:t>
      </w:r>
    </w:p>
    <w:bookmarkEnd w:id="941"/>
    <w:bookmarkStart w:name="z94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регулировку автоклавов;</w:t>
      </w:r>
    </w:p>
    <w:bookmarkEnd w:id="942"/>
    <w:bookmarkStart w:name="z95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мотором, насосом и затяжными устройствами;</w:t>
      </w:r>
    </w:p>
    <w:bookmarkEnd w:id="943"/>
    <w:bookmarkStart w:name="z95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противопожарных мероприятий и защиты от паров бензина, бензола.</w:t>
      </w:r>
    </w:p>
    <w:bookmarkEnd w:id="944"/>
    <w:bookmarkStart w:name="z95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Примеры работ:</w:t>
      </w:r>
    </w:p>
    <w:bookmarkEnd w:id="945"/>
    <w:bookmarkStart w:name="z95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мацерация и обезвоживание:</w:t>
      </w:r>
    </w:p>
    <w:bookmarkEnd w:id="946"/>
    <w:bookmarkStart w:name="z95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кошки;</w:t>
      </w:r>
    </w:p>
    <w:bookmarkEnd w:id="947"/>
    <w:bookmarkStart w:name="z95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кролики;</w:t>
      </w:r>
    </w:p>
    <w:bookmarkEnd w:id="948"/>
    <w:bookmarkStart w:name="z95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кроты;</w:t>
      </w:r>
    </w:p>
    <w:bookmarkEnd w:id="949"/>
    <w:bookmarkStart w:name="z95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лягушки;</w:t>
      </w:r>
    </w:p>
    <w:bookmarkEnd w:id="950"/>
    <w:bookmarkStart w:name="z95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птицы. </w:t>
      </w:r>
    </w:p>
    <w:bookmarkEnd w:id="951"/>
    <w:bookmarkStart w:name="z959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Мацератор, 6 разряд</w:t>
      </w:r>
    </w:p>
    <w:bookmarkEnd w:id="952"/>
    <w:bookmarkStart w:name="z96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953"/>
    <w:bookmarkStart w:name="z96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мацерация, обезвоживание скелетов крупных животных и человека;</w:t>
      </w:r>
    </w:p>
    <w:bookmarkEnd w:id="954"/>
    <w:bookmarkStart w:name="z96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обескровленного костяка в мацерационный сосуд и заливка водой;</w:t>
      </w:r>
    </w:p>
    <w:bookmarkEnd w:id="955"/>
    <w:bookmarkStart w:name="z96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электроподогрева и регулирование определенной температуры подогревания, наблюдение за процессом мацерирования;</w:t>
      </w:r>
    </w:p>
    <w:bookmarkEnd w:id="956"/>
    <w:bookmarkStart w:name="z96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мацерационной жидкости и жира из сосуда;</w:t>
      </w:r>
    </w:p>
    <w:bookmarkEnd w:id="957"/>
    <w:bookmarkStart w:name="z96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отдельных костей от остатков сухожилий и связок;</w:t>
      </w:r>
    </w:p>
    <w:bookmarkEnd w:id="958"/>
    <w:bookmarkStart w:name="z96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обезжиривание крупного костяка;</w:t>
      </w:r>
    </w:p>
    <w:bookmarkEnd w:id="959"/>
    <w:bookmarkStart w:name="z96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отбеливающего раствора согласно технологии, закладка в него обезжиренных костей скелетов;</w:t>
      </w:r>
    </w:p>
    <w:bookmarkEnd w:id="960"/>
    <w:bookmarkStart w:name="z96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отбелки;</w:t>
      </w:r>
    </w:p>
    <w:bookmarkEnd w:id="961"/>
    <w:bookmarkStart w:name="z96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костей после отбелки и просушивание;</w:t>
      </w:r>
    </w:p>
    <w:bookmarkEnd w:id="962"/>
    <w:bookmarkStart w:name="z97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подбор костей скелетов человека и животных;</w:t>
      </w:r>
    </w:p>
    <w:bookmarkEnd w:id="963"/>
    <w:bookmarkStart w:name="z97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 учҰтом необходимости сохранения естественных связок, качественных различий биологического сырья, возрастных особенностей скелетов;</w:t>
      </w:r>
    </w:p>
    <w:bookmarkEnd w:id="964"/>
    <w:bookmarkStart w:name="z97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регулирование температурного режима окружающей среды для получения отбеленного костяка скелетов мелких животных;</w:t>
      </w:r>
    </w:p>
    <w:bookmarkEnd w:id="965"/>
    <w:bookmarkStart w:name="z97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костяка по этапам в течение всего мацерационного процесса;</w:t>
      </w:r>
    </w:p>
    <w:bookmarkEnd w:id="966"/>
    <w:bookmarkStart w:name="z97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костяка с учетом его пригодности для выпуска наглядных пособий.</w:t>
      </w:r>
    </w:p>
    <w:bookmarkEnd w:id="967"/>
    <w:bookmarkStart w:name="z97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968"/>
    <w:bookmarkStart w:name="z97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 и способы приготовления мацерирующих химических растворов и необходимую концентрацию их для различных видов скелетов;</w:t>
      </w:r>
    </w:p>
    <w:bookmarkEnd w:id="969"/>
    <w:bookmarkStart w:name="z97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химической обработки костяка в зависимости от вида сырья, возраста и особенностей животного;</w:t>
      </w:r>
    </w:p>
    <w:bookmarkEnd w:id="970"/>
    <w:bookmarkStart w:name="z97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и биологический способы мацерирования;</w:t>
      </w:r>
    </w:p>
    <w:bookmarkEnd w:id="971"/>
    <w:bookmarkStart w:name="z97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патологические отклонения в скелете;</w:t>
      </w:r>
    </w:p>
    <w:bookmarkEnd w:id="972"/>
    <w:bookmarkStart w:name="z98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регулировку аппаратуры, применяемой для мацерации костяка;</w:t>
      </w:r>
    </w:p>
    <w:bookmarkEnd w:id="973"/>
    <w:bookmarkStart w:name="z98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температурный режим и правила обращения с вредными и опасными реактивами;</w:t>
      </w:r>
    </w:p>
    <w:bookmarkEnd w:id="974"/>
    <w:bookmarkStart w:name="z98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трупного материала для изготовления скелетов человека и животных;</w:t>
      </w:r>
    </w:p>
    <w:bookmarkEnd w:id="975"/>
    <w:bookmarkStart w:name="z98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защиты от паров бензина и других отравляющих веществ.</w:t>
      </w:r>
    </w:p>
    <w:bookmarkEnd w:id="976"/>
    <w:bookmarkStart w:name="z98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Примеры работ:</w:t>
      </w:r>
    </w:p>
    <w:bookmarkEnd w:id="977"/>
    <w:bookmarkStart w:name="z98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скелеты овцы, свиньи, коровы – мацерация;</w:t>
      </w:r>
    </w:p>
    <w:bookmarkEnd w:id="978"/>
    <w:bookmarkStart w:name="z98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скелеты человека – мацерация;</w:t>
      </w:r>
    </w:p>
    <w:bookmarkEnd w:id="979"/>
    <w:bookmarkStart w:name="z98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скелеты кошки, кролика, крота – отбеливание.</w:t>
      </w:r>
    </w:p>
    <w:bookmarkEnd w:id="980"/>
    <w:bookmarkStart w:name="z988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Препаратор по микрозоологии, 4 разряд</w:t>
      </w:r>
    </w:p>
    <w:bookmarkEnd w:id="981"/>
    <w:bookmarkStart w:name="z98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982"/>
    <w:bookmarkStart w:name="z99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и средней сложности препаратов по микрозоологии.</w:t>
      </w:r>
    </w:p>
    <w:bookmarkEnd w:id="983"/>
    <w:bookmarkStart w:name="z99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фиксированных гельминтов, промывка их в проточной воде, расправление между стекол, разрезание на членики, окраска, обезвоживание и монтировка в бальзам члеников и тотальных червей-паразитов;</w:t>
      </w:r>
    </w:p>
    <w:bookmarkEnd w:id="984"/>
    <w:bookmarkStart w:name="z99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 глицерин-желатин зоологических объектов, не требующих сложной предварительной обработки;</w:t>
      </w:r>
    </w:p>
    <w:bookmarkEnd w:id="985"/>
    <w:bookmarkStart w:name="z99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микротоме целлоидиновых блоков на срезы с последующей несложной окраской их;</w:t>
      </w:r>
    </w:p>
    <w:bookmarkEnd w:id="986"/>
    <w:bookmarkStart w:name="z99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глицерин-желатиновой массы;</w:t>
      </w:r>
    </w:p>
    <w:bookmarkEnd w:id="987"/>
    <w:bookmarkStart w:name="z99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(окраска, обезвоживание), заключение тотальных препаратов в бальзам с подкладкой стеклянных капилляров.</w:t>
      </w:r>
    </w:p>
    <w:bookmarkEnd w:id="988"/>
    <w:bookmarkStart w:name="z99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989"/>
    <w:bookmarkStart w:name="z99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простых и средней сложности препаратов;</w:t>
      </w:r>
    </w:p>
    <w:bookmarkEnd w:id="990"/>
    <w:bookmarkStart w:name="z99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внешние признаки препарируемых зоологических объектов;</w:t>
      </w:r>
    </w:p>
    <w:bookmarkEnd w:id="991"/>
    <w:bookmarkStart w:name="z99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несложных окрасок;</w:t>
      </w:r>
    </w:p>
    <w:bookmarkEnd w:id="992"/>
    <w:bookmarkStart w:name="z100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микроскопирования, заключения объектов в глицерин-желатин и бальзам с помощью капиллярных палочек;</w:t>
      </w:r>
    </w:p>
    <w:bookmarkEnd w:id="993"/>
    <w:bookmarkStart w:name="z100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микроскопа, препаровальной лупы;</w:t>
      </w:r>
    </w:p>
    <w:bookmarkEnd w:id="994"/>
    <w:bookmarkStart w:name="z100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 приготовления глицерин-желатиновой массы;</w:t>
      </w:r>
    </w:p>
    <w:bookmarkEnd w:id="995"/>
    <w:bookmarkStart w:name="z100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паразитическими и зоологическими объектами и вредными химикатами;</w:t>
      </w:r>
    </w:p>
    <w:bookmarkEnd w:id="996"/>
    <w:bookmarkStart w:name="z100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реактивов и красителей.</w:t>
      </w:r>
    </w:p>
    <w:bookmarkEnd w:id="997"/>
    <w:bookmarkStart w:name="z100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Примеры работ: </w:t>
      </w:r>
    </w:p>
    <w:bookmarkEnd w:id="998"/>
    <w:bookmarkStart w:name="z100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мясо трихинозное - окраска срезов;</w:t>
      </w:r>
    </w:p>
    <w:bookmarkEnd w:id="999"/>
    <w:bookmarkStart w:name="z100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финки бычьего солитера - изготовление тотальных препаратов.</w:t>
      </w:r>
    </w:p>
    <w:bookmarkEnd w:id="1000"/>
    <w:bookmarkStart w:name="z1008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Препаратор по микрозоологии, 5 разряд</w:t>
      </w:r>
    </w:p>
    <w:bookmarkEnd w:id="1001"/>
    <w:bookmarkStart w:name="z100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002"/>
    <w:bookmarkStart w:name="z101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препаратов по микрозоологии;</w:t>
      </w:r>
    </w:p>
    <w:bookmarkEnd w:id="1003"/>
    <w:bookmarkStart w:name="z101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постепенная проводка по глицеринам возрастающих концентраций нежных, легко сжимающихся зоологических объектов;</w:t>
      </w:r>
    </w:p>
    <w:bookmarkEnd w:id="1004"/>
    <w:bookmarkStart w:name="z101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 глицерин-желатин зоологических объектов с одновременной обработкой их под препаровальной лупой, очистка культуры, выдавливание яиц из мелких гельминтов;</w:t>
      </w:r>
    </w:p>
    <w:bookmarkEnd w:id="1005"/>
    <w:bookmarkStart w:name="z101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просветление в едком калии хитина членистоногих, контролирование под микроскопом и препаровальной лупой степени просветления;</w:t>
      </w:r>
    </w:p>
    <w:bookmarkEnd w:id="1006"/>
    <w:bookmarkStart w:name="z101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и монтирование в бальзам членистоногих с предварительным распрямлением конечностей в ксилоле.</w:t>
      </w:r>
    </w:p>
    <w:bookmarkEnd w:id="1007"/>
    <w:bookmarkStart w:name="z101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</w:p>
    <w:bookmarkEnd w:id="1008"/>
    <w:bookmarkStart w:name="z101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сложных препаратов;</w:t>
      </w:r>
    </w:p>
    <w:bookmarkEnd w:id="1009"/>
    <w:bookmarkStart w:name="z101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органической и неорганической химии;</w:t>
      </w:r>
    </w:p>
    <w:bookmarkEnd w:id="1010"/>
    <w:bookmarkStart w:name="z101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препарируемых зоологических объектов;</w:t>
      </w:r>
    </w:p>
    <w:bookmarkEnd w:id="1011"/>
    <w:bookmarkStart w:name="z101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фиксаторов;</w:t>
      </w:r>
    </w:p>
    <w:bookmarkEnd w:id="1012"/>
    <w:bookmarkStart w:name="z102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сложного заключения в глицерин-желатину с помощью препаровальной лупы;</w:t>
      </w:r>
    </w:p>
    <w:bookmarkEnd w:id="1013"/>
    <w:bookmarkStart w:name="z102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микротехнику изготовления препаратов по членистоногим.</w:t>
      </w:r>
    </w:p>
    <w:bookmarkEnd w:id="1014"/>
    <w:bookmarkStart w:name="z102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1015"/>
    <w:bookmarkStart w:name="z102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вольвоксы - очистка под лупой и заключение в глицерин-желатину;</w:t>
      </w:r>
    </w:p>
    <w:bookmarkEnd w:id="1016"/>
    <w:bookmarkStart w:name="z102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головки комаров малярийных - приготовление препарата.</w:t>
      </w:r>
    </w:p>
    <w:bookmarkEnd w:id="1017"/>
    <w:bookmarkStart w:name="z1025" w:id="1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Препаратор по микрозоологии, 6 разряд</w:t>
      </w:r>
    </w:p>
    <w:bookmarkEnd w:id="1018"/>
    <w:bookmarkStart w:name="z102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019"/>
    <w:bookmarkStart w:name="z102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препаратов по микрозоологии, выполнение экспериментальных работ по модификации и корректировке принятых методов обработки материала по паразитологии и зоологии беспозвоночных с учетом особенностей объектов, реактивов и условий массового производства;</w:t>
      </w:r>
    </w:p>
    <w:bookmarkEnd w:id="1020"/>
    <w:bookmarkStart w:name="z102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фиксаторов для фиксации организмов из типа "простейшие", гельминтов и других зоологических объектов;</w:t>
      </w:r>
    </w:p>
    <w:bookmarkEnd w:id="1021"/>
    <w:bookmarkStart w:name="z102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обезвоживание, окраска и заключение в бальзам одноклеточных;</w:t>
      </w:r>
    </w:p>
    <w:bookmarkEnd w:id="1022"/>
    <w:bookmarkStart w:name="z103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животных и препарирование органов тканей, пораженных паразитами;</w:t>
      </w:r>
    </w:p>
    <w:bookmarkEnd w:id="1023"/>
    <w:bookmarkStart w:name="z103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целлоидиновых и парафиновых блоков по зоологии;</w:t>
      </w:r>
    </w:p>
    <w:bookmarkEnd w:id="1024"/>
    <w:bookmarkStart w:name="z103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инъецирование различных систем органов паразитических червей;</w:t>
      </w:r>
    </w:p>
    <w:bookmarkEnd w:id="1025"/>
    <w:bookmarkStart w:name="z103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под стереоскопическим микроскопом ротовых конечностей членистоногих с последующей их обработкой;</w:t>
      </w:r>
    </w:p>
    <w:bookmarkEnd w:id="1026"/>
    <w:bookmarkStart w:name="z103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монтировка и приклеивание отдельных частей ротовых конечностей на предметном стекле и заключение их в бальзам;</w:t>
      </w:r>
    </w:p>
    <w:bookmarkEnd w:id="1027"/>
    <w:bookmarkStart w:name="z103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мазков крови и культур паразитических одноклеточных;</w:t>
      </w:r>
    </w:p>
    <w:bookmarkEnd w:id="1028"/>
    <w:bookmarkStart w:name="z103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отбраковка под микроскопом и большими увеличениями препаратов по микрозоологии.</w:t>
      </w:r>
    </w:p>
    <w:bookmarkEnd w:id="1029"/>
    <w:bookmarkStart w:name="z103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030"/>
    <w:bookmarkStart w:name="z103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особо сложных препаратов;</w:t>
      </w:r>
    </w:p>
    <w:bookmarkEnd w:id="1031"/>
    <w:bookmarkStart w:name="z103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паразитологии в объеме выполняемых работ;</w:t>
      </w:r>
    </w:p>
    <w:bookmarkEnd w:id="1032"/>
    <w:bookmarkStart w:name="z104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гистологическое строение беспозвоночных;</w:t>
      </w:r>
    </w:p>
    <w:bookmarkEnd w:id="1033"/>
    <w:bookmarkStart w:name="z104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фиксации объектов из типа "простейшие", паразитических червей и других зоологических объектов;</w:t>
      </w:r>
    </w:p>
    <w:bookmarkEnd w:id="1034"/>
    <w:bookmarkStart w:name="z104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микроскопирования с большими увеличениями, приготовления блоков по зоологии и мазков.</w:t>
      </w:r>
    </w:p>
    <w:bookmarkEnd w:id="1035"/>
    <w:bookmarkStart w:name="z104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Примеры работ: </w:t>
      </w:r>
    </w:p>
    <w:bookmarkEnd w:id="1036"/>
    <w:bookmarkStart w:name="z104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амебы, аскариды фиксация и изготовление препарата;</w:t>
      </w:r>
    </w:p>
    <w:bookmarkEnd w:id="1037"/>
    <w:bookmarkStart w:name="z104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ротовой таракана - расчленение и изготовление препарата;</w:t>
      </w:r>
    </w:p>
    <w:bookmarkEnd w:id="1038"/>
    <w:bookmarkStart w:name="z104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выделительная и пищеварительная печеночного сосальщика - инъецирование и изготовление препарата.</w:t>
      </w:r>
    </w:p>
    <w:bookmarkEnd w:id="1039"/>
    <w:bookmarkStart w:name="z1047" w:id="1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Окрасчик микросрезов, 4 разряд</w:t>
      </w:r>
    </w:p>
    <w:bookmarkEnd w:id="1040"/>
    <w:bookmarkStart w:name="z104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041"/>
    <w:bookmarkStart w:name="z104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срезов одним красителем для выявления основных гистологических структур органов и тканей человека, животных и растений;</w:t>
      </w:r>
    </w:p>
    <w:bookmarkEnd w:id="1042"/>
    <w:bookmarkStart w:name="z105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окраска целлоидиновых и парафиновых микросрезов, пленочных препаратов и мазков;</w:t>
      </w:r>
    </w:p>
    <w:bookmarkEnd w:id="1043"/>
    <w:bookmarkStart w:name="z105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под микроскопом или препаровальной лупой степени окраски и дифференцирования отдельных гистологических структур;</w:t>
      </w:r>
    </w:p>
    <w:bookmarkEnd w:id="1044"/>
    <w:bookmarkStart w:name="z105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 и просветление срезов;</w:t>
      </w:r>
    </w:p>
    <w:bookmarkEnd w:id="1045"/>
    <w:bookmarkStart w:name="z105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резка окрашенных парафиновых срезов, наклеенных на слюдяные пластинки, на отдельные препараты.</w:t>
      </w:r>
    </w:p>
    <w:bookmarkEnd w:id="1046"/>
    <w:bookmarkStart w:name="z105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047"/>
    <w:bookmarkStart w:name="z105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органической и неорганической химии;</w:t>
      </w:r>
    </w:p>
    <w:bookmarkEnd w:id="1048"/>
    <w:bookmarkStart w:name="z105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микроскопическое строение окрашиваемых органов и тканей человека, животных и растений;</w:t>
      </w:r>
    </w:p>
    <w:bookmarkEnd w:id="1049"/>
    <w:bookmarkStart w:name="z105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несложных окрасок различными красителями;</w:t>
      </w:r>
    </w:p>
    <w:bookmarkEnd w:id="1050"/>
    <w:bookmarkStart w:name="z105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свойства применяемых красителей и реактивов;</w:t>
      </w:r>
    </w:p>
    <w:bookmarkEnd w:id="1051"/>
    <w:bookmarkStart w:name="z105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микроскопирования;</w:t>
      </w:r>
    </w:p>
    <w:bookmarkEnd w:id="1052"/>
    <w:bookmarkStart w:name="z106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микроскопа, препаровальной лупы, термостата, сушильного шкафа;</w:t>
      </w:r>
    </w:p>
    <w:bookmarkEnd w:id="1053"/>
    <w:bookmarkStart w:name="z106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и хранения употребляемых вредных реактивов;</w:t>
      </w:r>
    </w:p>
    <w:bookmarkEnd w:id="1054"/>
    <w:bookmarkStart w:name="z106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при работе с токсическими веществами.</w:t>
      </w:r>
    </w:p>
    <w:bookmarkEnd w:id="1055"/>
    <w:bookmarkStart w:name="z106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Примеры работ:</w:t>
      </w:r>
    </w:p>
    <w:bookmarkEnd w:id="1056"/>
    <w:bookmarkStart w:name="z106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микросрезов:</w:t>
      </w:r>
    </w:p>
    <w:bookmarkEnd w:id="1057"/>
    <w:bookmarkStart w:name="z106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волокна лубяные канатные;</w:t>
      </w:r>
    </w:p>
    <w:bookmarkEnd w:id="1058"/>
    <w:bookmarkStart w:name="z106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кожа с волосами человека.</w:t>
      </w:r>
    </w:p>
    <w:bookmarkEnd w:id="1059"/>
    <w:bookmarkStart w:name="z1067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Окрасчик микросрезов, 5 разряд</w:t>
      </w:r>
    </w:p>
    <w:bookmarkEnd w:id="1060"/>
    <w:bookmarkStart w:name="z106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061"/>
    <w:bookmarkStart w:name="z106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срезов несколькими красителями для выявления основных гистологических структур органов и тканей человека, животных и растений с последующим их дифференцированием для выявления тончайших гистологических и цитологических структур;</w:t>
      </w:r>
    </w:p>
    <w:bookmarkEnd w:id="1062"/>
    <w:bookmarkStart w:name="z107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методов окрашивания и их экспериментальная корректировка с учетом характера объекта, красителей и специфики массового окрашивания;</w:t>
      </w:r>
    </w:p>
    <w:bookmarkEnd w:id="1063"/>
    <w:bookmarkStart w:name="z107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под микроскопом под большим увеличением и с помощью иммерсионных систем степени окраски и дифференцирования отдельных клеточных структур;</w:t>
      </w:r>
    </w:p>
    <w:bookmarkEnd w:id="1064"/>
    <w:bookmarkStart w:name="z107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красок по рецептам.</w:t>
      </w:r>
    </w:p>
    <w:bookmarkEnd w:id="1065"/>
    <w:bookmarkStart w:name="z107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066"/>
    <w:bookmarkStart w:name="z107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сложных комбинированных окрасок;</w:t>
      </w:r>
    </w:p>
    <w:bookmarkEnd w:id="1067"/>
    <w:bookmarkStart w:name="z107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микроскопирования с большими увеличениями;</w:t>
      </w:r>
    </w:p>
    <w:bookmarkEnd w:id="1068"/>
    <w:bookmarkStart w:name="z107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микроскопа.</w:t>
      </w:r>
    </w:p>
    <w:bookmarkEnd w:id="1069"/>
    <w:bookmarkStart w:name="z107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Примеры работ:</w:t>
      </w:r>
    </w:p>
    <w:bookmarkEnd w:id="1070"/>
    <w:bookmarkStart w:name="z107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микросрезов:</w:t>
      </w:r>
    </w:p>
    <w:bookmarkEnd w:id="1071"/>
    <w:bookmarkStart w:name="z107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дробления яйца аскариды;</w:t>
      </w:r>
    </w:p>
    <w:bookmarkEnd w:id="1072"/>
    <w:bookmarkStart w:name="z108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стебли подсолнечника;</w:t>
      </w:r>
    </w:p>
    <w:bookmarkEnd w:id="1073"/>
    <w:bookmarkStart w:name="z108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хондриссомы в клетках печени.</w:t>
      </w:r>
    </w:p>
    <w:bookmarkEnd w:id="1074"/>
    <w:bookmarkStart w:name="z1082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Монтировщик микросрезов, 3 разряд</w:t>
      </w:r>
    </w:p>
    <w:bookmarkEnd w:id="1075"/>
    <w:bookmarkStart w:name="z108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076"/>
    <w:bookmarkStart w:name="z108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и заключение в бальзам под покровное стекло простых и средней сложности микросрезов без допуска образования складок на срезе и пузырей в бальзаме;</w:t>
      </w:r>
    </w:p>
    <w:bookmarkEnd w:id="1077"/>
    <w:bookmarkStart w:name="z108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расправление срезов в ксилоле с помощью шпателя, препаровальной иглы и кисточки, перенос срезов на предметное стекло.</w:t>
      </w:r>
    </w:p>
    <w:bookmarkEnd w:id="1078"/>
    <w:bookmarkStart w:name="z108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079"/>
    <w:bookmarkStart w:name="z108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заключения в бальзам несложных в обработке препаратов и размещения срезов различных органов и тканей на предметном стекле;</w:t>
      </w:r>
    </w:p>
    <w:bookmarkEnd w:id="1080"/>
    <w:bookmarkStart w:name="z108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состав употребляемых реактивов;</w:t>
      </w:r>
    </w:p>
    <w:bookmarkEnd w:id="1081"/>
    <w:bookmarkStart w:name="z1089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ядовитыми и вредными химикатами.</w:t>
      </w:r>
    </w:p>
    <w:bookmarkEnd w:id="1082"/>
    <w:bookmarkStart w:name="z1090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Примеры работ:</w:t>
      </w:r>
    </w:p>
    <w:bookmarkEnd w:id="1083"/>
    <w:bookmarkStart w:name="z1091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 бальзам:</w:t>
      </w:r>
    </w:p>
    <w:bookmarkEnd w:id="1084"/>
    <w:bookmarkStart w:name="z1092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ветки липы;</w:t>
      </w:r>
    </w:p>
    <w:bookmarkEnd w:id="1085"/>
    <w:bookmarkStart w:name="z1093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гистогенез мышечной ткани;</w:t>
      </w:r>
    </w:p>
    <w:bookmarkEnd w:id="1086"/>
    <w:bookmarkStart w:name="z1094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заросток папоротника;</w:t>
      </w:r>
    </w:p>
    <w:bookmarkEnd w:id="1087"/>
    <w:bookmarkStart w:name="z1095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печень свиньи.</w:t>
      </w:r>
    </w:p>
    <w:bookmarkEnd w:id="1088"/>
    <w:bookmarkStart w:name="z1096" w:id="10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Монтировщик микросрезов, 4 разряд</w:t>
      </w:r>
    </w:p>
    <w:bookmarkEnd w:id="1089"/>
    <w:bookmarkStart w:name="z1097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090"/>
    <w:bookmarkStart w:name="z1098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и заключение в бальзам или глицерин-желатин под покровное стекло сложных микросрезов с предварительным просмотром их под микроскопом, с подкладыванием стеклянных капилляров при заключении толстых срезов и тотальных объектов, заключение с расщипыванием нервных и прядильных волокон в бальзам.</w:t>
      </w:r>
    </w:p>
    <w:bookmarkEnd w:id="1091"/>
    <w:bookmarkStart w:name="z109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092"/>
    <w:bookmarkStart w:name="z1100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выпускаемых препаратов;</w:t>
      </w:r>
    </w:p>
    <w:bookmarkEnd w:id="1093"/>
    <w:bookmarkStart w:name="z1101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сложного заключения препаратов в различные среды;</w:t>
      </w:r>
    </w:p>
    <w:bookmarkEnd w:id="1094"/>
    <w:bookmarkStart w:name="z1102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микроскопическое строение препаратов, заключаемых с помощью микроскопа, в объеме, необходимом для выполнения работ;</w:t>
      </w:r>
    </w:p>
    <w:bookmarkEnd w:id="1095"/>
    <w:bookmarkStart w:name="z110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микроскопирования.</w:t>
      </w:r>
    </w:p>
    <w:bookmarkEnd w:id="1096"/>
    <w:bookmarkStart w:name="z110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Примеры работ:</w:t>
      </w:r>
    </w:p>
    <w:bookmarkEnd w:id="1097"/>
    <w:bookmarkStart w:name="z1105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и заключение в бальзам, глицерин-желатин:</w:t>
      </w:r>
    </w:p>
    <w:bookmarkEnd w:id="1098"/>
    <w:bookmarkStart w:name="z110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волокна мякотные нервные;</w:t>
      </w:r>
    </w:p>
    <w:bookmarkEnd w:id="1099"/>
    <w:bookmarkStart w:name="z110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клетки нервные; </w:t>
      </w:r>
    </w:p>
    <w:bookmarkEnd w:id="1100"/>
    <w:bookmarkStart w:name="z110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колоски хвоща;</w:t>
      </w:r>
    </w:p>
    <w:bookmarkEnd w:id="1101"/>
    <w:bookmarkStart w:name="z110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ткань жировая. </w:t>
      </w:r>
    </w:p>
    <w:bookmarkEnd w:id="1102"/>
    <w:bookmarkStart w:name="z1110" w:id="1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Резчик на микротоме, 4 разряд</w:t>
      </w:r>
    </w:p>
    <w:bookmarkEnd w:id="1103"/>
    <w:bookmarkStart w:name="z111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Характеристика работ:</w:t>
      </w:r>
    </w:p>
    <w:bookmarkEnd w:id="1104"/>
    <w:bookmarkStart w:name="z111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микротоме целлоидиновых ботанических или гистологических блоков, уплотненных органов и тканей растений на срезы толщиной от 12 микрон;</w:t>
      </w:r>
    </w:p>
    <w:bookmarkEnd w:id="1105"/>
    <w:bookmarkStart w:name="z1113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под микроскопом правильной ориентировки и целостности гистологических структур, а также качества срезов;</w:t>
      </w:r>
    </w:p>
    <w:bookmarkEnd w:id="1106"/>
    <w:bookmarkStart w:name="z1114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правильной для каждого объекта ориентировки блоков на предметном столике микротома;</w:t>
      </w:r>
    </w:p>
    <w:bookmarkEnd w:id="1107"/>
    <w:bookmarkStart w:name="z1115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наклона ножа микротома и угла резки по отношению к объекту;</w:t>
      </w:r>
    </w:p>
    <w:bookmarkEnd w:id="1108"/>
    <w:bookmarkStart w:name="z1116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заданной толщины срезов.</w:t>
      </w:r>
    </w:p>
    <w:bookmarkEnd w:id="1109"/>
    <w:bookmarkStart w:name="z1117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Должен знать:</w:t>
      </w:r>
    </w:p>
    <w:bookmarkEnd w:id="1110"/>
    <w:bookmarkStart w:name="z1118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резки целлоидиновых блоков и мироскопирования;</w:t>
      </w:r>
    </w:p>
    <w:bookmarkEnd w:id="1111"/>
    <w:bookmarkStart w:name="z1119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микротома и микроскопа;</w:t>
      </w:r>
    </w:p>
    <w:bookmarkEnd w:id="1112"/>
    <w:bookmarkStart w:name="z1120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гистологическое строение обрабатываемых растительных органов и тканей или органов и тканей человека и животных в объеме, необходимом для выполнения работ;</w:t>
      </w:r>
    </w:p>
    <w:bookmarkEnd w:id="1113"/>
    <w:bookmarkStart w:name="z1121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блоков и срезов.</w:t>
      </w:r>
    </w:p>
    <w:bookmarkEnd w:id="1114"/>
    <w:bookmarkStart w:name="z1122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Примеры работ:</w:t>
      </w:r>
    </w:p>
    <w:bookmarkEnd w:id="1115"/>
    <w:bookmarkStart w:name="z112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резка:</w:t>
      </w:r>
    </w:p>
    <w:bookmarkEnd w:id="1116"/>
    <w:bookmarkStart w:name="z112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легкое;</w:t>
      </w:r>
    </w:p>
    <w:bookmarkEnd w:id="1117"/>
    <w:bookmarkStart w:name="z112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сосна в тангентальном, радиальном и поперечном направлениях.</w:t>
      </w:r>
    </w:p>
    <w:bookmarkEnd w:id="1118"/>
    <w:bookmarkStart w:name="z1126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Резчик на микротоме, 5 разряд</w:t>
      </w:r>
    </w:p>
    <w:bookmarkEnd w:id="1119"/>
    <w:bookmarkStart w:name="z112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120"/>
    <w:bookmarkStart w:name="z112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микротоме целлоидиновых и парафиновых ботанических или гистологических блоков на срезы толщиной до 12 микрон;</w:t>
      </w:r>
    </w:p>
    <w:bookmarkEnd w:id="1121"/>
    <w:bookmarkStart w:name="z112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особо твердых пород древесных, гистологических блоков с участками окостенения и объизвествления;</w:t>
      </w:r>
    </w:p>
    <w:bookmarkEnd w:id="1122"/>
    <w:bookmarkStart w:name="z113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резка целлоидиновых и парафиновых блоков с выбором центральных срезов;</w:t>
      </w:r>
    </w:p>
    <w:bookmarkEnd w:id="1123"/>
    <w:bookmarkStart w:name="z113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парафиновых срезов на слюду или предметное стекло;</w:t>
      </w:r>
    </w:p>
    <w:bookmarkEnd w:id="1124"/>
    <w:bookmarkStart w:name="z113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под микроскопом качества срезов и выбор срезов с гистологической структурой, заданной для данного препарата;</w:t>
      </w:r>
    </w:p>
    <w:bookmarkEnd w:id="1125"/>
    <w:bookmarkStart w:name="z113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микротомных бритв.</w:t>
      </w:r>
    </w:p>
    <w:bookmarkEnd w:id="1126"/>
    <w:bookmarkStart w:name="z113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1127"/>
    <w:bookmarkStart w:name="z113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резки парафиновых и целлоидиновых труднорежущихся блоков;</w:t>
      </w:r>
    </w:p>
    <w:bookmarkEnd w:id="1128"/>
    <w:bookmarkStart w:name="z113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пропитывания и уплотнения блоков.</w:t>
      </w:r>
    </w:p>
    <w:bookmarkEnd w:id="1129"/>
    <w:bookmarkStart w:name="z113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1130"/>
    <w:bookmarkStart w:name="z113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резка:</w:t>
      </w:r>
    </w:p>
    <w:bookmarkEnd w:id="1131"/>
    <w:bookmarkStart w:name="z113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ветки дуба;</w:t>
      </w:r>
    </w:p>
    <w:bookmarkEnd w:id="1132"/>
    <w:bookmarkStart w:name="z114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колоски селягинеллы;</w:t>
      </w:r>
    </w:p>
    <w:bookmarkEnd w:id="1133"/>
    <w:bookmarkStart w:name="z114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кости человека;</w:t>
      </w:r>
    </w:p>
    <w:bookmarkEnd w:id="1134"/>
    <w:bookmarkStart w:name="z114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митоз растительной клетки. </w:t>
      </w:r>
    </w:p>
    <w:bookmarkEnd w:id="1135"/>
    <w:bookmarkStart w:name="z1143" w:id="1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Монтировщик муляжей и моделей, 2 разряд</w:t>
      </w:r>
    </w:p>
    <w:bookmarkEnd w:id="1136"/>
    <w:bookmarkStart w:name="z114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137"/>
    <w:bookmarkStart w:name="z114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муляжей и моделей на пластины, подставки, стойки;</w:t>
      </w:r>
    </w:p>
    <w:bookmarkEnd w:id="1138"/>
    <w:bookmarkStart w:name="z114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муляжей - наглядных пособий по темам и ассортименту;</w:t>
      </w:r>
    </w:p>
    <w:bookmarkEnd w:id="1139"/>
    <w:bookmarkStart w:name="z114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подклейка картонного каркаса к медицинскому муляжу по его форме;</w:t>
      </w:r>
    </w:p>
    <w:bookmarkEnd w:id="1140"/>
    <w:bookmarkStart w:name="z114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впайка металлических пластин;</w:t>
      </w:r>
    </w:p>
    <w:bookmarkEnd w:id="1141"/>
    <w:bookmarkStart w:name="z114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или навеска этикетки;</w:t>
      </w:r>
    </w:p>
    <w:bookmarkEnd w:id="1142"/>
    <w:bookmarkStart w:name="z115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окантовки;</w:t>
      </w:r>
    </w:p>
    <w:bookmarkEnd w:id="1143"/>
    <w:bookmarkStart w:name="z115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муляжа, брошюры или описания в коробку;</w:t>
      </w:r>
    </w:p>
    <w:bookmarkEnd w:id="1144"/>
    <w:bookmarkStart w:name="z115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коробки в бумагу с перевязкой шпагатом.</w:t>
      </w:r>
    </w:p>
    <w:bookmarkEnd w:id="1145"/>
    <w:bookmarkStart w:name="z115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1146"/>
    <w:bookmarkStart w:name="z115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и укладки готовых изделий в тару;</w:t>
      </w:r>
    </w:p>
    <w:bookmarkEnd w:id="1147"/>
    <w:bookmarkStart w:name="z115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ассортимент, характерные внешние признаки и названия изготовляемых муляжей.</w:t>
      </w:r>
    </w:p>
    <w:bookmarkEnd w:id="1148"/>
    <w:bookmarkStart w:name="z1156" w:id="1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Муляжист, 1 разряд</w:t>
      </w:r>
    </w:p>
    <w:bookmarkEnd w:id="1149"/>
    <w:bookmarkStart w:name="z115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1150"/>
    <w:bookmarkStart w:name="z115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отливка, зачистка, скульптурная обработка, растушевка и разрисовка простых муляжей из восковых, парафиновых, церезиновых и других пластичных материалов согласно эталону-образцу;</w:t>
      </w:r>
    </w:p>
    <w:bookmarkEnd w:id="1151"/>
    <w:bookmarkStart w:name="z115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одноцветной отливочной массы.</w:t>
      </w:r>
    </w:p>
    <w:bookmarkEnd w:id="1152"/>
    <w:bookmarkStart w:name="z116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1153"/>
    <w:bookmarkStart w:name="z116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подготовки формы для отливки простых муляжей и очистки рабочих поверхностей форм от остатков отливочной массы;</w:t>
      </w:r>
    </w:p>
    <w:bookmarkEnd w:id="1154"/>
    <w:bookmarkStart w:name="z116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для отливки;</w:t>
      </w:r>
    </w:p>
    <w:bookmarkEnd w:id="1155"/>
    <w:bookmarkStart w:name="z116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литья муляжей;</w:t>
      </w:r>
    </w:p>
    <w:bookmarkEnd w:id="1156"/>
    <w:bookmarkStart w:name="z116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простых рельефов и скульптурной отделки поверхности муляжей;</w:t>
      </w:r>
    </w:p>
    <w:bookmarkEnd w:id="1157"/>
    <w:bookmarkStart w:name="z116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наложения цветных художественных красок;</w:t>
      </w:r>
    </w:p>
    <w:bookmarkEnd w:id="1158"/>
    <w:bookmarkStart w:name="z116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применяемых цветных колеров;</w:t>
      </w:r>
    </w:p>
    <w:bookmarkEnd w:id="1159"/>
    <w:bookmarkStart w:name="z116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разрисовки муляжей и нанесения парафиновой защиты.</w:t>
      </w:r>
    </w:p>
    <w:bookmarkEnd w:id="1160"/>
    <w:bookmarkStart w:name="z116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Примеры работ:</w:t>
      </w:r>
    </w:p>
    <w:bookmarkEnd w:id="1161"/>
    <w:bookmarkStart w:name="z116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апельсины – разрисовка;</w:t>
      </w:r>
    </w:p>
    <w:bookmarkEnd w:id="1162"/>
    <w:bookmarkStart w:name="z117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яблоки - отливка, скульптурная обработка.</w:t>
      </w:r>
    </w:p>
    <w:bookmarkEnd w:id="1163"/>
    <w:bookmarkStart w:name="z1171" w:id="1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Муляжист, 2 разряд</w:t>
      </w:r>
    </w:p>
    <w:bookmarkEnd w:id="1164"/>
    <w:bookmarkStart w:name="z117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1165"/>
    <w:bookmarkStart w:name="z117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отливка, зачистка, скульптурная обработка, художественная разрисовка муляжей средней сложности из различных материалов согласно эталону-образцу;</w:t>
      </w:r>
    </w:p>
    <w:bookmarkEnd w:id="1166"/>
    <w:bookmarkStart w:name="z117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лессировка, нанесение подкожных крапов на муляжах фруктов;</w:t>
      </w:r>
    </w:p>
    <w:bookmarkEnd w:id="1167"/>
    <w:bookmarkStart w:name="z117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прикрепление чашечек и плодоножек;</w:t>
      </w:r>
    </w:p>
    <w:bookmarkEnd w:id="1168"/>
    <w:bookmarkStart w:name="z1176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плоских муляжей бязевой тканью до 2-3 кусков;</w:t>
      </w:r>
    </w:p>
    <w:bookmarkEnd w:id="1169"/>
    <w:bookmarkStart w:name="z117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подклейка картонных каркасов к отливкам муляжей;</w:t>
      </w:r>
    </w:p>
    <w:bookmarkEnd w:id="1170"/>
    <w:bookmarkStart w:name="z117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муляжей на пластины, подставки, стойки;</w:t>
      </w:r>
    </w:p>
    <w:bookmarkEnd w:id="1171"/>
    <w:bookmarkStart w:name="z117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муляжей по темам и ассортименту;</w:t>
      </w:r>
    </w:p>
    <w:bookmarkEnd w:id="1172"/>
    <w:bookmarkStart w:name="z118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подклейка картонного каркаса к медицинскому муляжу по его форме;</w:t>
      </w:r>
    </w:p>
    <w:bookmarkEnd w:id="1173"/>
    <w:bookmarkStart w:name="z118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впайка металлических пластин;</w:t>
      </w:r>
    </w:p>
    <w:bookmarkEnd w:id="1174"/>
    <w:bookmarkStart w:name="z118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муляжей, брошюр или описания в коробку;</w:t>
      </w:r>
    </w:p>
    <w:bookmarkEnd w:id="1175"/>
    <w:bookmarkStart w:name="z118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коробки в бумагу с перевязкой шпагатом.</w:t>
      </w:r>
    </w:p>
    <w:bookmarkEnd w:id="1176"/>
    <w:bookmarkStart w:name="z118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Должен знать:</w:t>
      </w:r>
    </w:p>
    <w:bookmarkEnd w:id="1177"/>
    <w:bookmarkStart w:name="z118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отливки восковых и парафиновых муляжей средней сложности с детализацией рельефов;</w:t>
      </w:r>
    </w:p>
    <w:bookmarkEnd w:id="1178"/>
    <w:bookmarkStart w:name="z118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цветной массы и приемы нанесения ее по рельефу;</w:t>
      </w:r>
    </w:p>
    <w:bookmarkEnd w:id="1179"/>
    <w:bookmarkStart w:name="z118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заделку соединений частей отлитых муляжей;</w:t>
      </w:r>
    </w:p>
    <w:bookmarkEnd w:id="1180"/>
    <w:bookmarkStart w:name="z118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скульптурную обработку поверхности муляжей по образцу;</w:t>
      </w:r>
    </w:p>
    <w:bookmarkEnd w:id="1181"/>
    <w:bookmarkStart w:name="z118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фигурной и художественной окантовки медицинских муляжей, укрепленных на подставке;</w:t>
      </w:r>
    </w:p>
    <w:bookmarkEnd w:id="1182"/>
    <w:bookmarkStart w:name="z119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художественной раскраски муляжей с тоновой растушевкой;</w:t>
      </w:r>
    </w:p>
    <w:bookmarkEnd w:id="1183"/>
    <w:bookmarkStart w:name="z119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переливов окраски и крапов;</w:t>
      </w:r>
    </w:p>
    <w:bookmarkEnd w:id="1184"/>
    <w:bookmarkStart w:name="z119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красители и их свойства;</w:t>
      </w:r>
    </w:p>
    <w:bookmarkEnd w:id="1185"/>
    <w:bookmarkStart w:name="z119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сочетание необходимых тонов красок;</w:t>
      </w:r>
    </w:p>
    <w:bookmarkEnd w:id="1186"/>
    <w:bookmarkStart w:name="z119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ассортимент кистей и правила их применения;</w:t>
      </w:r>
    </w:p>
    <w:bookmarkEnd w:id="1187"/>
    <w:bookmarkStart w:name="z119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монтировку и укладку готовых изделий в тару.</w:t>
      </w:r>
    </w:p>
    <w:bookmarkEnd w:id="1188"/>
    <w:bookmarkStart w:name="z119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Примеры работ:</w:t>
      </w:r>
    </w:p>
    <w:bookmarkEnd w:id="1189"/>
    <w:bookmarkStart w:name="z119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муляжи вишни - отливка, обработка;</w:t>
      </w:r>
    </w:p>
    <w:bookmarkEnd w:id="1190"/>
    <w:bookmarkStart w:name="z119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муляжи пищевых продуктов с сохранением натуры - обработка, разрисовка;</w:t>
      </w:r>
    </w:p>
    <w:bookmarkEnd w:id="1191"/>
    <w:bookmarkStart w:name="z119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муляжи с характерными признаками различных ранений и сыпей инфекционных заболеваний – отливка. </w:t>
      </w:r>
    </w:p>
    <w:bookmarkEnd w:id="1192"/>
    <w:bookmarkStart w:name="z1200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Муляжист, 3 разряд</w:t>
      </w:r>
    </w:p>
    <w:bookmarkEnd w:id="1193"/>
    <w:bookmarkStart w:name="z120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194"/>
    <w:bookmarkStart w:name="z1202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отливка, зачистка, скульптурная обработка, художественная разрисовка сложных муляжей из различных материалов;</w:t>
      </w:r>
    </w:p>
    <w:bookmarkEnd w:id="1195"/>
    <w:bookmarkStart w:name="z120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массы для отливки муляжей с цветным колером;</w:t>
      </w:r>
    </w:p>
    <w:bookmarkEnd w:id="1196"/>
    <w:bookmarkStart w:name="z1204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склеивание кусковых частей отлитых муляжей;</w:t>
      </w:r>
    </w:p>
    <w:bookmarkEnd w:id="1197"/>
    <w:bookmarkStart w:name="z120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фигурная художественная муляжей бязевой тканью из четырех и более кусков;</w:t>
      </w:r>
    </w:p>
    <w:bookmarkEnd w:id="1198"/>
    <w:bookmarkStart w:name="z120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уникальных музейных муляжей;</w:t>
      </w:r>
    </w:p>
    <w:bookmarkEnd w:id="1199"/>
    <w:bookmarkStart w:name="z1207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сопоставление окантованных муляжей с первообразцами.</w:t>
      </w:r>
    </w:p>
    <w:bookmarkEnd w:id="1200"/>
    <w:bookmarkStart w:name="z120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201"/>
    <w:bookmarkStart w:name="z1209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отливки сложных муляжей с цветным колером;</w:t>
      </w:r>
    </w:p>
    <w:bookmarkEnd w:id="1202"/>
    <w:bookmarkStart w:name="z1210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детализации рельефов;</w:t>
      </w:r>
    </w:p>
    <w:bookmarkEnd w:id="1203"/>
    <w:bookmarkStart w:name="z1211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сборки и соединения отлитых частей муляжей;</w:t>
      </w:r>
    </w:p>
    <w:bookmarkEnd w:id="1204"/>
    <w:bookmarkStart w:name="z121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скульптурной отделки муляжей;</w:t>
      </w:r>
    </w:p>
    <w:bookmarkEnd w:id="1205"/>
    <w:bookmarkStart w:name="z121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нанесение на муляжи различных изобразительных рельефов;</w:t>
      </w:r>
    </w:p>
    <w:bookmarkEnd w:id="1206"/>
    <w:bookmarkStart w:name="z121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отделки и воспроизведения на муляжах рельефов изображений и натуральной фактуры;</w:t>
      </w:r>
    </w:p>
    <w:bookmarkEnd w:id="1207"/>
    <w:bookmarkStart w:name="z121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технику фигурной и художественной окантовки муляжей, укрепленных на подставки;</w:t>
      </w:r>
    </w:p>
    <w:bookmarkEnd w:id="1208"/>
    <w:bookmarkStart w:name="z121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внешние признаки окантованных муляжей;</w:t>
      </w:r>
    </w:p>
    <w:bookmarkEnd w:id="1209"/>
    <w:bookmarkStart w:name="z121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инструменты и приспособления и пользование ими.</w:t>
      </w:r>
    </w:p>
    <w:bookmarkEnd w:id="1210"/>
    <w:bookmarkStart w:name="z121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Примеры работ:</w:t>
      </w:r>
    </w:p>
    <w:bookmarkEnd w:id="1211"/>
    <w:bookmarkStart w:name="z1219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муляжи картофеля, свеклы – разрисовка;</w:t>
      </w:r>
    </w:p>
    <w:bookmarkEnd w:id="1212"/>
    <w:bookmarkStart w:name="z1220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муляжи с рельефами диагностических признаков изображений - отливка, зачистка, обработка, окантовка;</w:t>
      </w:r>
    </w:p>
    <w:bookmarkEnd w:id="1213"/>
    <w:bookmarkStart w:name="z122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муляжи трубчатых грибов: подосиновик, подберезовик – отливка.</w:t>
      </w:r>
    </w:p>
    <w:bookmarkEnd w:id="1214"/>
    <w:bookmarkStart w:name="z1222" w:id="1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Муляжист, 4 разряд</w:t>
      </w:r>
    </w:p>
    <w:bookmarkEnd w:id="1215"/>
    <w:bookmarkStart w:name="z122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216"/>
    <w:bookmarkStart w:name="z122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отливка, зачистка, скульптурная обработка, художественная разрисовка особо сложных муляжей из различных материалов с большой детализацией рельефа, со строгим соблюдением мельчайших характерных анатомических, видовых и сортовых признаков, с многотонной лессировкой и штриховкой.</w:t>
      </w:r>
    </w:p>
    <w:bookmarkEnd w:id="1217"/>
    <w:bookmarkStart w:name="z122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1218"/>
    <w:bookmarkStart w:name="z122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составления цветных и бесцветных отливочных масс для отливки особо сложных муляжей со сложными рельефами;</w:t>
      </w:r>
    </w:p>
    <w:bookmarkEnd w:id="1219"/>
    <w:bookmarkStart w:name="z122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сборку и соединение отлитых частей и деталей муляжей;</w:t>
      </w:r>
    </w:p>
    <w:bookmarkEnd w:id="1220"/>
    <w:bookmarkStart w:name="z122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технику многотонной разрисовки муляжей;</w:t>
      </w:r>
    </w:p>
    <w:bookmarkEnd w:id="1221"/>
    <w:bookmarkStart w:name="z122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качество и сорта красок и растворителей;</w:t>
      </w:r>
    </w:p>
    <w:bookmarkEnd w:id="1222"/>
    <w:bookmarkStart w:name="z123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различных тонов красок сорта;</w:t>
      </w:r>
    </w:p>
    <w:bookmarkEnd w:id="1223"/>
    <w:bookmarkStart w:name="z123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характерную окраску всех изготовляемых муляжей.</w:t>
      </w:r>
    </w:p>
    <w:bookmarkEnd w:id="1224"/>
    <w:bookmarkStart w:name="z123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1225"/>
    <w:bookmarkStart w:name="z123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муляжи баклажан, лисичек, огурцов и другое – разрисовка;</w:t>
      </w:r>
    </w:p>
    <w:bookmarkEnd w:id="1226"/>
    <w:bookmarkStart w:name="z123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муляжи по изображению признаков санитарно-гигиенической непригодности пищевых продуктов – отливка;</w:t>
      </w:r>
    </w:p>
    <w:bookmarkEnd w:id="1227"/>
    <w:bookmarkStart w:name="z123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муляжи пластинчатых грибов: сыроежки, бледные поганки-отливка;</w:t>
      </w:r>
    </w:p>
    <w:bookmarkEnd w:id="1228"/>
    <w:bookmarkStart w:name="z123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муляжи по судебной медицине – разрисовка.</w:t>
      </w:r>
    </w:p>
    <w:bookmarkEnd w:id="1229"/>
    <w:bookmarkStart w:name="z1237" w:id="1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Муляжист, 5 разряд</w:t>
      </w:r>
    </w:p>
    <w:bookmarkEnd w:id="1230"/>
    <w:bookmarkStart w:name="z123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231"/>
    <w:bookmarkStart w:name="z123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форм с живой и неживой натуры, изготовление по ним форм и отливок;</w:t>
      </w:r>
    </w:p>
    <w:bookmarkEnd w:id="1232"/>
    <w:bookmarkStart w:name="z124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разрисовка с двухсторонней лессировкой и штриховкой, с соблюдением характерных рельефов и отличительных сортовых, видовых признаков овощей и фруктов и пищевых продуктов.</w:t>
      </w:r>
    </w:p>
    <w:bookmarkEnd w:id="1233"/>
    <w:bookmarkStart w:name="z124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234"/>
    <w:bookmarkStart w:name="z124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технику приготовления масс для снятия форм с натуры и изготовления по ним форм для отливки муляжей; </w:t>
      </w:r>
    </w:p>
    <w:bookmarkEnd w:id="1235"/>
    <w:bookmarkStart w:name="z124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технику, отливки, зачистки и окантовки муляжей;</w:t>
      </w:r>
    </w:p>
    <w:bookmarkEnd w:id="1236"/>
    <w:bookmarkStart w:name="z124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воспроизведения на муляжах и в формах характерных отличительных признаков и патологических явлений;</w:t>
      </w:r>
    </w:p>
    <w:bookmarkEnd w:id="1237"/>
    <w:bookmarkStart w:name="z124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художественной разрисовки муляжей по образцам, по атласу и с натуры.</w:t>
      </w:r>
    </w:p>
    <w:bookmarkEnd w:id="1238"/>
    <w:bookmarkStart w:name="z1246" w:id="1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Муляжист, 6 разряд</w:t>
      </w:r>
    </w:p>
    <w:bookmarkEnd w:id="1239"/>
    <w:bookmarkStart w:name="z124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Характеристика работ:</w:t>
      </w:r>
    </w:p>
    <w:bookmarkEnd w:id="1240"/>
    <w:bookmarkStart w:name="z124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форм с живой или неживой натуры, изготовление по ним отливок муляжей с нанесением на муляжи художественных разрисовок с многотонной лессировкой и штриховкой характерных явлений и признаков различных патологических изменений органов и тканей человека - язв, ранений и прочих диагностических опознавательных признаков.</w:t>
      </w:r>
    </w:p>
    <w:bookmarkEnd w:id="1241"/>
    <w:bookmarkStart w:name="z124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Должен знать:</w:t>
      </w:r>
    </w:p>
    <w:bookmarkEnd w:id="1242"/>
    <w:bookmarkStart w:name="z125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отливки образцов муляжей и воспроизведения характерных рельефов натуры;</w:t>
      </w:r>
    </w:p>
    <w:bookmarkEnd w:id="1243"/>
    <w:bookmarkStart w:name="z125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материалов;</w:t>
      </w:r>
    </w:p>
    <w:bookmarkEnd w:id="1244"/>
    <w:bookmarkStart w:name="z125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снятия форм с натуры и художественной зарисовки характерных признаков оригинала.</w:t>
      </w:r>
    </w:p>
    <w:bookmarkEnd w:id="1245"/>
    <w:bookmarkStart w:name="z1253" w:id="1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Монтировщик остеологических коллекций, 4 разряд</w:t>
      </w:r>
    </w:p>
    <w:bookmarkEnd w:id="1246"/>
    <w:bookmarkStart w:name="z125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247"/>
    <w:bookmarkStart w:name="z125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простых и средней сложности остеологических коллекций;</w:t>
      </w:r>
    </w:p>
    <w:bookmarkEnd w:id="1248"/>
    <w:bookmarkStart w:name="z125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расчленение скелетов на отдельные части с сохранением в целости хрупких косточек;</w:t>
      </w:r>
    </w:p>
    <w:bookmarkEnd w:id="1249"/>
    <w:bookmarkStart w:name="z125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подчистка отдельных частей скелетов, размачивание их в воде и расправление с приданием костям требуемой формы;</w:t>
      </w:r>
    </w:p>
    <w:bookmarkEnd w:id="1250"/>
    <w:bookmarkStart w:name="z125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нашивка или подклеивание частей скелета на картонные планшеты;</w:t>
      </w:r>
    </w:p>
    <w:bookmarkEnd w:id="1251"/>
    <w:bookmarkStart w:name="z125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написание необходимых обозначений на костях и планшетах тушью и гуашью;</w:t>
      </w:r>
    </w:p>
    <w:bookmarkEnd w:id="1252"/>
    <w:bookmarkStart w:name="z126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коллекций соответствующими этикетками и экспликациями.</w:t>
      </w:r>
    </w:p>
    <w:bookmarkEnd w:id="1253"/>
    <w:bookmarkStart w:name="z1261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</w:p>
    <w:bookmarkEnd w:id="1254"/>
    <w:bookmarkStart w:name="z1262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простых и средней сложности коллекций на планшеты, в коробки и деревянные щиты;</w:t>
      </w:r>
    </w:p>
    <w:bookmarkEnd w:id="1255"/>
    <w:bookmarkStart w:name="z1263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скелетов обрабатываемых мелких животных и отдельных его частей.</w:t>
      </w:r>
    </w:p>
    <w:bookmarkEnd w:id="1256"/>
    <w:bookmarkStart w:name="z1264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Примеры работ:</w:t>
      </w:r>
    </w:p>
    <w:bookmarkEnd w:id="1257"/>
    <w:bookmarkStart w:name="z1265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коллекций:</w:t>
      </w:r>
    </w:p>
    <w:bookmarkEnd w:id="1258"/>
    <w:bookmarkStart w:name="z1266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гомология строения плечевого и тазового поясов позвоночных;</w:t>
      </w:r>
    </w:p>
    <w:bookmarkEnd w:id="1259"/>
    <w:bookmarkStart w:name="z126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гомология строения скелета задних конечностей наземных позвоночных;</w:t>
      </w:r>
    </w:p>
    <w:bookmarkEnd w:id="1260"/>
    <w:bookmarkStart w:name="z1268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гомология строения черепа позвоночных.</w:t>
      </w:r>
    </w:p>
    <w:bookmarkEnd w:id="1261"/>
    <w:bookmarkStart w:name="z1269" w:id="1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Монтировщик остеологических коллекций, 5 разряд</w:t>
      </w:r>
    </w:p>
    <w:bookmarkEnd w:id="1262"/>
    <w:bookmarkStart w:name="z1270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Характеристика работ:</w:t>
      </w:r>
    </w:p>
    <w:bookmarkEnd w:id="1263"/>
    <w:bookmarkStart w:name="z1271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сложных остеологических коллекций, подбор костяка в соответствии с назначением коллекций;</w:t>
      </w:r>
    </w:p>
    <w:bookmarkEnd w:id="1264"/>
    <w:bookmarkStart w:name="z1272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органического вещества из отдельных костей выжиганием и декальцинирование их в соляной кислоте;</w:t>
      </w:r>
    </w:p>
    <w:bookmarkEnd w:id="1265"/>
    <w:bookmarkStart w:name="z1273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продольная и поперечная распиловка трубчатых костей человека с сохранением их структуры, а также крышки черепа человека с целью показа костного шва;</w:t>
      </w:r>
    </w:p>
    <w:bookmarkEnd w:id="1266"/>
    <w:bookmarkStart w:name="z1274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оперения с трупов птиц и обработка крыла при помощи щелочи, крахмала и перегидроля;</w:t>
      </w:r>
    </w:p>
    <w:bookmarkEnd w:id="1267"/>
    <w:bookmarkStart w:name="z1275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отдельных смонтированных частей скелетов одного или нескольких животных в коллекции, показывающие эволюционное развитие животных, и монтировка коллекций.</w:t>
      </w:r>
    </w:p>
    <w:bookmarkEnd w:id="1268"/>
    <w:bookmarkStart w:name="z127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Должен знать:</w:t>
      </w:r>
    </w:p>
    <w:bookmarkEnd w:id="1269"/>
    <w:bookmarkStart w:name="z127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сложных коллекций;</w:t>
      </w:r>
    </w:p>
    <w:bookmarkEnd w:id="1270"/>
    <w:bookmarkStart w:name="z127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различных видов сочленений костей;</w:t>
      </w:r>
    </w:p>
    <w:bookmarkEnd w:id="1271"/>
    <w:bookmarkStart w:name="z127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назначение отдельных коллекций;</w:t>
      </w:r>
    </w:p>
    <w:bookmarkEnd w:id="1272"/>
    <w:bookmarkStart w:name="z128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химических реактивов и правила обращения с ними.</w:t>
      </w:r>
    </w:p>
    <w:bookmarkEnd w:id="1273"/>
    <w:bookmarkStart w:name="z128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Примеры работ:</w:t>
      </w:r>
    </w:p>
    <w:bookmarkEnd w:id="1274"/>
    <w:bookmarkStart w:name="z128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коллекций:</w:t>
      </w:r>
    </w:p>
    <w:bookmarkEnd w:id="1275"/>
    <w:bookmarkStart w:name="z128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дивергенция;</w:t>
      </w:r>
    </w:p>
    <w:bookmarkEnd w:id="1276"/>
    <w:bookmarkStart w:name="z128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кости, их форма, состав, строение, соединение;</w:t>
      </w:r>
    </w:p>
    <w:bookmarkEnd w:id="1277"/>
    <w:bookmarkStart w:name="z128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строение крыла, оперения птиц;</w:t>
      </w:r>
    </w:p>
    <w:bookmarkEnd w:id="1278"/>
    <w:bookmarkStart w:name="z128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 позвонков. </w:t>
      </w:r>
    </w:p>
    <w:bookmarkEnd w:id="1279"/>
    <w:bookmarkStart w:name="z1287" w:id="1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Монтировщик остеологических коллекций, 6 разряд</w:t>
      </w:r>
    </w:p>
    <w:bookmarkEnd w:id="1280"/>
    <w:bookmarkStart w:name="z128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Характеристика работ:</w:t>
      </w:r>
    </w:p>
    <w:bookmarkEnd w:id="1281"/>
    <w:bookmarkStart w:name="z128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особо сложных остеологических коллекций по атласу, а также без первообразцов по описанию;</w:t>
      </w:r>
    </w:p>
    <w:bookmarkEnd w:id="1282"/>
    <w:bookmarkStart w:name="z129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расчленение скелетов и черепов, животных на мельчайшие части без нарушения естественного строения костей;</w:t>
      </w:r>
    </w:p>
    <w:bookmarkEnd w:id="1283"/>
    <w:bookmarkStart w:name="z129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косточек с помощью акварельных красок в различные цвета в соответствии с прилагаемой экспликацией.</w:t>
      </w:r>
    </w:p>
    <w:bookmarkEnd w:id="1284"/>
    <w:bookmarkStart w:name="z129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Должен знать:</w:t>
      </w:r>
    </w:p>
    <w:bookmarkEnd w:id="1285"/>
    <w:bookmarkStart w:name="z129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раскраски костяка;</w:t>
      </w:r>
    </w:p>
    <w:bookmarkEnd w:id="1286"/>
    <w:bookmarkStart w:name="z129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монтирования особо сложных коллекций;</w:t>
      </w:r>
    </w:p>
    <w:bookmarkEnd w:id="1287"/>
    <w:bookmarkStart w:name="z129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всех частей скелетов мелких животных;</w:t>
      </w:r>
    </w:p>
    <w:bookmarkEnd w:id="1288"/>
    <w:bookmarkStart w:name="z129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черты скелетов всех классов позвоночных животных;</w:t>
      </w:r>
    </w:p>
    <w:bookmarkEnd w:id="1289"/>
    <w:bookmarkStart w:name="z129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назначение изготовляемых остеологических коллекций.</w:t>
      </w:r>
    </w:p>
    <w:bookmarkEnd w:id="1290"/>
    <w:bookmarkStart w:name="z129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Примеры работ:</w:t>
      </w:r>
    </w:p>
    <w:bookmarkEnd w:id="1291"/>
    <w:bookmarkStart w:name="z129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коллекций:</w:t>
      </w:r>
    </w:p>
    <w:bookmarkEnd w:id="1292"/>
    <w:bookmarkStart w:name="z130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скелет речного рака, расчлененный;</w:t>
      </w:r>
    </w:p>
    <w:bookmarkEnd w:id="1293"/>
    <w:bookmarkStart w:name="z130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черты скелета, характерные для пресмыкающихся;</w:t>
      </w:r>
    </w:p>
    <w:bookmarkEnd w:id="1294"/>
    <w:bookmarkStart w:name="z130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черты скелета, характерные для птиц. </w:t>
      </w:r>
    </w:p>
    <w:bookmarkEnd w:id="1295"/>
    <w:bookmarkStart w:name="z1303" w:id="1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Сушильщик растений, 1 разряд</w:t>
      </w:r>
    </w:p>
    <w:bookmarkEnd w:id="1296"/>
    <w:bookmarkStart w:name="z130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297"/>
    <w:bookmarkStart w:name="z130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растений в бумажных матрасиках и прессовальных рамах с одноразовым переписыванием объектов сухими бумажными матрасиками под руководством сушильщика более высокой квалификации;</w:t>
      </w:r>
    </w:p>
    <w:bookmarkEnd w:id="1298"/>
    <w:bookmarkStart w:name="z130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бумаги для растений.</w:t>
      </w:r>
    </w:p>
    <w:bookmarkEnd w:id="1299"/>
    <w:bookmarkStart w:name="z130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1300"/>
    <w:bookmarkStart w:name="z130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высушенных растений;</w:t>
      </w:r>
    </w:p>
    <w:bookmarkEnd w:id="1301"/>
    <w:bookmarkStart w:name="z1309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приспособления, необходимые для сушки, приемы работ.</w:t>
      </w:r>
    </w:p>
    <w:bookmarkEnd w:id="1302"/>
    <w:bookmarkStart w:name="z1310" w:id="1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Сушильщик растений, 2 разряд</w:t>
      </w:r>
    </w:p>
    <w:bookmarkEnd w:id="1303"/>
    <w:bookmarkStart w:name="z131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304"/>
    <w:bookmarkStart w:name="z131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растений в бумажных матрасиках и прессовальных рамах с одноразовым перекладыванием объектов сухими бумажными матрасиками;</w:t>
      </w:r>
    </w:p>
    <w:bookmarkEnd w:id="1305"/>
    <w:bookmarkStart w:name="z131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растений бумажными листами, закладка их в рамы, прессование и помещение в сушильную камеру;</w:t>
      </w:r>
    </w:p>
    <w:bookmarkEnd w:id="1306"/>
    <w:bookmarkStart w:name="z131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скорости обмена воздуха в сушильных камерах;</w:t>
      </w:r>
    </w:p>
    <w:bookmarkEnd w:id="1307"/>
    <w:bookmarkStart w:name="z131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бумажных матрасиков.</w:t>
      </w:r>
    </w:p>
    <w:bookmarkEnd w:id="1308"/>
    <w:bookmarkStart w:name="z131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309"/>
    <w:bookmarkStart w:name="z131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приспособления, необходимые для сушки, пользование ими;</w:t>
      </w:r>
    </w:p>
    <w:bookmarkEnd w:id="1310"/>
    <w:bookmarkStart w:name="z131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сушильных камер;</w:t>
      </w:r>
    </w:p>
    <w:bookmarkEnd w:id="1311"/>
    <w:bookmarkStart w:name="z131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температуры и влажности в сушильной камере;</w:t>
      </w:r>
    </w:p>
    <w:bookmarkEnd w:id="1312"/>
    <w:bookmarkStart w:name="z132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степени, просушки растений.</w:t>
      </w:r>
    </w:p>
    <w:bookmarkEnd w:id="1313"/>
    <w:bookmarkStart w:name="z132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Примеры работ:</w:t>
      </w:r>
    </w:p>
    <w:bookmarkEnd w:id="1314"/>
    <w:bookmarkStart w:name="z132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сушка:</w:t>
      </w:r>
    </w:p>
    <w:bookmarkEnd w:id="1315"/>
    <w:bookmarkStart w:name="z1323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ветки березы, сосны;</w:t>
      </w:r>
    </w:p>
    <w:bookmarkEnd w:id="1316"/>
    <w:bookmarkStart w:name="z1324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растения цветущие ветреницы лютичной;</w:t>
      </w:r>
    </w:p>
    <w:bookmarkEnd w:id="1317"/>
    <w:bookmarkStart w:name="z1325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соцветия осины.</w:t>
      </w:r>
    </w:p>
    <w:bookmarkEnd w:id="1318"/>
    <w:bookmarkStart w:name="z1326" w:id="1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Сушильщик растений, 3 разряд</w:t>
      </w:r>
    </w:p>
    <w:bookmarkEnd w:id="1319"/>
    <w:bookmarkStart w:name="z132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1320"/>
    <w:bookmarkStart w:name="z1328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растений в бумажных матрасиках и прессовальных рамах с многоразовым перекладыванием объектов сухими бумажными матрасиками;</w:t>
      </w:r>
    </w:p>
    <w:bookmarkEnd w:id="1321"/>
    <w:bookmarkStart w:name="z1329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растений в песке, с помощью нагревательных приборов;</w:t>
      </w:r>
    </w:p>
    <w:bookmarkEnd w:id="1322"/>
    <w:bookmarkStart w:name="z1330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сроков сушки и степени просушки;</w:t>
      </w:r>
    </w:p>
    <w:bookmarkEnd w:id="1323"/>
    <w:bookmarkStart w:name="z1331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сушильщиков более низкой квалификации.</w:t>
      </w:r>
    </w:p>
    <w:bookmarkEnd w:id="1324"/>
    <w:bookmarkStart w:name="z1332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Должен знать:</w:t>
      </w:r>
    </w:p>
    <w:bookmarkEnd w:id="1325"/>
    <w:bookmarkStart w:name="z1333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сушильные установки, их устройство и регулирование;</w:t>
      </w:r>
    </w:p>
    <w:bookmarkEnd w:id="1326"/>
    <w:bookmarkStart w:name="z1334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высушенных различными способами растений;</w:t>
      </w:r>
    </w:p>
    <w:bookmarkEnd w:id="1327"/>
    <w:bookmarkStart w:name="z1335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особенности строения высушиваемых растений;</w:t>
      </w:r>
    </w:p>
    <w:bookmarkEnd w:id="1328"/>
    <w:bookmarkStart w:name="z1336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для различных растений.</w:t>
      </w:r>
    </w:p>
    <w:bookmarkEnd w:id="1329"/>
    <w:bookmarkStart w:name="z1337" w:id="1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Монтировщик костных препаратов, 2 разряд</w:t>
      </w:r>
    </w:p>
    <w:bookmarkEnd w:id="1330"/>
    <w:bookmarkStart w:name="z133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Характеристика работ:</w:t>
      </w:r>
    </w:p>
    <w:bookmarkEnd w:id="1331"/>
    <w:bookmarkStart w:name="z1339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простых препаратов из отдельных натуральных и искусственных костей человека и крупных животных на подставки;</w:t>
      </w:r>
    </w:p>
    <w:bookmarkEnd w:id="1332"/>
    <w:bookmarkStart w:name="z1340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планшетов и подставок, изготовление пружин, крепежной фурнитуры;</w:t>
      </w:r>
    </w:p>
    <w:bookmarkEnd w:id="1333"/>
    <w:bookmarkStart w:name="z134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акриловых и других клеев разной консистенции;</w:t>
      </w:r>
    </w:p>
    <w:bookmarkEnd w:id="1334"/>
    <w:bookmarkStart w:name="z134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посредством клея дефектов, связанных с поломками костяка.</w:t>
      </w:r>
    </w:p>
    <w:bookmarkEnd w:id="1335"/>
    <w:bookmarkStart w:name="z134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Должен знать:</w:t>
      </w:r>
    </w:p>
    <w:bookmarkEnd w:id="1336"/>
    <w:bookmarkStart w:name="z1344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простых препаратов;</w:t>
      </w:r>
    </w:p>
    <w:bookmarkEnd w:id="1337"/>
    <w:bookmarkStart w:name="z134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отдельных костей скелета человека и крупных животных;</w:t>
      </w:r>
    </w:p>
    <w:bookmarkEnd w:id="1338"/>
    <w:bookmarkStart w:name="z1346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материалы, инструменты;</w:t>
      </w:r>
    </w:p>
    <w:bookmarkEnd w:id="1339"/>
    <w:bookmarkStart w:name="z134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сверления костей, изготовления пружин, крепежной фурнитуры.</w:t>
      </w:r>
    </w:p>
    <w:bookmarkEnd w:id="1340"/>
    <w:bookmarkStart w:name="z134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Примеры работ:</w:t>
      </w:r>
    </w:p>
    <w:bookmarkEnd w:id="1341"/>
    <w:bookmarkStart w:name="z1349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кости затылочные;</w:t>
      </w:r>
    </w:p>
    <w:bookmarkEnd w:id="1342"/>
    <w:bookmarkStart w:name="z1350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кости основные.</w:t>
      </w:r>
    </w:p>
    <w:bookmarkEnd w:id="1343"/>
    <w:bookmarkStart w:name="z1351" w:id="1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Монтировщик костных препаратов, 3 разряд</w:t>
      </w:r>
    </w:p>
    <w:bookmarkEnd w:id="1344"/>
    <w:bookmarkStart w:name="z1352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Характеристика работ:</w:t>
      </w:r>
    </w:p>
    <w:bookmarkEnd w:id="1345"/>
    <w:bookmarkStart w:name="z1353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средней сложности препаратов из натуральных и искусственных костей человека и крупных животных на подставки;</w:t>
      </w:r>
    </w:p>
    <w:bookmarkEnd w:id="1346"/>
    <w:bookmarkStart w:name="z1354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костей в определенных точках для оборки костного препарата;</w:t>
      </w:r>
    </w:p>
    <w:bookmarkEnd w:id="1347"/>
    <w:bookmarkStart w:name="z135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 трубчатых костей и позвонков человека и крупных животных;</w:t>
      </w:r>
    </w:p>
    <w:bookmarkEnd w:id="1348"/>
    <w:bookmarkStart w:name="z1356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спилов на планшеты в определенном порядке;</w:t>
      </w:r>
    </w:p>
    <w:bookmarkEnd w:id="1349"/>
    <w:bookmarkStart w:name="z1357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смеси канифоли, ацетона, толуола, спецклеев.</w:t>
      </w:r>
    </w:p>
    <w:bookmarkEnd w:id="1350"/>
    <w:bookmarkStart w:name="z1358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Должен знать:</w:t>
      </w:r>
    </w:p>
    <w:bookmarkEnd w:id="1351"/>
    <w:bookmarkStart w:name="z1359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препаратов средней сложности;</w:t>
      </w:r>
    </w:p>
    <w:bookmarkEnd w:id="1352"/>
    <w:bookmarkStart w:name="z1360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распила костей, физические свойства материалов.</w:t>
      </w:r>
    </w:p>
    <w:bookmarkEnd w:id="1353"/>
    <w:bookmarkStart w:name="z1361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Примеры работ:</w:t>
      </w:r>
    </w:p>
    <w:bookmarkEnd w:id="1354"/>
    <w:bookmarkStart w:name="z1362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монтирование:</w:t>
      </w:r>
    </w:p>
    <w:bookmarkEnd w:id="1355"/>
    <w:bookmarkStart w:name="z1363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дуга реберная;</w:t>
      </w:r>
    </w:p>
    <w:bookmarkEnd w:id="1356"/>
    <w:bookmarkStart w:name="z1364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крестец с копчиком;</w:t>
      </w:r>
    </w:p>
    <w:bookmarkEnd w:id="1357"/>
    <w:bookmarkStart w:name="z1365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скелеты эмбриона, новорожденного.</w:t>
      </w:r>
    </w:p>
    <w:bookmarkEnd w:id="1358"/>
    <w:bookmarkStart w:name="z1366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Монтировщик костных препаратов, 4 разряд</w:t>
      </w:r>
    </w:p>
    <w:bookmarkEnd w:id="1359"/>
    <w:bookmarkStart w:name="z1367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Характеристика работ:</w:t>
      </w:r>
    </w:p>
    <w:bookmarkEnd w:id="1360"/>
    <w:bookmarkStart w:name="z1368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сложных препаратов из натуральных и искусственных костей человека и крупных животных на пружины и крепежную фурнитуру;</w:t>
      </w:r>
    </w:p>
    <w:bookmarkEnd w:id="1361"/>
    <w:bookmarkStart w:name="z1369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исправленных дефектов;</w:t>
      </w:r>
    </w:p>
    <w:bookmarkEnd w:id="1362"/>
    <w:bookmarkStart w:name="z1370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полного набора костей скелета человека;</w:t>
      </w:r>
    </w:p>
    <w:bookmarkEnd w:id="1363"/>
    <w:bookmarkStart w:name="z1371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красками на отдельных костях человека мест прикрепления мышц;</w:t>
      </w:r>
    </w:p>
    <w:bookmarkEnd w:id="1364"/>
    <w:bookmarkStart w:name="z1372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осей вращения суставов человека, скрепление их;</w:t>
      </w:r>
    </w:p>
    <w:bookmarkEnd w:id="1365"/>
    <w:bookmarkStart w:name="z1373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сагиттальный распил черепов крупных животных;</w:t>
      </w:r>
    </w:p>
    <w:bookmarkEnd w:id="1366"/>
    <w:bookmarkStart w:name="z1374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костей;</w:t>
      </w:r>
    </w:p>
    <w:bookmarkEnd w:id="1367"/>
    <w:bookmarkStart w:name="z1375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и сборка препарата.</w:t>
      </w:r>
    </w:p>
    <w:bookmarkEnd w:id="1368"/>
    <w:bookmarkStart w:name="z1376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Должен знать:</w:t>
      </w:r>
    </w:p>
    <w:bookmarkEnd w:id="1369"/>
    <w:bookmarkStart w:name="z1377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сложных препаратов;</w:t>
      </w:r>
    </w:p>
    <w:bookmarkEnd w:id="1370"/>
    <w:bookmarkStart w:name="z1378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скелета человека и крупных животных;</w:t>
      </w:r>
    </w:p>
    <w:bookmarkEnd w:id="1371"/>
    <w:bookmarkStart w:name="z1379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прикрепления мышц к отдельным костям;</w:t>
      </w:r>
    </w:p>
    <w:bookmarkEnd w:id="1372"/>
    <w:bookmarkStart w:name="z1380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костей из пластмассы;</w:t>
      </w:r>
    </w:p>
    <w:bookmarkEnd w:id="1373"/>
    <w:bookmarkStart w:name="z1381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наклейки номерков согласно экспликации.</w:t>
      </w:r>
    </w:p>
    <w:bookmarkEnd w:id="1374"/>
    <w:bookmarkStart w:name="z1382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Примеры работ:</w:t>
      </w:r>
    </w:p>
    <w:bookmarkEnd w:id="1375"/>
    <w:bookmarkStart w:name="z1383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монтирование:</w:t>
      </w:r>
    </w:p>
    <w:bookmarkEnd w:id="1376"/>
    <w:bookmarkStart w:name="z1384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конечности коровы и лошади;</w:t>
      </w:r>
    </w:p>
    <w:bookmarkEnd w:id="1377"/>
    <w:bookmarkStart w:name="z1385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оси вращения суставов;</w:t>
      </w:r>
    </w:p>
    <w:bookmarkEnd w:id="1378"/>
    <w:bookmarkStart w:name="z138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скелет стопы и кисти человека;</w:t>
      </w:r>
    </w:p>
    <w:bookmarkEnd w:id="1379"/>
    <w:bookmarkStart w:name="z1387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челюсть человека нижняя с обозначением мест прикрепления мышц.</w:t>
      </w:r>
    </w:p>
    <w:bookmarkEnd w:id="1380"/>
    <w:bookmarkStart w:name="z1388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Монтировщик костных препаратов, 5 разряд</w:t>
      </w:r>
    </w:p>
    <w:bookmarkEnd w:id="1381"/>
    <w:bookmarkStart w:name="z138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1382"/>
    <w:bookmarkStart w:name="z1390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особо сложных препаратов из натуральных и искусственных костей человека и крупных животных, с раскрашиванием костей черепа, нанесением сосудов и с показом его внутреннего строения;</w:t>
      </w:r>
    </w:p>
    <w:bookmarkEnd w:id="1383"/>
    <w:bookmarkStart w:name="z139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сагиттальные распилы тазовых костей человека и крупных животных;</w:t>
      </w:r>
    </w:p>
    <w:bookmarkEnd w:id="1384"/>
    <w:bookmarkStart w:name="z139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специальным заказам скелетов животных не предусмотренных в номенклатуре: лося, обезьян, зубра, шакала и другое;</w:t>
      </w:r>
    </w:p>
    <w:bookmarkEnd w:id="1385"/>
    <w:bookmarkStart w:name="z1393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скелетам характерной позы;</w:t>
      </w:r>
    </w:p>
    <w:bookmarkEnd w:id="1386"/>
    <w:bookmarkStart w:name="z139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и вязка позвоночного столба, таза, хрящей грудины с ребрами.</w:t>
      </w:r>
    </w:p>
    <w:bookmarkEnd w:id="1387"/>
    <w:bookmarkStart w:name="z139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Должен знать:</w:t>
      </w:r>
    </w:p>
    <w:bookmarkEnd w:id="1388"/>
    <w:bookmarkStart w:name="z139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особо сложных препаратов;</w:t>
      </w:r>
    </w:p>
    <w:bookmarkEnd w:id="1389"/>
    <w:bookmarkStart w:name="z139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человека и крупных животных.</w:t>
      </w:r>
    </w:p>
    <w:bookmarkEnd w:id="1390"/>
    <w:bookmarkStart w:name="z139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Примеры работ:</w:t>
      </w:r>
    </w:p>
    <w:bookmarkEnd w:id="1391"/>
    <w:bookmarkStart w:name="z139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монтирование:</w:t>
      </w:r>
    </w:p>
    <w:bookmarkEnd w:id="1392"/>
    <w:bookmarkStart w:name="z140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поверхность внутренняя основания черепа с раскрашенными костями;</w:t>
      </w:r>
    </w:p>
    <w:bookmarkEnd w:id="1393"/>
    <w:bookmarkStart w:name="z140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скелеты человека, лошади, коровы, свиньи, овцы, собаки;</w:t>
      </w:r>
    </w:p>
    <w:bookmarkEnd w:id="1394"/>
    <w:bookmarkStart w:name="z140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стенка боковая носовой полости;</w:t>
      </w:r>
    </w:p>
    <w:bookmarkEnd w:id="1395"/>
    <w:bookmarkStart w:name="z140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ямка крылонебная и стенка медиальная пазухи верхней челюсти.</w:t>
      </w:r>
    </w:p>
    <w:bookmarkEnd w:id="1396"/>
    <w:bookmarkStart w:name="z1404" w:id="1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Комплектовщик костей, 5 разряд</w:t>
      </w:r>
    </w:p>
    <w:bookmarkEnd w:id="1397"/>
    <w:bookmarkStart w:name="z140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1398"/>
    <w:bookmarkStart w:name="z140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полного скелета человека или крупного животного и укладка подобранного костяка в марлевые мешочки;</w:t>
      </w:r>
    </w:p>
    <w:bookmarkEnd w:id="1399"/>
    <w:bookmarkStart w:name="z140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отдельных кистей для изготовления препаратов кисти, стопы человека, передних и задних конечностей крупных животных;</w:t>
      </w:r>
    </w:p>
    <w:bookmarkEnd w:id="1400"/>
    <w:bookmarkStart w:name="z140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скелетов медведя, лося, обезьяны и других животных по специальным заказам;</w:t>
      </w:r>
    </w:p>
    <w:bookmarkEnd w:id="1401"/>
    <w:bookmarkStart w:name="z1409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костяка посла окончательной его обработки, укладывание костей в специальные ящички согласно анатомическому атласу и имеющихся утвержденных эталонов.</w:t>
      </w:r>
    </w:p>
    <w:bookmarkEnd w:id="1402"/>
    <w:bookmarkStart w:name="z141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1403"/>
    <w:bookmarkStart w:name="z141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скелета человека и животных;</w:t>
      </w:r>
    </w:p>
    <w:bookmarkEnd w:id="1404"/>
    <w:bookmarkStart w:name="z141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строение скелетов человека и крупных животных в соответствии с анатомическим атласом и общим курсом зоологии;</w:t>
      </w:r>
    </w:p>
    <w:bookmarkEnd w:id="1405"/>
    <w:bookmarkStart w:name="z1413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назначение костей в скелетах, место их расположения.</w:t>
      </w:r>
    </w:p>
    <w:bookmarkEnd w:id="1406"/>
    <w:bookmarkStart w:name="z1414" w:id="1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Сборщик натуральных объектов, 1 разряд</w:t>
      </w:r>
    </w:p>
    <w:bookmarkEnd w:id="1407"/>
    <w:bookmarkStart w:name="z1415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1408"/>
    <w:bookmarkStart w:name="z1416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в природе простых геологических объектов, растений и животных, первичная обработка и укладка их под руководством сборщика более высокой квалификации.</w:t>
      </w:r>
    </w:p>
    <w:bookmarkEnd w:id="1409"/>
    <w:bookmarkStart w:name="z1417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Должен знать:</w:t>
      </w:r>
    </w:p>
    <w:bookmarkEnd w:id="1410"/>
    <w:bookmarkStart w:name="z1418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сбора заданных объектов;</w:t>
      </w:r>
    </w:p>
    <w:bookmarkEnd w:id="1411"/>
    <w:bookmarkStart w:name="z1419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применяемое снаряжение и пользование им.</w:t>
      </w:r>
    </w:p>
    <w:bookmarkEnd w:id="1412"/>
    <w:bookmarkStart w:name="z1420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Сборщик натуральных объектов, 2 разряд</w:t>
      </w:r>
    </w:p>
    <w:bookmarkEnd w:id="1413"/>
    <w:bookmarkStart w:name="z1421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1414"/>
    <w:bookmarkStart w:name="z142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в природе простых геологических объектов, растений и животных, первичная обработка и укладка их;</w:t>
      </w:r>
    </w:p>
    <w:bookmarkEnd w:id="1415"/>
    <w:bookmarkStart w:name="z1423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объектов, пригодных для пособий, укладка, упаковка и этикеровка.</w:t>
      </w:r>
    </w:p>
    <w:bookmarkEnd w:id="1416"/>
    <w:bookmarkStart w:name="z1424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Должен знать:</w:t>
      </w:r>
    </w:p>
    <w:bookmarkEnd w:id="1417"/>
    <w:bookmarkStart w:name="z1425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собираемых простых объектов, их внешнее строение и качественные требования к ним;</w:t>
      </w:r>
    </w:p>
    <w:bookmarkEnd w:id="1418"/>
    <w:bookmarkStart w:name="z142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обора, обработки, укладки и этикеровки простых объектов.</w:t>
      </w:r>
    </w:p>
    <w:bookmarkEnd w:id="1419"/>
    <w:bookmarkStart w:name="z1427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Примеры работ:</w:t>
      </w:r>
    </w:p>
    <w:bookmarkEnd w:id="1420"/>
    <w:bookmarkStart w:name="z1428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ветки ивы, люцерна желтая, фиалки - обор и обработка;</w:t>
      </w:r>
    </w:p>
    <w:bookmarkEnd w:id="1421"/>
    <w:bookmarkStart w:name="z1429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лягушки (развитие) - сбор и первичная обработка;</w:t>
      </w:r>
    </w:p>
    <w:bookmarkEnd w:id="1422"/>
    <w:bookmarkStart w:name="z1430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пемза – сбор.</w:t>
      </w:r>
    </w:p>
    <w:bookmarkEnd w:id="1423"/>
    <w:bookmarkStart w:name="z1431" w:id="1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Сборщик натуральных объектов, 3 разряд</w:t>
      </w:r>
    </w:p>
    <w:bookmarkEnd w:id="1424"/>
    <w:bookmarkStart w:name="z143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1425"/>
    <w:bookmarkStart w:name="z1433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в природе средней сложности геологических объектов, растений и животных, первичная обработка их;</w:t>
      </w:r>
    </w:p>
    <w:bookmarkEnd w:id="1426"/>
    <w:bookmarkStart w:name="z1434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лов насекомых на приманку.</w:t>
      </w:r>
    </w:p>
    <w:bookmarkEnd w:id="1427"/>
    <w:bookmarkStart w:name="z1435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1428"/>
    <w:bookmarkStart w:name="z1436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сбора и первичной обработки объектов средней сложности;</w:t>
      </w:r>
    </w:p>
    <w:bookmarkEnd w:id="1429"/>
    <w:bookmarkStart w:name="z143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собираемых объектов, строение и отличительные признаки, технические требования к ним.</w:t>
      </w:r>
    </w:p>
    <w:bookmarkEnd w:id="1430"/>
    <w:bookmarkStart w:name="z143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Примеры работ:</w:t>
      </w:r>
    </w:p>
    <w:bookmarkEnd w:id="1431"/>
    <w:bookmarkStart w:name="z143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андезиты, мирабиллиты и другое – сбор;</w:t>
      </w:r>
    </w:p>
    <w:bookmarkEnd w:id="1432"/>
    <w:bookmarkStart w:name="z144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горох (расчлененный цветок), мятлик болотный (полное растение), овсяница луговая (полное растение) - сбор и первичная обработка;</w:t>
      </w:r>
    </w:p>
    <w:bookmarkEnd w:id="1433"/>
    <w:bookmarkStart w:name="z144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жуки майские (личинки), капустницы (взрослое насекомое), совки капустные (гусеницы) и другое - сбор и первичная обработка.</w:t>
      </w:r>
    </w:p>
    <w:bookmarkEnd w:id="1434"/>
    <w:bookmarkStart w:name="z1442" w:id="1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Сборщик натуральных объектов, 4 разряд</w:t>
      </w:r>
    </w:p>
    <w:bookmarkEnd w:id="1435"/>
    <w:bookmarkStart w:name="z144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Характеристика работ:</w:t>
      </w:r>
    </w:p>
    <w:bookmarkEnd w:id="1436"/>
    <w:bookmarkStart w:name="z144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в природе сложных геологических объектов, растений и животных, первичная обработка их;</w:t>
      </w:r>
    </w:p>
    <w:bookmarkEnd w:id="1437"/>
    <w:bookmarkStart w:name="z1445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паразитов, встречающихся в организме человека и животных;</w:t>
      </w:r>
    </w:p>
    <w:bookmarkEnd w:id="1438"/>
    <w:bookmarkStart w:name="z144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ядовитых растений, требующих особых приемов.</w:t>
      </w:r>
    </w:p>
    <w:bookmarkEnd w:id="1439"/>
    <w:bookmarkStart w:name="z144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Должен знать:</w:t>
      </w:r>
    </w:p>
    <w:bookmarkEnd w:id="1440"/>
    <w:bookmarkStart w:name="z144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сбора и первичной обработки сложных объектов;</w:t>
      </w:r>
    </w:p>
    <w:bookmarkEnd w:id="1441"/>
    <w:bookmarkStart w:name="z144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собираемых объектов и их назначение;</w:t>
      </w:r>
    </w:p>
    <w:bookmarkEnd w:id="1442"/>
    <w:bookmarkStart w:name="z145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и особенности их строения;</w:t>
      </w:r>
    </w:p>
    <w:bookmarkEnd w:id="1443"/>
    <w:bookmarkStart w:name="z145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ним;</w:t>
      </w:r>
    </w:p>
    <w:bookmarkEnd w:id="1444"/>
    <w:bookmarkStart w:name="z145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фиксирующих растворов;</w:t>
      </w:r>
    </w:p>
    <w:bookmarkEnd w:id="1445"/>
    <w:bookmarkStart w:name="z145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обеззараживания паразитов.</w:t>
      </w:r>
    </w:p>
    <w:bookmarkEnd w:id="1446"/>
    <w:bookmarkStart w:name="z145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Примеры работ:</w:t>
      </w:r>
    </w:p>
    <w:bookmarkEnd w:id="1447"/>
    <w:bookmarkStart w:name="z145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аскарида (взрослое животное) - сбор и первичная обработка;</w:t>
      </w:r>
    </w:p>
    <w:bookmarkEnd w:id="1448"/>
    <w:bookmarkStart w:name="z145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нуммулиты фузулины - сбор.</w:t>
      </w:r>
    </w:p>
    <w:bookmarkEnd w:id="1449"/>
    <w:bookmarkStart w:name="z1457" w:id="1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Сборщик натуральных объектов, 5 разряд</w:t>
      </w:r>
    </w:p>
    <w:bookmarkEnd w:id="1450"/>
    <w:bookmarkStart w:name="z145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1451"/>
    <w:bookmarkStart w:name="z145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особо сложных геологических объектов, растений и животных в трудно доступных местах, требующих особых приемов и орудий труда, первичная обработка их;</w:t>
      </w:r>
    </w:p>
    <w:bookmarkEnd w:id="1452"/>
    <w:bookmarkStart w:name="z146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в искусственных условиях отдельных видов биологических объектов с учетом определенных стадий развития;</w:t>
      </w:r>
    </w:p>
    <w:bookmarkEnd w:id="1453"/>
    <w:bookmarkStart w:name="z146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уход, кормление, соблюдение режима содержания животных, проверка и отбраковка объектов с помощью оптических приборов;</w:t>
      </w:r>
    </w:p>
    <w:bookmarkEnd w:id="1454"/>
    <w:bookmarkStart w:name="z146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фиксирующих растворов для фиксации сосудов и органов;</w:t>
      </w:r>
    </w:p>
    <w:bookmarkEnd w:id="1455"/>
    <w:bookmarkStart w:name="z146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замаривание, вскрытие и препарирование объектов;</w:t>
      </w:r>
    </w:p>
    <w:bookmarkEnd w:id="1456"/>
    <w:bookmarkStart w:name="z146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сборщиков более низкой квалификации.</w:t>
      </w:r>
    </w:p>
    <w:bookmarkEnd w:id="1457"/>
    <w:bookmarkStart w:name="z146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1458"/>
    <w:bookmarkStart w:name="z146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сбора и первичной обработки особо сложных объектов;</w:t>
      </w:r>
    </w:p>
    <w:bookmarkEnd w:id="1459"/>
    <w:bookmarkStart w:name="z146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обитания и залегания;</w:t>
      </w:r>
    </w:p>
    <w:bookmarkEnd w:id="1460"/>
    <w:bookmarkStart w:name="z146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биологию развития;</w:t>
      </w:r>
    </w:p>
    <w:bookmarkEnd w:id="1461"/>
    <w:bookmarkStart w:name="z146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сбора;</w:t>
      </w:r>
    </w:p>
    <w:bookmarkEnd w:id="1462"/>
    <w:bookmarkStart w:name="z147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строения;</w:t>
      </w:r>
    </w:p>
    <w:bookmarkEnd w:id="1463"/>
    <w:bookmarkStart w:name="z147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фиксирующих растворов;</w:t>
      </w:r>
    </w:p>
    <w:bookmarkEnd w:id="1464"/>
    <w:bookmarkStart w:name="z147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работы с оптическими приборами;</w:t>
      </w:r>
    </w:p>
    <w:bookmarkEnd w:id="1465"/>
    <w:bookmarkStart w:name="z147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сбора ядовитых паразитических животных и растений;</w:t>
      </w:r>
    </w:p>
    <w:bookmarkEnd w:id="1466"/>
    <w:bookmarkStart w:name="z147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оказания первой медицинской помощи при отравлении ядовитыми растениями или укусе ядовитыми животными;</w:t>
      </w:r>
    </w:p>
    <w:bookmarkEnd w:id="1467"/>
    <w:bookmarkStart w:name="z147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окружающей среды, по безопасности и охране труда при отлове животных и сборе растений и геологоразведочных работах.</w:t>
      </w:r>
    </w:p>
    <w:bookmarkEnd w:id="1468"/>
    <w:bookmarkStart w:name="z147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Примеры работ:</w:t>
      </w:r>
    </w:p>
    <w:bookmarkEnd w:id="1469"/>
    <w:bookmarkStart w:name="z147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отлов:</w:t>
      </w:r>
    </w:p>
    <w:bookmarkEnd w:id="1470"/>
    <w:bookmarkStart w:name="z147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змеи;</w:t>
      </w:r>
    </w:p>
    <w:bookmarkEnd w:id="1471"/>
    <w:bookmarkStart w:name="z147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скорпионы;</w:t>
      </w:r>
    </w:p>
    <w:bookmarkEnd w:id="1472"/>
    <w:bookmarkStart w:name="z148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тарантулы.</w:t>
      </w:r>
    </w:p>
    <w:bookmarkEnd w:id="1473"/>
    <w:bookmarkStart w:name="z148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Сбор:</w:t>
      </w:r>
    </w:p>
    <w:bookmarkEnd w:id="1474"/>
    <w:bookmarkStart w:name="z148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авгиты;</w:t>
      </w:r>
    </w:p>
    <w:bookmarkEnd w:id="1475"/>
    <w:bookmarkStart w:name="z148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бериллы;</w:t>
      </w:r>
    </w:p>
    <w:bookmarkEnd w:id="1476"/>
    <w:bookmarkStart w:name="z148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корунды;</w:t>
      </w:r>
    </w:p>
    <w:bookmarkEnd w:id="1477"/>
    <w:bookmarkStart w:name="z148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выращивание:</w:t>
      </w:r>
    </w:p>
    <w:bookmarkEnd w:id="1478"/>
    <w:bookmarkStart w:name="z148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комары малярийные;</w:t>
      </w:r>
    </w:p>
    <w:bookmarkEnd w:id="1479"/>
    <w:bookmarkStart w:name="z148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тараканы черные. </w:t>
      </w:r>
    </w:p>
    <w:bookmarkEnd w:id="1480"/>
    <w:bookmarkStart w:name="z1488" w:id="1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Таксидермист, 1 разряд</w:t>
      </w:r>
    </w:p>
    <w:bookmarkEnd w:id="1481"/>
    <w:bookmarkStart w:name="z148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Характеристика работ:</w:t>
      </w:r>
    </w:p>
    <w:bookmarkEnd w:id="1482"/>
    <w:bookmarkStart w:name="z149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чучел рыб, птиц, млекопитающих под руководством таксидермиста более высокой квалификации, снятие, препарирование и консервирование шкурок.</w:t>
      </w:r>
    </w:p>
    <w:bookmarkEnd w:id="1483"/>
    <w:bookmarkStart w:name="z149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Должен знать:</w:t>
      </w:r>
    </w:p>
    <w:bookmarkEnd w:id="1484"/>
    <w:bookmarkStart w:name="z149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обработки шкурок;</w:t>
      </w:r>
    </w:p>
    <w:bookmarkEnd w:id="1485"/>
    <w:bookmarkStart w:name="z149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внешний вид объектов с которых снимаются шкуры.</w:t>
      </w:r>
    </w:p>
    <w:bookmarkEnd w:id="1486"/>
    <w:bookmarkStart w:name="z1494" w:id="1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Таксидермист, 2 разряд</w:t>
      </w:r>
    </w:p>
    <w:bookmarkEnd w:id="1487"/>
    <w:bookmarkStart w:name="z149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Характеристика работ:</w:t>
      </w:r>
    </w:p>
    <w:bookmarkEnd w:id="1488"/>
    <w:bookmarkStart w:name="z149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чучел рыб, птиц, млекопитающих;</w:t>
      </w:r>
    </w:p>
    <w:bookmarkEnd w:id="1489"/>
    <w:bookmarkStart w:name="z149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шкурок от жира, крови, грязи, смазка мышьяком;</w:t>
      </w:r>
    </w:p>
    <w:bookmarkEnd w:id="1490"/>
    <w:bookmarkStart w:name="z149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искусственной тушки;</w:t>
      </w:r>
    </w:p>
    <w:bookmarkEnd w:id="1491"/>
    <w:bookmarkStart w:name="z149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проволоки для конечностей и крепления ее к тушке;</w:t>
      </w:r>
    </w:p>
    <w:bookmarkEnd w:id="1492"/>
    <w:bookmarkStart w:name="z150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экспоната на временную подставку, формовка, позировка и укладка пера;</w:t>
      </w:r>
    </w:p>
    <w:bookmarkEnd w:id="1493"/>
    <w:bookmarkStart w:name="z150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отделка экспоната, посадка его на постоянную подставку или сучок, вставка искусственных глаз, приклейка этикетки и конверта к подставке, оклейка сучка мхом и покрытие конечностей лаком.</w:t>
      </w:r>
    </w:p>
    <w:bookmarkEnd w:id="1494"/>
    <w:bookmarkStart w:name="z1502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Должен знать:</w:t>
      </w:r>
    </w:p>
    <w:bookmarkEnd w:id="1495"/>
    <w:bookmarkStart w:name="z150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набивки простых чучел и способы их окончательной отделки;</w:t>
      </w:r>
    </w:p>
    <w:bookmarkEnd w:id="1496"/>
    <w:bookmarkStart w:name="z150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снятия и обработки шкурок.</w:t>
      </w:r>
    </w:p>
    <w:bookmarkEnd w:id="1497"/>
    <w:bookmarkStart w:name="z1505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Примеры работ:</w:t>
      </w:r>
    </w:p>
    <w:bookmarkEnd w:id="1498"/>
    <w:bookmarkStart w:name="z150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чучел:</w:t>
      </w:r>
    </w:p>
    <w:bookmarkEnd w:id="1499"/>
    <w:bookmarkStart w:name="z150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воробьи;</w:t>
      </w:r>
    </w:p>
    <w:bookmarkEnd w:id="1500"/>
    <w:bookmarkStart w:name="z150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ерши;</w:t>
      </w:r>
    </w:p>
    <w:bookmarkEnd w:id="1501"/>
    <w:bookmarkStart w:name="z150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суслики.</w:t>
      </w:r>
    </w:p>
    <w:bookmarkEnd w:id="1502"/>
    <w:bookmarkStart w:name="z1510" w:id="1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Таксидермист, 3 разряд</w:t>
      </w:r>
    </w:p>
    <w:bookmarkEnd w:id="1503"/>
    <w:bookmarkStart w:name="z151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1504"/>
    <w:bookmarkStart w:name="z151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средней сложности чучел рыб, птиц, млекопитающих;</w:t>
      </w:r>
    </w:p>
    <w:bookmarkEnd w:id="1505"/>
    <w:bookmarkStart w:name="z151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шкурок, доформование, позирование объектов, укладка чешуи, меха и пера;</w:t>
      </w:r>
    </w:p>
    <w:bookmarkEnd w:id="1506"/>
    <w:bookmarkStart w:name="z151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отделка чучела.</w:t>
      </w:r>
    </w:p>
    <w:bookmarkEnd w:id="1507"/>
    <w:bookmarkStart w:name="z151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Должен знать:</w:t>
      </w:r>
    </w:p>
    <w:bookmarkEnd w:id="1508"/>
    <w:bookmarkStart w:name="z151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набивки чучел средней сложности и способы снятия и обработки шкурок;</w:t>
      </w:r>
    </w:p>
    <w:bookmarkEnd w:id="1509"/>
    <w:bookmarkStart w:name="z151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укладки чешуи, меха и пера на чучелах;</w:t>
      </w:r>
    </w:p>
    <w:bookmarkEnd w:id="1510"/>
    <w:bookmarkStart w:name="z151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и биологию обрабатываемых объектов.</w:t>
      </w:r>
    </w:p>
    <w:bookmarkEnd w:id="1511"/>
    <w:bookmarkStart w:name="z151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Примеры работ:</w:t>
      </w:r>
    </w:p>
    <w:bookmarkEnd w:id="1512"/>
    <w:bookmarkStart w:name="z152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чучел:</w:t>
      </w:r>
    </w:p>
    <w:bookmarkEnd w:id="1513"/>
    <w:bookmarkStart w:name="z152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белки;</w:t>
      </w:r>
    </w:p>
    <w:bookmarkEnd w:id="1514"/>
    <w:bookmarkStart w:name="z152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караси;</w:t>
      </w:r>
    </w:p>
    <w:bookmarkEnd w:id="1515"/>
    <w:bookmarkStart w:name="z152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кролики. </w:t>
      </w:r>
    </w:p>
    <w:bookmarkEnd w:id="1516"/>
    <w:bookmarkStart w:name="z1524" w:id="1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Таксидермист, 4 разряд</w:t>
      </w:r>
    </w:p>
    <w:bookmarkEnd w:id="1517"/>
    <w:bookmarkStart w:name="z152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Характеристика работ:</w:t>
      </w:r>
    </w:p>
    <w:bookmarkEnd w:id="1518"/>
    <w:bookmarkStart w:name="z152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чучел рыб, земноводных, пресмыкающихся и млекопитающих;</w:t>
      </w:r>
    </w:p>
    <w:bookmarkEnd w:id="1519"/>
    <w:bookmarkStart w:name="z152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экспонатов животных, как в спокойной позе, так и в художественном оформлении: в момент нападения, защиты, добывания пищи и иное, а также птиц с раскрытыми крыльями.</w:t>
      </w:r>
    </w:p>
    <w:bookmarkEnd w:id="1520"/>
    <w:bookmarkStart w:name="z152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Должен знать:</w:t>
      </w:r>
    </w:p>
    <w:bookmarkEnd w:id="1521"/>
    <w:bookmarkStart w:name="z152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набивки сложных чучел;</w:t>
      </w:r>
    </w:p>
    <w:bookmarkEnd w:id="1522"/>
    <w:bookmarkStart w:name="z153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снятия и обработки шкурок;</w:t>
      </w:r>
    </w:p>
    <w:bookmarkEnd w:id="1523"/>
    <w:bookmarkStart w:name="z153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внешний вид животных, их повадки в естественных условиях.</w:t>
      </w:r>
    </w:p>
    <w:bookmarkEnd w:id="1524"/>
    <w:bookmarkStart w:name="z153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Примеры работ:</w:t>
      </w:r>
    </w:p>
    <w:bookmarkEnd w:id="1525"/>
    <w:bookmarkStart w:name="z1533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чучел:</w:t>
      </w:r>
    </w:p>
    <w:bookmarkEnd w:id="1526"/>
    <w:bookmarkStart w:name="z153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лисы;</w:t>
      </w:r>
    </w:p>
    <w:bookmarkEnd w:id="1527"/>
    <w:bookmarkStart w:name="z153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лягушки;</w:t>
      </w:r>
    </w:p>
    <w:bookmarkEnd w:id="1528"/>
    <w:bookmarkStart w:name="z1536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ящерицы.</w:t>
      </w:r>
    </w:p>
    <w:bookmarkEnd w:id="1529"/>
    <w:bookmarkStart w:name="z1537" w:id="1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Таксидермист, 5 разряд</w:t>
      </w:r>
    </w:p>
    <w:bookmarkEnd w:id="1530"/>
    <w:bookmarkStart w:name="z153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1531"/>
    <w:bookmarkStart w:name="z153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чучел рыб, земноводных, пресмыкающихся и млекопитающих;</w:t>
      </w:r>
    </w:p>
    <w:bookmarkEnd w:id="1532"/>
    <w:bookmarkStart w:name="z154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биологических групп животных;</w:t>
      </w:r>
    </w:p>
    <w:bookmarkEnd w:id="1533"/>
    <w:bookmarkStart w:name="z154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таксидермистами более низкой квалификации.</w:t>
      </w:r>
    </w:p>
    <w:bookmarkEnd w:id="1534"/>
    <w:bookmarkStart w:name="z154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1535"/>
    <w:bookmarkStart w:name="z154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набивки особо сложных чучел;</w:t>
      </w:r>
    </w:p>
    <w:bookmarkEnd w:id="1536"/>
    <w:bookmarkStart w:name="z154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снятия и обработки шкурок;</w:t>
      </w:r>
    </w:p>
    <w:bookmarkEnd w:id="1537"/>
    <w:bookmarkStart w:name="z154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для биологических групп;</w:t>
      </w:r>
    </w:p>
    <w:bookmarkEnd w:id="1538"/>
    <w:bookmarkStart w:name="z154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всех изготовляемых чучел;</w:t>
      </w:r>
    </w:p>
    <w:bookmarkEnd w:id="1539"/>
    <w:bookmarkStart w:name="z154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обитания животных.</w:t>
      </w:r>
    </w:p>
    <w:bookmarkEnd w:id="1540"/>
    <w:bookmarkStart w:name="z154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Примеры работ:</w:t>
      </w:r>
    </w:p>
    <w:bookmarkEnd w:id="1541"/>
    <w:bookmarkStart w:name="z1549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чучел:</w:t>
      </w:r>
    </w:p>
    <w:bookmarkEnd w:id="1542"/>
    <w:bookmarkStart w:name="z155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лоси;</w:t>
      </w:r>
    </w:p>
    <w:bookmarkEnd w:id="1543"/>
    <w:bookmarkStart w:name="z1551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медведи.</w:t>
      </w:r>
    </w:p>
    <w:bookmarkEnd w:id="1544"/>
    <w:bookmarkStart w:name="z1552" w:id="1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Таксидермист, 6 разряд</w:t>
      </w:r>
    </w:p>
    <w:bookmarkEnd w:id="1545"/>
    <w:bookmarkStart w:name="z1553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Характеристика работ:</w:t>
      </w:r>
    </w:p>
    <w:bookmarkEnd w:id="1546"/>
    <w:bookmarkStart w:name="z1554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чучел по спецзаказам музеев и на экспорт;</w:t>
      </w:r>
    </w:p>
    <w:bookmarkEnd w:id="1547"/>
    <w:bookmarkStart w:name="z155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биологических групп в определенной экспозиции: в природных условиях, соответствующих условиям жизни животных.</w:t>
      </w:r>
    </w:p>
    <w:bookmarkEnd w:id="1548"/>
    <w:bookmarkStart w:name="z1556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Должен знать:</w:t>
      </w:r>
    </w:p>
    <w:bookmarkEnd w:id="1549"/>
    <w:bookmarkStart w:name="z155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изготовления продукции на экспорт;</w:t>
      </w:r>
    </w:p>
    <w:bookmarkEnd w:id="1550"/>
    <w:bookmarkStart w:name="z155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музейных биологических групп животных.</w:t>
      </w:r>
    </w:p>
    <w:bookmarkEnd w:id="1551"/>
    <w:bookmarkStart w:name="z1559" w:id="1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Монтировщик технологических коллекций, 1 разряд</w:t>
      </w:r>
    </w:p>
    <w:bookmarkEnd w:id="1552"/>
    <w:bookmarkStart w:name="z156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Характеристика работ:</w:t>
      </w:r>
    </w:p>
    <w:bookmarkEnd w:id="1553"/>
    <w:bookmarkStart w:name="z156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простых и средней сложности коллекций на заданную тему под руководством монтировщика более высокой квалификации;</w:t>
      </w:r>
    </w:p>
    <w:bookmarkEnd w:id="1554"/>
    <w:bookmarkStart w:name="z156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в пробирки, коробки и пакеты сыпучих материалов, идущих в коллекцию;</w:t>
      </w:r>
    </w:p>
    <w:bookmarkEnd w:id="1555"/>
    <w:bookmarkStart w:name="z156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или навеска на образцы этикеток с номерками и раскладка их в коробки по порядку номера.</w:t>
      </w:r>
    </w:p>
    <w:bookmarkEnd w:id="1556"/>
    <w:bookmarkStart w:name="z156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Должен знать:</w:t>
      </w:r>
    </w:p>
    <w:bookmarkEnd w:id="1557"/>
    <w:bookmarkStart w:name="z156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коллекций;</w:t>
      </w:r>
    </w:p>
    <w:bookmarkEnd w:id="1558"/>
    <w:bookmarkStart w:name="z156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образцов;</w:t>
      </w:r>
    </w:p>
    <w:bookmarkEnd w:id="1559"/>
    <w:bookmarkStart w:name="z156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приспособления и инструменты, пользование ими;</w:t>
      </w:r>
    </w:p>
    <w:bookmarkEnd w:id="1560"/>
    <w:bookmarkStart w:name="z156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работ.</w:t>
      </w:r>
    </w:p>
    <w:bookmarkEnd w:id="1561"/>
    <w:bookmarkStart w:name="z1569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Монтировщик технологических коллекций, 2 разряд</w:t>
      </w:r>
    </w:p>
    <w:bookmarkEnd w:id="1562"/>
    <w:bookmarkStart w:name="z157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1563"/>
    <w:bookmarkStart w:name="z157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простых и средней сложности коллекций на заданную тему;</w:t>
      </w:r>
    </w:p>
    <w:bookmarkEnd w:id="1564"/>
    <w:bookmarkStart w:name="z157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сырья и материалов и изготовление из них образцов для коллекций.</w:t>
      </w:r>
    </w:p>
    <w:bookmarkEnd w:id="1565"/>
    <w:bookmarkStart w:name="z157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Должен знать:</w:t>
      </w:r>
    </w:p>
    <w:bookmarkEnd w:id="1566"/>
    <w:bookmarkStart w:name="z157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технику монтирования простых и средней сложности коллекций;</w:t>
      </w:r>
    </w:p>
    <w:bookmarkEnd w:id="1567"/>
    <w:bookmarkStart w:name="z157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материалы и качественные требования к ним.</w:t>
      </w:r>
    </w:p>
    <w:bookmarkEnd w:id="1568"/>
    <w:bookmarkStart w:name="z157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Примеры работ:</w:t>
      </w:r>
    </w:p>
    <w:bookmarkEnd w:id="1569"/>
    <w:bookmarkStart w:name="z157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коллекций:</w:t>
      </w:r>
    </w:p>
    <w:bookmarkEnd w:id="1570"/>
    <w:bookmarkStart w:name="z157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металлы и сплавы;</w:t>
      </w:r>
    </w:p>
    <w:bookmarkEnd w:id="1571"/>
    <w:bookmarkStart w:name="z157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удобрения;</w:t>
      </w:r>
    </w:p>
    <w:bookmarkEnd w:id="1572"/>
    <w:bookmarkStart w:name="z158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хлопок и продукты его переработки.</w:t>
      </w:r>
    </w:p>
    <w:bookmarkEnd w:id="1573"/>
    <w:bookmarkStart w:name="z1581" w:id="1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Монтировщик технологических коллекций, 3 разряд</w:t>
      </w:r>
    </w:p>
    <w:bookmarkEnd w:id="1574"/>
    <w:bookmarkStart w:name="z1582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1575"/>
    <w:bookmarkStart w:name="z1583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сложных коллекций на заданную тему;</w:t>
      </w:r>
    </w:p>
    <w:bookmarkEnd w:id="1576"/>
    <w:bookmarkStart w:name="z1584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вкладка их в коробки или монтаж на паспарту соответственно темам и технологической последовательности;</w:t>
      </w:r>
    </w:p>
    <w:bookmarkEnd w:id="1577"/>
    <w:bookmarkStart w:name="z1585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запрессовывание блочек для подвешивания коллекций;</w:t>
      </w:r>
    </w:p>
    <w:bookmarkEnd w:id="1578"/>
    <w:bookmarkStart w:name="z1586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паспарту.</w:t>
      </w:r>
    </w:p>
    <w:bookmarkEnd w:id="1579"/>
    <w:bookmarkStart w:name="z158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1580"/>
    <w:bookmarkStart w:name="z1588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технику монтирования сложных коллекций;</w:t>
      </w:r>
    </w:p>
    <w:bookmarkEnd w:id="1581"/>
    <w:bookmarkStart w:name="z158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названия изготовляемых сложных коллекций;</w:t>
      </w:r>
    </w:p>
    <w:bookmarkEnd w:id="1582"/>
    <w:bookmarkStart w:name="z1590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внешние признаки минералов, горных пород, удобрений и других материалов, входящих в коллекцию, качественные требования к ним;</w:t>
      </w:r>
    </w:p>
    <w:bookmarkEnd w:id="1583"/>
    <w:bookmarkStart w:name="z1591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коллекции;</w:t>
      </w:r>
    </w:p>
    <w:bookmarkEnd w:id="1584"/>
    <w:bookmarkStart w:name="z159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пресса для запрессовки блочек, пользование им и уход за ним;</w:t>
      </w:r>
    </w:p>
    <w:bookmarkEnd w:id="1585"/>
    <w:bookmarkStart w:name="z1593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работ.</w:t>
      </w:r>
    </w:p>
    <w:bookmarkEnd w:id="1586"/>
    <w:bookmarkStart w:name="z159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Примеры работ:</w:t>
      </w:r>
    </w:p>
    <w:bookmarkEnd w:id="1587"/>
    <w:bookmarkStart w:name="z159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коллекций:</w:t>
      </w:r>
    </w:p>
    <w:bookmarkEnd w:id="1588"/>
    <w:bookmarkStart w:name="z159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нефть и продукты ее переработки;</w:t>
      </w:r>
    </w:p>
    <w:bookmarkEnd w:id="1589"/>
    <w:bookmarkStart w:name="z1597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минералы и горные породы;</w:t>
      </w:r>
    </w:p>
    <w:bookmarkEnd w:id="1590"/>
    <w:bookmarkStart w:name="z1598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стекло.</w:t>
      </w:r>
    </w:p>
    <w:bookmarkEnd w:id="1591"/>
    <w:bookmarkStart w:name="z1599" w:id="1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Монтировщик скелетов мелких животных, 4 разряд</w:t>
      </w:r>
    </w:p>
    <w:bookmarkEnd w:id="1592"/>
    <w:bookmarkStart w:name="z1600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Характеристика работ:</w:t>
      </w:r>
    </w:p>
    <w:bookmarkEnd w:id="1593"/>
    <w:bookmarkStart w:name="z1601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цельных скелетов мелких животных на естественных связках с предварительной подчисткой и размачиванием скелетов;</w:t>
      </w:r>
    </w:p>
    <w:bookmarkEnd w:id="1594"/>
    <w:bookmarkStart w:name="z1602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скелетов с приданием им естественной позы, укрепление скелетов на деревянных подставках, пластмассовых и картонных планшетах;</w:t>
      </w:r>
    </w:p>
    <w:bookmarkEnd w:id="1595"/>
    <w:bookmarkStart w:name="z1603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скелета под стеклянный колпак и окантовка колпака коленкором.</w:t>
      </w:r>
    </w:p>
    <w:bookmarkEnd w:id="1596"/>
    <w:bookmarkStart w:name="z1604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Должен знать:</w:t>
      </w:r>
    </w:p>
    <w:bookmarkEnd w:id="1597"/>
    <w:bookmarkStart w:name="z1605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подчистки, расправки и монтирования скелетов мелких животных;</w:t>
      </w:r>
    </w:p>
    <w:bookmarkEnd w:id="1598"/>
    <w:bookmarkStart w:name="z1606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скелетов мелких животных в объеме выполняемых работ;</w:t>
      </w:r>
    </w:p>
    <w:bookmarkEnd w:id="1599"/>
    <w:bookmarkStart w:name="z1607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применяемый инструмент и правила пользования им.</w:t>
      </w:r>
    </w:p>
    <w:bookmarkEnd w:id="1600"/>
    <w:bookmarkStart w:name="z1608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Примеры работ:</w:t>
      </w:r>
    </w:p>
    <w:bookmarkEnd w:id="1601"/>
    <w:bookmarkStart w:name="z1609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скелетов:</w:t>
      </w:r>
    </w:p>
    <w:bookmarkEnd w:id="1602"/>
    <w:bookmarkStart w:name="z1610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голуби;</w:t>
      </w:r>
    </w:p>
    <w:bookmarkEnd w:id="1603"/>
    <w:bookmarkStart w:name="z1611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крысы;</w:t>
      </w:r>
    </w:p>
    <w:bookmarkEnd w:id="1604"/>
    <w:bookmarkStart w:name="z1612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лягушки;</w:t>
      </w:r>
    </w:p>
    <w:bookmarkEnd w:id="1605"/>
    <w:bookmarkStart w:name="z1613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мыши летучие;</w:t>
      </w:r>
    </w:p>
    <w:bookmarkEnd w:id="1606"/>
    <w:bookmarkStart w:name="z1614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ужи;</w:t>
      </w:r>
    </w:p>
    <w:bookmarkEnd w:id="1607"/>
    <w:bookmarkStart w:name="z1615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ящерицы. </w:t>
      </w:r>
    </w:p>
    <w:bookmarkEnd w:id="1608"/>
    <w:bookmarkStart w:name="z1616" w:id="1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Монтировщик скелетов мелких животных, 5 разряд</w:t>
      </w:r>
    </w:p>
    <w:bookmarkEnd w:id="1609"/>
    <w:bookmarkStart w:name="z161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1610"/>
    <w:bookmarkStart w:name="z1618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скелетов мелких животных на естественных связках из разрозненных частей и отдельных костей;</w:t>
      </w:r>
    </w:p>
    <w:bookmarkEnd w:id="1611"/>
    <w:bookmarkStart w:name="z1619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частей скелета по комплектам с учетом возраста и размера животных;</w:t>
      </w:r>
    </w:p>
    <w:bookmarkEnd w:id="1612"/>
    <w:bookmarkStart w:name="z1620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со скелетов остатков соединительной ткани;</w:t>
      </w:r>
    </w:p>
    <w:bookmarkEnd w:id="1613"/>
    <w:bookmarkStart w:name="z1621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крепление отдельных частей скелетов с изготовлением соответствующей арматуры;</w:t>
      </w:r>
    </w:p>
    <w:bookmarkEnd w:id="1614"/>
    <w:bookmarkStart w:name="z1622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подклейка отдельных частей скелета.</w:t>
      </w:r>
    </w:p>
    <w:bookmarkEnd w:id="1615"/>
    <w:bookmarkStart w:name="z1623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1616"/>
    <w:bookmarkStart w:name="z1624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форму, строение и расположение отдельных косточек в скелетах;</w:t>
      </w:r>
    </w:p>
    <w:bookmarkEnd w:id="1617"/>
    <w:bookmarkStart w:name="z1625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подчистки, устройство сверлильного станка и правила эксплуатации.</w:t>
      </w:r>
    </w:p>
    <w:bookmarkEnd w:id="1618"/>
    <w:bookmarkStart w:name="z1626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Примеры работ:</w:t>
      </w:r>
    </w:p>
    <w:bookmarkEnd w:id="1619"/>
    <w:bookmarkStart w:name="z1627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скелетов:</w:t>
      </w:r>
    </w:p>
    <w:bookmarkEnd w:id="1620"/>
    <w:bookmarkStart w:name="z1628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кошки;</w:t>
      </w:r>
    </w:p>
    <w:bookmarkEnd w:id="1621"/>
    <w:bookmarkStart w:name="z1629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кролики;</w:t>
      </w:r>
    </w:p>
    <w:bookmarkEnd w:id="1622"/>
    <w:bookmarkStart w:name="z163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куры;</w:t>
      </w:r>
    </w:p>
    <w:bookmarkEnd w:id="1623"/>
    <w:bookmarkStart w:name="z1631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свинки морские;</w:t>
      </w:r>
    </w:p>
    <w:bookmarkEnd w:id="1624"/>
    <w:bookmarkStart w:name="z1632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рыбы;</w:t>
      </w:r>
    </w:p>
    <w:bookmarkEnd w:id="1625"/>
    <w:bookmarkStart w:name="z1633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черепахи. </w:t>
      </w:r>
    </w:p>
    <w:bookmarkEnd w:id="1626"/>
    <w:bookmarkStart w:name="z1634" w:id="1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Препаратор скелетов мелких животных, 2 разряд</w:t>
      </w:r>
    </w:p>
    <w:bookmarkEnd w:id="1627"/>
    <w:bookmarkStart w:name="z1635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Характеристика работ:</w:t>
      </w:r>
    </w:p>
    <w:bookmarkEnd w:id="1628"/>
    <w:bookmarkStart w:name="z1636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черепов и конечностей трупов мелких животных без повреждения связок и фаланг под руководством препаратора более высокой квалификации;</w:t>
      </w:r>
    </w:p>
    <w:bookmarkEnd w:id="1629"/>
    <w:bookmarkStart w:name="z1637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конечностей на сверлильном станке;</w:t>
      </w:r>
    </w:p>
    <w:bookmarkEnd w:id="1630"/>
    <w:bookmarkStart w:name="z1638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костного мозга в полостях костей и удаление его промывкой под давлением;</w:t>
      </w:r>
    </w:p>
    <w:bookmarkEnd w:id="1631"/>
    <w:bookmarkStart w:name="z1639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остатков тканей со скелетов после мацерации с сохранением скелета на естественных связках;</w:t>
      </w:r>
    </w:p>
    <w:bookmarkEnd w:id="1632"/>
    <w:bookmarkStart w:name="z1640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 - скальпелей, ножниц, сверлильных игл, подготовка жидкостной среды для обескровливания скелетов при наличии остатков мышц и тканей;</w:t>
      </w:r>
    </w:p>
    <w:bookmarkEnd w:id="1633"/>
    <w:bookmarkStart w:name="z1641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сверлильного станка.</w:t>
      </w:r>
    </w:p>
    <w:bookmarkEnd w:id="1634"/>
    <w:bookmarkStart w:name="z1642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Должен знать:</w:t>
      </w:r>
    </w:p>
    <w:bookmarkEnd w:id="1635"/>
    <w:bookmarkStart w:name="z1643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препарированию;</w:t>
      </w:r>
    </w:p>
    <w:bookmarkEnd w:id="1636"/>
    <w:bookmarkStart w:name="z1644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трупным материалом;</w:t>
      </w:r>
    </w:p>
    <w:bookmarkEnd w:id="1637"/>
    <w:bookmarkStart w:name="z1645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меры от занесения стрептококковой и стафилококковой инфекции.</w:t>
      </w:r>
    </w:p>
    <w:bookmarkEnd w:id="1638"/>
    <w:bookmarkStart w:name="z1646" w:id="1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Препаратор скелетов мелких животных, 3 разряд</w:t>
      </w:r>
    </w:p>
    <w:bookmarkEnd w:id="1639"/>
    <w:bookmarkStart w:name="z1647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Характеристика работ:</w:t>
      </w:r>
    </w:p>
    <w:bookmarkEnd w:id="1640"/>
    <w:bookmarkStart w:name="z1648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черепов и конечностей трупов мелких животных без повреждения связок и фаланг;</w:t>
      </w:r>
    </w:p>
    <w:bookmarkEnd w:id="1641"/>
    <w:bookmarkStart w:name="z1649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отпрепарированных скелетов мелких животных после мацерации;</w:t>
      </w:r>
    </w:p>
    <w:bookmarkEnd w:id="1642"/>
    <w:bookmarkStart w:name="z1650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остатков мышц, тканей со скелетов, подчистка хрящей и связок;</w:t>
      </w:r>
    </w:p>
    <w:bookmarkEnd w:id="1643"/>
    <w:bookmarkStart w:name="z1651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границ между костями, детализация рудиментарных частей скелета.</w:t>
      </w:r>
    </w:p>
    <w:bookmarkEnd w:id="1644"/>
    <w:bookmarkStart w:name="z1652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Должен знать:</w:t>
      </w:r>
    </w:p>
    <w:bookmarkEnd w:id="1645"/>
    <w:bookmarkStart w:name="z1653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черепов и конечностей мелких животных;</w:t>
      </w:r>
    </w:p>
    <w:bookmarkEnd w:id="1646"/>
    <w:bookmarkStart w:name="z1654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обрабатываемых мелких скелетов животных;</w:t>
      </w:r>
    </w:p>
    <w:bookmarkEnd w:id="1647"/>
    <w:bookmarkStart w:name="z1655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связки и места их крепления;</w:t>
      </w:r>
    </w:p>
    <w:bookmarkEnd w:id="1648"/>
    <w:bookmarkStart w:name="z1656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подчистки;</w:t>
      </w:r>
    </w:p>
    <w:bookmarkEnd w:id="1649"/>
    <w:bookmarkStart w:name="z1657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готовности, качество скелетов и отдельных частей его для окончательной отделки.</w:t>
      </w:r>
    </w:p>
    <w:bookmarkEnd w:id="1650"/>
    <w:bookmarkStart w:name="z1658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Примеры работ:</w:t>
      </w:r>
    </w:p>
    <w:bookmarkEnd w:id="1651"/>
    <w:bookmarkStart w:name="z1659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препарирование:</w:t>
      </w:r>
    </w:p>
    <w:bookmarkEnd w:id="1652"/>
    <w:bookmarkStart w:name="z1660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кролики;</w:t>
      </w:r>
    </w:p>
    <w:bookmarkEnd w:id="1653"/>
    <w:bookmarkStart w:name="z1661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кроты;</w:t>
      </w:r>
    </w:p>
    <w:bookmarkEnd w:id="1654"/>
    <w:bookmarkStart w:name="z1662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крысы;</w:t>
      </w:r>
    </w:p>
    <w:bookmarkEnd w:id="1655"/>
    <w:bookmarkStart w:name="z1663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куры;</w:t>
      </w:r>
    </w:p>
    <w:bookmarkEnd w:id="1656"/>
    <w:bookmarkStart w:name="z1664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свинки морские.</w:t>
      </w:r>
    </w:p>
    <w:bookmarkEnd w:id="1657"/>
    <w:bookmarkStart w:name="z1665" w:id="1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Препаратор скелетов мелких животных, 4 разряд</w:t>
      </w:r>
    </w:p>
    <w:bookmarkEnd w:id="1658"/>
    <w:bookmarkStart w:name="z1666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1659"/>
    <w:bookmarkStart w:name="z1667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целиком простых и средней сложности по способу обработки трупов мелких животных после первичной обрезки;</w:t>
      </w:r>
    </w:p>
    <w:bookmarkEnd w:id="1660"/>
    <w:bookmarkStart w:name="z1668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остатков мышц, тканей, пленки со всех частей скелета с сохранением при этом связок, хрящей и надкостницы;</w:t>
      </w:r>
    </w:p>
    <w:bookmarkEnd w:id="1661"/>
    <w:bookmarkStart w:name="z1669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головного и спинного мозга;</w:t>
      </w:r>
    </w:p>
    <w:bookmarkEnd w:id="1662"/>
    <w:bookmarkStart w:name="z1670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черепно-мозговой коробки и спинномозгового канала от мозга путем промывки жидкостью под давлением;</w:t>
      </w:r>
    </w:p>
    <w:bookmarkEnd w:id="1663"/>
    <w:bookmarkStart w:name="z1671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отделка скелета после мацерации с сохранением связок, тонких хрупких частей, включая мелкие косточки скелета.</w:t>
      </w:r>
    </w:p>
    <w:bookmarkEnd w:id="1664"/>
    <w:bookmarkStart w:name="z1672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Должен знать:</w:t>
      </w:r>
    </w:p>
    <w:bookmarkEnd w:id="1665"/>
    <w:bookmarkStart w:name="z1673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простых и средней сложности по способу обработки трупов мелких животных;</w:t>
      </w:r>
    </w:p>
    <w:bookmarkEnd w:id="1666"/>
    <w:bookmarkStart w:name="z1674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скелетов мелких животных;</w:t>
      </w:r>
    </w:p>
    <w:bookmarkEnd w:id="1667"/>
    <w:bookmarkStart w:name="z1675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прикрепления связок и мышц;</w:t>
      </w:r>
    </w:p>
    <w:bookmarkEnd w:id="1668"/>
    <w:bookmarkStart w:name="z1676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трупного материала.</w:t>
      </w:r>
    </w:p>
    <w:bookmarkEnd w:id="1669"/>
    <w:bookmarkStart w:name="z1677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Примеры работ:</w:t>
      </w:r>
    </w:p>
    <w:bookmarkEnd w:id="1670"/>
    <w:bookmarkStart w:name="z1678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препарирование:</w:t>
      </w:r>
    </w:p>
    <w:bookmarkEnd w:id="1671"/>
    <w:bookmarkStart w:name="z1679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голуби;</w:t>
      </w:r>
    </w:p>
    <w:bookmarkEnd w:id="1672"/>
    <w:bookmarkStart w:name="z1680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кошки;</w:t>
      </w:r>
    </w:p>
    <w:bookmarkEnd w:id="1673"/>
    <w:bookmarkStart w:name="z168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куры;</w:t>
      </w:r>
    </w:p>
    <w:bookmarkEnd w:id="1674"/>
    <w:bookmarkStart w:name="z168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675"/>
    <w:bookmarkStart w:name="z1683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кошки;</w:t>
      </w:r>
    </w:p>
    <w:bookmarkEnd w:id="1676"/>
    <w:bookmarkStart w:name="z168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лягушки;</w:t>
      </w:r>
    </w:p>
    <w:bookmarkEnd w:id="1677"/>
    <w:bookmarkStart w:name="z168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мыши летучие;</w:t>
      </w:r>
    </w:p>
    <w:bookmarkEnd w:id="1678"/>
    <w:bookmarkStart w:name="z168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ящерицы-агамы.</w:t>
      </w:r>
    </w:p>
    <w:bookmarkEnd w:id="1679"/>
    <w:bookmarkStart w:name="z1687" w:id="1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Препаратор скелетов мелких животных, 5 разряд</w:t>
      </w:r>
    </w:p>
    <w:bookmarkEnd w:id="1680"/>
    <w:bookmarkStart w:name="z168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1681"/>
    <w:bookmarkStart w:name="z168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сложных по способу обработки трупов мелких животных;</w:t>
      </w:r>
    </w:p>
    <w:bookmarkEnd w:id="1682"/>
    <w:bookmarkStart w:name="z169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кожного покрова или шкурки, удаление внутренних органов без повреждения хрящей грудины, свободных ребер и иных крупных частей скелета;</w:t>
      </w:r>
    </w:p>
    <w:bookmarkEnd w:id="1683"/>
    <w:bookmarkStart w:name="z169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мышц, тканей пленок со всех областей скелетов;</w:t>
      </w:r>
    </w:p>
    <w:bookmarkEnd w:id="1684"/>
    <w:bookmarkStart w:name="z169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спинного и головного мозга;</w:t>
      </w:r>
    </w:p>
    <w:bookmarkEnd w:id="1685"/>
    <w:bookmarkStart w:name="z169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 мельчайших косточках для удаления костного мозга промывкой холодной водой под давлением;</w:t>
      </w:r>
    </w:p>
    <w:bookmarkEnd w:id="1686"/>
    <w:bookmarkStart w:name="z169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патологических отклонений от норм в скелетах и степени их пригодности как наглядных пособий.</w:t>
      </w:r>
    </w:p>
    <w:bookmarkEnd w:id="1687"/>
    <w:bookmarkStart w:name="z169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Должен знать:</w:t>
      </w:r>
    </w:p>
    <w:bookmarkEnd w:id="1688"/>
    <w:bookmarkStart w:name="z169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сложных по способу обработки трупов;</w:t>
      </w:r>
    </w:p>
    <w:bookmarkEnd w:id="1689"/>
    <w:bookmarkStart w:name="z169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всех препарируемых животных;</w:t>
      </w:r>
    </w:p>
    <w:bookmarkEnd w:id="1690"/>
    <w:bookmarkStart w:name="z169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патологические изменения в скелетах для наглядных пособий;</w:t>
      </w:r>
    </w:p>
    <w:bookmarkEnd w:id="1691"/>
    <w:bookmarkStart w:name="z169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трупным материалом;</w:t>
      </w:r>
    </w:p>
    <w:bookmarkEnd w:id="1692"/>
    <w:bookmarkStart w:name="z170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профилактики от занесения стрептококковой и стафилококковой инфекции.</w:t>
      </w:r>
    </w:p>
    <w:bookmarkEnd w:id="1693"/>
    <w:bookmarkStart w:name="z170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Примеры работ:</w:t>
      </w:r>
    </w:p>
    <w:bookmarkEnd w:id="1694"/>
    <w:bookmarkStart w:name="z170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препарирование:</w:t>
      </w:r>
    </w:p>
    <w:bookmarkEnd w:id="1695"/>
    <w:bookmarkStart w:name="z170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желтопузики;</w:t>
      </w:r>
    </w:p>
    <w:bookmarkEnd w:id="1696"/>
    <w:bookmarkStart w:name="z170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мыши летучие;</w:t>
      </w:r>
    </w:p>
    <w:bookmarkEnd w:id="1697"/>
    <w:bookmarkStart w:name="z170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черепахи.</w:t>
      </w:r>
    </w:p>
    <w:bookmarkEnd w:id="1698"/>
    <w:bookmarkStart w:name="z1706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Препаратор скелетов мелких животных, 6 разряд</w:t>
      </w:r>
    </w:p>
    <w:bookmarkEnd w:id="1699"/>
    <w:bookmarkStart w:name="z170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1700"/>
    <w:bookmarkStart w:name="z1708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 особо сложных по способу обработки трупов мелких животных с сохранением естественных связок, с учетом возрастных особенностей животных;</w:t>
      </w:r>
    </w:p>
    <w:bookmarkEnd w:id="1701"/>
    <w:bookmarkStart w:name="z170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скелетов по спецзаказам научных учреждений и на экспорт вне номенклатуры производства;</w:t>
      </w:r>
    </w:p>
    <w:bookmarkEnd w:id="1702"/>
    <w:bookmarkStart w:name="z171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биологического сырья для изготовления особо сложных скелетов с определением пола, возраста животных;</w:t>
      </w:r>
    </w:p>
    <w:bookmarkEnd w:id="1703"/>
    <w:bookmarkStart w:name="z171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распада тканей животных после вскрытия кожного покрова и пригодности для дальнейшей обработки скелетов.</w:t>
      </w:r>
    </w:p>
    <w:bookmarkEnd w:id="1704"/>
    <w:bookmarkStart w:name="z171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Должен знать:</w:t>
      </w:r>
    </w:p>
    <w:bookmarkEnd w:id="1705"/>
    <w:bookmarkStart w:name="z171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препарирования особо сложных по способу обработки трупов мелких животных;</w:t>
      </w:r>
    </w:p>
    <w:bookmarkEnd w:id="1706"/>
    <w:bookmarkStart w:name="z171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химической обработки костяка в зависимости от вида и возраста животных;</w:t>
      </w:r>
    </w:p>
    <w:bookmarkEnd w:id="1707"/>
    <w:bookmarkStart w:name="z171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нормальное и патологическое строение животных;</w:t>
      </w:r>
    </w:p>
    <w:bookmarkEnd w:id="1708"/>
    <w:bookmarkStart w:name="z171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свойства, необходимый температурный режим и правила обращения с вредными и опасными реактивами;</w:t>
      </w:r>
    </w:p>
    <w:bookmarkEnd w:id="1709"/>
    <w:bookmarkStart w:name="z171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трупным и подопытным материалом.</w:t>
      </w:r>
    </w:p>
    <w:bookmarkEnd w:id="1710"/>
    <w:bookmarkStart w:name="z171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Примеры работ:</w:t>
      </w:r>
    </w:p>
    <w:bookmarkEnd w:id="1711"/>
    <w:bookmarkStart w:name="z1719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препарирование:</w:t>
      </w:r>
    </w:p>
    <w:bookmarkEnd w:id="1712"/>
    <w:bookmarkStart w:name="z1720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карпы;</w:t>
      </w:r>
    </w:p>
    <w:bookmarkEnd w:id="1713"/>
    <w:bookmarkStart w:name="z1721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судаки;</w:t>
      </w:r>
    </w:p>
    <w:bookmarkEnd w:id="1714"/>
    <w:bookmarkStart w:name="z1722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ужи.</w:t>
      </w:r>
    </w:p>
    <w:bookmarkEnd w:id="1715"/>
    <w:bookmarkStart w:name="z1723" w:id="1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Разрисовщик моделей, 1 разряд</w:t>
      </w:r>
    </w:p>
    <w:bookmarkEnd w:id="1716"/>
    <w:bookmarkStart w:name="z1724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Характеристика работ:</w:t>
      </w:r>
    </w:p>
    <w:bookmarkEnd w:id="1717"/>
    <w:bookmarkStart w:name="z1725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разрисовке моделей масляными красками под руководством разрисовщика более высокой квалификации;</w:t>
      </w:r>
    </w:p>
    <w:bookmarkEnd w:id="1718"/>
    <w:bookmarkStart w:name="z1726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грунтовка моделей.</w:t>
      </w:r>
    </w:p>
    <w:bookmarkEnd w:id="1719"/>
    <w:bookmarkStart w:name="z1727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Должен знать:</w:t>
      </w:r>
    </w:p>
    <w:bookmarkEnd w:id="1720"/>
    <w:bookmarkStart w:name="z1728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разрисовки и грунтовки моделей;</w:t>
      </w:r>
    </w:p>
    <w:bookmarkEnd w:id="1721"/>
    <w:bookmarkStart w:name="z1729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разбавителей.</w:t>
      </w:r>
    </w:p>
    <w:bookmarkEnd w:id="1722"/>
    <w:bookmarkStart w:name="z1730" w:id="1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Разрисовщик моделей, 2 разряд</w:t>
      </w:r>
    </w:p>
    <w:bookmarkEnd w:id="1723"/>
    <w:bookmarkStart w:name="z173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Характеристика работ:</w:t>
      </w:r>
    </w:p>
    <w:bookmarkEnd w:id="1724"/>
    <w:bookmarkStart w:name="z173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разрисовке моделей масляными красками;</w:t>
      </w:r>
    </w:p>
    <w:bookmarkEnd w:id="1725"/>
    <w:bookmarkStart w:name="z173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колеров до четырех тонов;</w:t>
      </w:r>
    </w:p>
    <w:bookmarkEnd w:id="1726"/>
    <w:bookmarkStart w:name="z173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моделей.</w:t>
      </w:r>
    </w:p>
    <w:bookmarkEnd w:id="1727"/>
    <w:bookmarkStart w:name="z173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Должен знать:</w:t>
      </w:r>
    </w:p>
    <w:bookmarkEnd w:id="1728"/>
    <w:bookmarkStart w:name="z173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составления колеров;</w:t>
      </w:r>
    </w:p>
    <w:bookmarkEnd w:id="1729"/>
    <w:bookmarkStart w:name="z173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разрисовки, последовательности нанесения красок;</w:t>
      </w:r>
    </w:p>
    <w:bookmarkEnd w:id="1730"/>
    <w:bookmarkStart w:name="z173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сушки моделей.</w:t>
      </w:r>
    </w:p>
    <w:bookmarkEnd w:id="1731"/>
    <w:bookmarkStart w:name="z173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Примеры работ:</w:t>
      </w:r>
    </w:p>
    <w:bookmarkEnd w:id="1732"/>
    <w:bookmarkStart w:name="z174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моделей:</w:t>
      </w:r>
    </w:p>
    <w:bookmarkEnd w:id="1733"/>
    <w:bookmarkStart w:name="z174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каналы полукружные внутреннего уха;</w:t>
      </w:r>
    </w:p>
    <w:bookmarkEnd w:id="1734"/>
    <w:bookmarkStart w:name="z174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модели головок солитера;</w:t>
      </w:r>
    </w:p>
    <w:bookmarkEnd w:id="1735"/>
    <w:bookmarkStart w:name="z174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 женщины с головкой новорожденного.</w:t>
      </w:r>
    </w:p>
    <w:bookmarkEnd w:id="1736"/>
    <w:bookmarkStart w:name="z1744" w:id="1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Разрисовщик моделей, 3 разряд</w:t>
      </w:r>
    </w:p>
    <w:bookmarkEnd w:id="1737"/>
    <w:bookmarkStart w:name="z174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Характеристика работ:</w:t>
      </w:r>
    </w:p>
    <w:bookmarkEnd w:id="1738"/>
    <w:bookmarkStart w:name="z174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средней сложности по разрисовке моделей масляными красками с тоновой растушевкой;</w:t>
      </w:r>
    </w:p>
    <w:bookmarkEnd w:id="1739"/>
    <w:bookmarkStart w:name="z174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колеров свыше четырех тонов, сборка и разборка моделей.</w:t>
      </w:r>
    </w:p>
    <w:bookmarkEnd w:id="1740"/>
    <w:bookmarkStart w:name="z174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Должен знать:</w:t>
      </w:r>
    </w:p>
    <w:bookmarkEnd w:id="1741"/>
    <w:bookmarkStart w:name="z174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систем и органов человека в пределах заданной работы;</w:t>
      </w:r>
    </w:p>
    <w:bookmarkEnd w:id="1742"/>
    <w:bookmarkStart w:name="z1750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масляных красок, растворителей, лаков;</w:t>
      </w:r>
    </w:p>
    <w:bookmarkEnd w:id="1743"/>
    <w:bookmarkStart w:name="z175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разборки моделей.</w:t>
      </w:r>
    </w:p>
    <w:bookmarkEnd w:id="1744"/>
    <w:bookmarkStart w:name="z175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Примеры работ:</w:t>
      </w:r>
    </w:p>
    <w:bookmarkEnd w:id="1745"/>
    <w:bookmarkStart w:name="z175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моделей:</w:t>
      </w:r>
    </w:p>
    <w:bookmarkEnd w:id="1746"/>
    <w:bookmarkStart w:name="z175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бронхи человека сегментарные;</w:t>
      </w:r>
    </w:p>
    <w:bookmarkEnd w:id="1747"/>
    <w:bookmarkStart w:name="z1755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зародыша человека;</w:t>
      </w:r>
    </w:p>
    <w:bookmarkEnd w:id="1748"/>
    <w:bookmarkStart w:name="z1756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топография пультовой камеры и корневых каналов зубов;</w:t>
      </w:r>
    </w:p>
    <w:bookmarkEnd w:id="1749"/>
    <w:bookmarkStart w:name="z1757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фолликул волосяной, продольный разрез, схема.</w:t>
      </w:r>
    </w:p>
    <w:bookmarkEnd w:id="1750"/>
    <w:bookmarkStart w:name="z1758" w:id="1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Разрисовщик моделей, 4 разряд</w:t>
      </w:r>
    </w:p>
    <w:bookmarkEnd w:id="1751"/>
    <w:bookmarkStart w:name="z175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Характеристика работ:</w:t>
      </w:r>
    </w:p>
    <w:bookmarkEnd w:id="1752"/>
    <w:bookmarkStart w:name="z176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по разрисовке моделей масляными красками.</w:t>
      </w:r>
    </w:p>
    <w:bookmarkEnd w:id="1753"/>
    <w:bookmarkStart w:name="z176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тонировка моделей;</w:t>
      </w:r>
    </w:p>
    <w:bookmarkEnd w:id="1754"/>
    <w:bookmarkStart w:name="z176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Должен знать:</w:t>
      </w:r>
    </w:p>
    <w:bookmarkEnd w:id="1755"/>
    <w:bookmarkStart w:name="z176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разрисовки сложных моделей;</w:t>
      </w:r>
    </w:p>
    <w:bookmarkEnd w:id="1756"/>
    <w:bookmarkStart w:name="z176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тонировки;</w:t>
      </w:r>
    </w:p>
    <w:bookmarkEnd w:id="1757"/>
    <w:bookmarkStart w:name="z176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применяемых красок и лаков с грунтами и материалами.</w:t>
      </w:r>
    </w:p>
    <w:bookmarkEnd w:id="1758"/>
    <w:bookmarkStart w:name="z176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Примеры работ:</w:t>
      </w:r>
    </w:p>
    <w:bookmarkEnd w:id="1759"/>
    <w:bookmarkStart w:name="z176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моделей:</w:t>
      </w:r>
    </w:p>
    <w:bookmarkEnd w:id="1760"/>
    <w:bookmarkStart w:name="z176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диафрагма взрослого человека;</w:t>
      </w:r>
    </w:p>
    <w:bookmarkEnd w:id="1761"/>
    <w:bookmarkStart w:name="z1769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мышцы глотки и верхней части пищевода;</w:t>
      </w:r>
    </w:p>
    <w:bookmarkEnd w:id="1762"/>
    <w:bookmarkStart w:name="z1770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происхождение человека;</w:t>
      </w:r>
    </w:p>
    <w:bookmarkEnd w:id="1763"/>
    <w:bookmarkStart w:name="z1771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яблоко глазное.</w:t>
      </w:r>
    </w:p>
    <w:bookmarkEnd w:id="1764"/>
    <w:bookmarkStart w:name="z1772" w:id="1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Разрисовщик моделей, 5 разряд</w:t>
      </w:r>
    </w:p>
    <w:bookmarkEnd w:id="1765"/>
    <w:bookmarkStart w:name="z1773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Характеристика работ:</w:t>
      </w:r>
    </w:p>
    <w:bookmarkEnd w:id="1766"/>
    <w:bookmarkStart w:name="z1774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по разрисовке моделей масляными красками;</w:t>
      </w:r>
    </w:p>
    <w:bookmarkEnd w:id="1767"/>
    <w:bookmarkStart w:name="z1775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лессировка моделей;</w:t>
      </w:r>
    </w:p>
    <w:bookmarkEnd w:id="1768"/>
    <w:bookmarkStart w:name="z177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разрисовщика более низкой квалификации.</w:t>
      </w:r>
    </w:p>
    <w:bookmarkEnd w:id="1769"/>
    <w:bookmarkStart w:name="z1777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Должен знать:</w:t>
      </w:r>
    </w:p>
    <w:bookmarkEnd w:id="1770"/>
    <w:bookmarkStart w:name="z1778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и расположение тканей и органов человека;</w:t>
      </w:r>
    </w:p>
    <w:bookmarkEnd w:id="1771"/>
    <w:bookmarkStart w:name="z1779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разрисовки и лессировки моделей;</w:t>
      </w:r>
    </w:p>
    <w:bookmarkEnd w:id="1772"/>
    <w:bookmarkStart w:name="z1780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применяемых материалов.</w:t>
      </w:r>
    </w:p>
    <w:bookmarkEnd w:id="1773"/>
    <w:bookmarkStart w:name="z1781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Примеры работ:</w:t>
      </w:r>
    </w:p>
    <w:bookmarkEnd w:id="1774"/>
    <w:bookmarkStart w:name="z1782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моделей:</w:t>
      </w:r>
    </w:p>
    <w:bookmarkEnd w:id="1775"/>
    <w:bookmarkStart w:name="z1783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долька печени, макро-микроскопическое строение;</w:t>
      </w:r>
    </w:p>
    <w:bookmarkEnd w:id="1776"/>
    <w:bookmarkStart w:name="z1784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кожа человека на разрезе;</w:t>
      </w:r>
    </w:p>
    <w:bookmarkEnd w:id="1777"/>
    <w:bookmarkStart w:name="z1785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сплетение солнечное;</w:t>
      </w:r>
    </w:p>
    <w:bookmarkEnd w:id="1778"/>
    <w:bookmarkStart w:name="z1786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топография внутренних органов новорожденного;</w:t>
      </w:r>
    </w:p>
    <w:bookmarkEnd w:id="1779"/>
    <w:bookmarkStart w:name="z1787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топография головы и шеи.</w:t>
      </w:r>
    </w:p>
    <w:bookmarkEnd w:id="1780"/>
    <w:bookmarkStart w:name="z1788" w:id="1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Монтировщик влажных препаратов, 2 разряд</w:t>
      </w:r>
    </w:p>
    <w:bookmarkEnd w:id="1781"/>
    <w:bookmarkStart w:name="z1789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работ:</w:t>
      </w:r>
    </w:p>
    <w:bookmarkEnd w:id="1782"/>
    <w:bookmarkStart w:name="z1790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простых и средней сложности объектов под руководством монтировщика более высокой квалификации;</w:t>
      </w:r>
    </w:p>
    <w:bookmarkEnd w:id="1783"/>
    <w:bookmarkStart w:name="z1791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цилиндров, вырезание этикеток, номерков и экспликаций для изготовляемых препаратов, наклеивание их на стеклянные пластинки;</w:t>
      </w:r>
    </w:p>
    <w:bookmarkEnd w:id="1784"/>
    <w:bookmarkStart w:name="z1792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прошивание объектов ниткой или леской и прикрепление их на стеклянной пластинке;</w:t>
      </w:r>
    </w:p>
    <w:bookmarkEnd w:id="1785"/>
    <w:bookmarkStart w:name="z1793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пластинки с объектом в цилиндр и заполнение его консервирующим раствором;</w:t>
      </w:r>
    </w:p>
    <w:bookmarkEnd w:id="1786"/>
    <w:bookmarkStart w:name="z1794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инструментов к работе.</w:t>
      </w:r>
    </w:p>
    <w:bookmarkEnd w:id="1787"/>
    <w:bookmarkStart w:name="z1795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Должен знать:</w:t>
      </w:r>
    </w:p>
    <w:bookmarkEnd w:id="1788"/>
    <w:bookmarkStart w:name="z1796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простых и средней сложности объектов и их внешний вид;</w:t>
      </w:r>
    </w:p>
    <w:bookmarkEnd w:id="1789"/>
    <w:bookmarkStart w:name="z1797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животными, имеющими ядовитые железы;</w:t>
      </w:r>
    </w:p>
    <w:bookmarkEnd w:id="1790"/>
    <w:bookmarkStart w:name="z1798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вредными веществами, употребляемыми для умерщвления животных;</w:t>
      </w:r>
    </w:p>
    <w:bookmarkEnd w:id="1791"/>
    <w:bookmarkStart w:name="z1799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материалов, применяемых при монтировании объектов.</w:t>
      </w:r>
    </w:p>
    <w:bookmarkEnd w:id="1792"/>
    <w:bookmarkStart w:name="z1800" w:id="1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Монтировщик влажных препаратов, 3 разряд</w:t>
      </w:r>
    </w:p>
    <w:bookmarkEnd w:id="1793"/>
    <w:bookmarkStart w:name="z1801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1794"/>
    <w:bookmarkStart w:name="z1802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простых и средней сложности объектов;</w:t>
      </w:r>
    </w:p>
    <w:bookmarkEnd w:id="1795"/>
    <w:bookmarkStart w:name="z1803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цилиндров, вырезание этикеток, номерков, экспликации, наклеивание их на стеклянные пластинки;</w:t>
      </w:r>
    </w:p>
    <w:bookmarkEnd w:id="1796"/>
    <w:bookmarkStart w:name="z1804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отпрепарированных органов человека;</w:t>
      </w:r>
    </w:p>
    <w:bookmarkEnd w:id="1797"/>
    <w:bookmarkStart w:name="z1805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прошивание объектов ниткой или леской и прикрепление их на стеклянной пластинке;</w:t>
      </w:r>
    </w:p>
    <w:bookmarkEnd w:id="1798"/>
    <w:bookmarkStart w:name="z1806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объектам требуемого положения, приклеивание на объекты номерков в соответствии с экспликацией;</w:t>
      </w:r>
    </w:p>
    <w:bookmarkEnd w:id="1799"/>
    <w:bookmarkStart w:name="z1807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консервирующих растворов;</w:t>
      </w:r>
    </w:p>
    <w:bookmarkEnd w:id="1800"/>
    <w:bookmarkStart w:name="z1808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в цилиндр стеклянной пластинки с объектом и заливка консервирующим раствором;</w:t>
      </w:r>
    </w:p>
    <w:bookmarkEnd w:id="1801"/>
    <w:bookmarkStart w:name="z1809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клея;</w:t>
      </w:r>
    </w:p>
    <w:bookmarkEnd w:id="1802"/>
    <w:bookmarkStart w:name="z1810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фильтров и фильтрование консервирующих растворов;</w:t>
      </w:r>
    </w:p>
    <w:bookmarkEnd w:id="1803"/>
    <w:bookmarkStart w:name="z1811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нагревание стеклянных кружков и приклеивание их к цилиндрам;</w:t>
      </w:r>
    </w:p>
    <w:bookmarkEnd w:id="1804"/>
    <w:bookmarkStart w:name="z1812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герметическая упаковка цилиндров;</w:t>
      </w:r>
    </w:p>
    <w:bookmarkEnd w:id="1805"/>
    <w:bookmarkStart w:name="z1813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цилиндров на просушку;</w:t>
      </w:r>
    </w:p>
    <w:bookmarkEnd w:id="1806"/>
    <w:bookmarkStart w:name="z1814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цилиндров на течь;</w:t>
      </w:r>
    </w:p>
    <w:bookmarkEnd w:id="1807"/>
    <w:bookmarkStart w:name="z1815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закраска верха цилиндров и бортиков черным лаком;</w:t>
      </w:r>
    </w:p>
    <w:bookmarkEnd w:id="1808"/>
    <w:bookmarkStart w:name="z1816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цилиндров;</w:t>
      </w:r>
    </w:p>
    <w:bookmarkEnd w:id="1809"/>
    <w:bookmarkStart w:name="z1817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отдела технического контроля, фирменных и температурных.</w:t>
      </w:r>
    </w:p>
    <w:bookmarkEnd w:id="1810"/>
    <w:bookmarkStart w:name="z1818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1811"/>
    <w:bookmarkStart w:name="z1819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простых и средней сложности объектов;</w:t>
      </w:r>
    </w:p>
    <w:bookmarkEnd w:id="1812"/>
    <w:bookmarkStart w:name="z1820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человека и внешнее строение монтируемых объектов;</w:t>
      </w:r>
    </w:p>
    <w:bookmarkEnd w:id="1813"/>
    <w:bookmarkStart w:name="z1821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специальных клеев;</w:t>
      </w:r>
    </w:p>
    <w:bookmarkEnd w:id="1814"/>
    <w:bookmarkStart w:name="z1822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фильтрования консервирующих растворов;</w:t>
      </w:r>
    </w:p>
    <w:bookmarkEnd w:id="1815"/>
    <w:bookmarkStart w:name="z1823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герметической упаковки цилиндров.</w:t>
      </w:r>
    </w:p>
    <w:bookmarkEnd w:id="1816"/>
    <w:bookmarkStart w:name="z1824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Примеры работ:</w:t>
      </w:r>
    </w:p>
    <w:bookmarkEnd w:id="1817"/>
    <w:bookmarkStart w:name="z1825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монтирование:</w:t>
      </w:r>
    </w:p>
    <w:bookmarkEnd w:id="1818"/>
    <w:bookmarkStart w:name="z1826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губки-бадяги;</w:t>
      </w:r>
    </w:p>
    <w:bookmarkEnd w:id="1819"/>
    <w:bookmarkStart w:name="z1827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пиявки медицинские;</w:t>
      </w:r>
    </w:p>
    <w:bookmarkEnd w:id="1820"/>
    <w:bookmarkStart w:name="z1828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почка - фронтальный разрез;</w:t>
      </w:r>
    </w:p>
    <w:bookmarkEnd w:id="1821"/>
    <w:bookmarkStart w:name="z1829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хрящи и связки гортани.</w:t>
      </w:r>
    </w:p>
    <w:bookmarkEnd w:id="1822"/>
    <w:bookmarkStart w:name="z1830" w:id="1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Монтировщик влажных препаратов, 4 разряд</w:t>
      </w:r>
    </w:p>
    <w:bookmarkEnd w:id="1823"/>
    <w:bookmarkStart w:name="z1831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Характеристика работ:</w:t>
      </w:r>
    </w:p>
    <w:bookmarkEnd w:id="1824"/>
    <w:bookmarkStart w:name="z1832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сложных объектов из разделов: паразитология, внутреннее строение, органы дыхания и пищеварения, мочеполовая система, эмбриология, железы внутренней секреции, органы человека, отпрепарированные и зачищенные, ботанические объекты с сохранением их естественной окраски;</w:t>
      </w:r>
    </w:p>
    <w:bookmarkEnd w:id="1825"/>
    <w:bookmarkStart w:name="z1833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отдельных органов человека, животных и растений;</w:t>
      </w:r>
    </w:p>
    <w:bookmarkEnd w:id="1826"/>
    <w:bookmarkStart w:name="z1834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распаривание корковых пробок;</w:t>
      </w:r>
    </w:p>
    <w:bookmarkEnd w:id="1827"/>
    <w:bookmarkStart w:name="z1835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распаренных пробок на пластинки;</w:t>
      </w:r>
    </w:p>
    <w:bookmarkEnd w:id="1828"/>
    <w:bookmarkStart w:name="z1836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стеклянных пластинок с прикрепленными объектами и цилиндров от осадка;</w:t>
      </w:r>
    </w:p>
    <w:bookmarkEnd w:id="1829"/>
    <w:bookmarkStart w:name="z1837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качества приклеенных на объекты номерков и экспликаций;</w:t>
      </w:r>
    </w:p>
    <w:bookmarkEnd w:id="1830"/>
    <w:bookmarkStart w:name="z1838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в цилиндр промытых препаратов, закрепление их с помощью пробковых пластинок и заливка консервирующим раствором;</w:t>
      </w:r>
    </w:p>
    <w:bookmarkEnd w:id="1831"/>
    <w:bookmarkStart w:name="z1839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осушивание краев цилиндров фильтровальной бумагой, укупорка цилиндров.</w:t>
      </w:r>
    </w:p>
    <w:bookmarkEnd w:id="1832"/>
    <w:bookmarkStart w:name="z1840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Должен знать:</w:t>
      </w:r>
    </w:p>
    <w:bookmarkEnd w:id="1833"/>
    <w:bookmarkStart w:name="z1841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сложных объектов;</w:t>
      </w:r>
    </w:p>
    <w:bookmarkEnd w:id="1834"/>
    <w:bookmarkStart w:name="z1842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фильтром и компрессором;</w:t>
      </w:r>
    </w:p>
    <w:bookmarkEnd w:id="1835"/>
    <w:bookmarkStart w:name="z1843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заклеивания анатомических цилиндров.</w:t>
      </w:r>
    </w:p>
    <w:bookmarkEnd w:id="1836"/>
    <w:bookmarkStart w:name="z1844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Примеры работ:</w:t>
      </w:r>
    </w:p>
    <w:bookmarkEnd w:id="1837"/>
    <w:bookmarkStart w:name="z1845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монтирование:</w:t>
      </w:r>
    </w:p>
    <w:bookmarkEnd w:id="1838"/>
    <w:bookmarkStart w:name="z1846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влагалище, матка, маточные трубы и яичники;</w:t>
      </w:r>
    </w:p>
    <w:bookmarkEnd w:id="1839"/>
    <w:bookmarkStart w:name="z1847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двуустка печеночная и ее промежуточный хозяин;</w:t>
      </w:r>
    </w:p>
    <w:bookmarkEnd w:id="1840"/>
    <w:bookmarkStart w:name="z1848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мозг головной (основание, таламическая часть);</w:t>
      </w:r>
    </w:p>
    <w:bookmarkEnd w:id="1841"/>
    <w:bookmarkStart w:name="z1849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муха комнатная (развитие);</w:t>
      </w:r>
    </w:p>
    <w:bookmarkEnd w:id="1842"/>
    <w:bookmarkStart w:name="z1850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почки (пазуха вскрыта, сосуды инъецированы);</w:t>
      </w:r>
    </w:p>
    <w:bookmarkEnd w:id="1843"/>
    <w:bookmarkStart w:name="z1851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рак речной (внутреннее строение).</w:t>
      </w:r>
    </w:p>
    <w:bookmarkEnd w:id="1844"/>
    <w:bookmarkStart w:name="z1852" w:id="1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Монтировщик влажных препаратов, 5 разряд</w:t>
      </w:r>
    </w:p>
    <w:bookmarkEnd w:id="1845"/>
    <w:bookmarkStart w:name="z1853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Характеристика работ:</w:t>
      </w:r>
    </w:p>
    <w:bookmarkEnd w:id="1846"/>
    <w:bookmarkStart w:name="z1854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 особо сложных объектов до гельминтологии и паразитологии, артериальной, венозной, нервной и мочеполовой системам, подражательного сходства, органов из трупов новорожденных, отпрепарированных и окончательно зачищенных;</w:t>
      </w:r>
    </w:p>
    <w:bookmarkEnd w:id="1847"/>
    <w:bookmarkStart w:name="z1855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красящего раствора для окрашивания головного мозга;</w:t>
      </w:r>
    </w:p>
    <w:bookmarkEnd w:id="1848"/>
    <w:bookmarkStart w:name="z1856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монтировщиков более низкой квалификации.</w:t>
      </w:r>
    </w:p>
    <w:bookmarkEnd w:id="1849"/>
    <w:bookmarkStart w:name="z1857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Должен знать:</w:t>
      </w:r>
    </w:p>
    <w:bookmarkEnd w:id="1850"/>
    <w:bookmarkStart w:name="z1858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монтирования особо сложных объектов;</w:t>
      </w:r>
    </w:p>
    <w:bookmarkEnd w:id="1851"/>
    <w:bookmarkStart w:name="z1859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анатомию человека и всех монтируемых животных;</w:t>
      </w:r>
    </w:p>
    <w:bookmarkEnd w:id="1852"/>
    <w:bookmarkStart w:name="z1860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восстановления и сохранения естественной окраски анатомических, зоологических и ботанических объектов;</w:t>
      </w:r>
    </w:p>
    <w:bookmarkEnd w:id="1853"/>
    <w:bookmarkStart w:name="z1861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окрашивания головного мозга.</w:t>
      </w:r>
    </w:p>
    <w:bookmarkEnd w:id="1854"/>
    <w:bookmarkStart w:name="z1862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Примеры работ:</w:t>
      </w:r>
    </w:p>
    <w:bookmarkEnd w:id="1855"/>
    <w:bookmarkStart w:name="z1863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монтирование:</w:t>
      </w:r>
    </w:p>
    <w:bookmarkEnd w:id="1856"/>
    <w:bookmarkStart w:name="z1864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аскариды;</w:t>
      </w:r>
    </w:p>
    <w:bookmarkEnd w:id="1857"/>
    <w:bookmarkStart w:name="z1865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глаз быка;</w:t>
      </w:r>
    </w:p>
    <w:bookmarkEnd w:id="1858"/>
    <w:bookmarkStart w:name="z1866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железа вилочковая семи-восьми месячного плода;</w:t>
      </w:r>
    </w:p>
    <w:bookmarkEnd w:id="1859"/>
    <w:bookmarkStart w:name="z1867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мозг кошки окрашенный;</w:t>
      </w:r>
    </w:p>
    <w:bookmarkEnd w:id="1860"/>
    <w:bookmarkStart w:name="z1868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артериальная новорожденного;</w:t>
      </w:r>
    </w:p>
    <w:bookmarkEnd w:id="1861"/>
    <w:bookmarkStart w:name="z1869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рыба – развитие. </w:t>
      </w:r>
    </w:p>
    <w:bookmarkEnd w:id="1862"/>
    <w:bookmarkStart w:name="z1870" w:id="1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1863"/>
    <w:bookmarkStart w:name="z1871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Алфавитный указатель профессий рабочих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 (выпуск 56).</w:t>
      </w:r>
    </w:p>
    <w:bookmarkEnd w:id="18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Единому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справочнику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рабочих (выпуск 56)</w:t>
            </w:r>
          </w:p>
        </w:tc>
      </w:tr>
    </w:tbl>
    <w:bookmarkStart w:name="z1873" w:id="1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8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2790"/>
        <w:gridCol w:w="3445"/>
        <w:gridCol w:w="2784"/>
      </w:tblGrid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профессии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Страница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срезов по анатомии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по анатомии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Обрезчик анатомического материала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Отборщик анатомического материала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биологических материалов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биологических объектов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 блоков по ботанике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 геологических образцов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 блоков по гистологии,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цитологии, эмбриологии</w:t>
            </w:r>
          </w:p>
          <w:bookmarkEnd w:id="1866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Оклейщик глобусов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глобусов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Раскрасчик диапозитивов и фотоотпечатков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Оформитель коллекций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форм для наглядных пособий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наглядных пособий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наглядных пособий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сухих биологических объектов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сухих зоопрепаратов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Мацератор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по микрозоологии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микросрезов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микросрезов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микротоме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муляжей и моделей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Муляжист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остеологических коллекций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растений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костных препаратов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костей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натуральных объектов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Таксидермист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технологических коллекций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скелетов мелких животных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скелетов мелких животных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моделей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влажных препаратов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