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8be1" w14:textId="3f98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количества избираемых депутатов маслихатов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11 сентября 2020 года № 21/323. Зарегистрировано в Министерстве юстиции Республики Казахстан 15 сентября 2020 года № 21198.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местном государственном управлении и самоуправлении в Республике Казахстан" Центральная избирательная комиссия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количество избираемых депутатов в областных, городов республиканского значения и столицы маслихатах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количество избираемых депутатов в городских маслихатах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количество избираемых депутатов в районных маслихатах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постановления Центральной избирательной комиссии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Отделу организации избирательного процесса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Центральной избирательной комиссии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21/323</w:t>
            </w:r>
          </w:p>
        </w:tc>
      </w:tr>
    </w:tbl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избираемых депутатов в областных, городов республиканского значения и столицы маслихатах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Центральной избирательной комиссии РК от 27.12.2022 </w:t>
      </w:r>
      <w:r>
        <w:rPr>
          <w:rFonts w:ascii="Times New Roman"/>
          <w:b w:val="false"/>
          <w:i w:val="false"/>
          <w:color w:val="ff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значения, столицы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депутатов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избираемых по одномандатным округам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депутатов соответствующего областного маслихата определено в следующих пределах: от двадцати шести депутатов при численности населения до трехсот тысяч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депутатов соответствующего маслихата города республиканского значения и столицы определено в следующих пределах: от тридцати депутатов при численности населения до одного миллиона ста тысяч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расчетах при увеличении численности населения на двести тысяч человек количество депутатов увеличено на две единицы.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административно-территориальной единицы учитывается согласно данным уполномоченного органа, формирующего и реализующего государственную политику в области статистики, на 1 сентября 2022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примечание не применяется в случае реорганизации (присоединения, слияния, преобразования, выделения или разделения) административно-территориальной единицы.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21/323</w:t>
            </w:r>
          </w:p>
        </w:tc>
      </w:tr>
    </w:tbl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избираемых депутатов в городских маслихатах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Центральной избирательной комиссии РК от 27.12.2022 </w:t>
      </w:r>
      <w:r>
        <w:rPr>
          <w:rFonts w:ascii="Times New Roman"/>
          <w:b w:val="false"/>
          <w:i w:val="false"/>
          <w:color w:val="ff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депутатов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депутатов соответствующего городского маслихата определено в следующих пределах: одиннадцать депутатов при численности населения до пятидесяти тысяч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расчетах при увеличении численности населения на двадцать пять тысяч человек количество депутатов увеличено на единицу.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административно-территориальной единицы учитывается согласно данным уполномоченного органа, формирующего и реализующего государственную политику в области статистики, на 1 сентября 2022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примечание не применяется в случае реорганизации (присоединения, слияния, преобразования, выделения или разделения) административно-территориальной единицы.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21/323</w:t>
            </w:r>
          </w:p>
        </w:tc>
      </w:tr>
    </w:tbl>
    <w:bookmarkStart w:name="z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избираемых депутатов в районных маслихатах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Центральной избирательной комиссии РК от 27.12.2022 </w:t>
      </w:r>
      <w:r>
        <w:rPr>
          <w:rFonts w:ascii="Times New Roman"/>
          <w:b w:val="false"/>
          <w:i w:val="false"/>
          <w:color w:val="ff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депутатов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 Алматинской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 Алматинской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 Алматинской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 Алматинской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Жетисайский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 Алматинской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 Мангистауской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 области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 район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 Атырауской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Шиилийский район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 области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 Мангистауской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Турара Рыскулова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 Алматинской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Байтерек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 Карагандинской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 Атырауской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 Карагандинской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 области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Байдибека Туркестанской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 области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 области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 области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 области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 Мангистауской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 Карагандинской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 области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 Мангистауской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им.Г.Мусрепова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 Мангистауской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 Атырауской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 области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 Карагандинской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 район Атырауской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 Карагандинской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 Атырауской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 Алматинской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 Атырауской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 Алматинской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 Алматинской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М.Жумабаева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 Атырауской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Б. Майлина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 Карагандинской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Теренкол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район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Карагандинской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Аккулы район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район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области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депутатов соответствующего районного маслихата определено в следующих пределах: от десяти депутатов при численности населения до пятнадцати тысяч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расчетах при увеличении численности населения на пятнадцать тысяч человек количество депутатов увеличено на единицу.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административно-территориальной единицы учитывается согласно данным уполномоченного органа, формирующего и реализующего государственную политику в области статистики, на 1 сентября 2022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примечание не применяется в случае реорганизации (присоединения, слияния, преобразования, выделения или разделения) административно-территориальной единицы.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21/323</w:t>
            </w:r>
          </w:p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Центральной избирательной комиссии Республики Казахстан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8 июля 1999 года №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 (зарегистрировано в Реестре государственной регистрации нормативных правовых актов за № 838);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11 октября 2004 года № 144/210 "О внесении изменений в постановление Центральной избирательной комиссии от 8 июля 1999 года №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 (зарегистрировано в Реестре государственной регистрации нормативных правовых актов за № 3182);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25 мая 2007 года № 87/161 "О внесении изменений в постановление Центральной избирательной комиссии Республики Казахстан от 8 июля 1999 года №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 (зарегистрировано в Реестре государственной регистрации нормативных правовых актов за № 4727);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11 июня 2007 года № 88/163 "О внесении дополнения в постановление Центральной избирательной комиссии Республики Казахстан от 8 июля 1999 года №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 (зарегистрировано в Реестре государственной регистрации нормативных правовых актов за № 4752, опубликовано в газете "Казахстанская правда" от 28 июня 2007 года № 97 (25342));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25 июня 2007 года № 90/176 "О внесении изменения в постановление Центральной избирательной комиссии Республики Казахстан от 8 июля 1999 года № 12/200 "Об утверждении Правил определения количества избираемых депутатов маслихатов в административно- территориальных единицах в соответствии с численностью населения" (зарегистрировано в Реестре государственной регистрации нормативных правовых актов за № 4766, опубликовано в газете "Казахстанская правда" от 5 июля 2007 года № 101 (25346));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14 ноября 2011 года № 60/100 "О внесении изменений в постановление Центральной избирательной комиссии Республики Казахстан от 8 июля 1999 года №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 (зарегистрировано в Реестре государственной регистрации нормативных правовых актов за № 7303).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