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c8085" w14:textId="20c80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Министерства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11 сентября 2020 года № 283. Зарегистрирован в Министерстве юстиции Республики Казахстан 15 сентября 2020 года № 21202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Министерства сельского хозяйства Республики Казахстан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растениеводческой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первого вице-министра сельского хозяйства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сельского хозяйства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инфраструктурного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цифрового развития,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инноваций и аэрокосмической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сентября 2020 года № 283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Министерства сельского хозяйства Республики Казахстан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18 июня 2015 года № 4-5/544 "Об утверждении стандарта государственной услуги "Выдача удостоверения качества хлопка-сырца" (зарегистрирован в Реестре государственной регистрации нормативных правовых актов № 12069, опубликован 29 октября 2015 года в информационно-правовой системе "Әділет").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октября 2015 года № 4-6/964 "Об утверждении регламента государственной услуги "Выдача удостоверения качества хлопка-сырца" (зарегистрирован в Реестре государственной регистрации нормативных правовых актов № 12336, опубликован 14 декабря 2015 года в информационно-правовой системе "Әділет").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8 декабря 2015 года № 6-4/1072 "Об утверждении стандарта государственной услуги "Субсидирование стоимости услуг по подаче воды сельскохозяйственным товаропроизводителям" (зарегистрирован в Реестре государственной регистрации нормативных правовых актов № 12933, опубликован 11 февраля 2016 года в информационно-правовой системе "Әділет").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21 сентября 2016 года № 401 "О внесении изменения в приказ Министра сельского хозяйства Республики Казахстан от 8 декабря 2015 года № 6-4/1072 "Об утверждении стандарта государственной услуги "Субсидирование стоимости услуг по подаче воды сельскохозяйственным товаропроизводителям" (зарегистрирован в Реестре государственной регистрации нормативных правовых актов № 14389, опубликован 22 ноября 2016 года в информационно-правовой системе "Әділет").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приказа Заместителя Премьер-Министра Республики Казахстан - Министра сельского хозяйства Республики Казахстан от 24 мая 2018 года № 209 "О внесении изменений в некоторые приказы Министра сельского хозяйства Республики Казахстан" (зарегистрирован в Реестре государственной регистрации нормативных правовых актов № 17145, опубликован 27 июля 2018 года в Эталонном контрольном банке нормативных правовых актов Республики Казахстан).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7 февраля 2019 года № 54 "О внесении изменения в приказ Министра сельского хозяйства Республики Казахстан от 8 декабря 2015 года № 6-4/1072 "Об утверждении стандарта государственной услуги "Субсидирование стоимости услуг по подаче воды сельскохозяйственным товаропроизводителям" (зарегистрирован в Реестре государственной регистрации нормативных правовых актов № 18292, опубликован 28 марта 2019 года в Эталонном контрольном банке нормативных правовых актов Республики Казахстан).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