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4d32c" w14:textId="624d3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31 марта 2015 года № 290 "Об утверждении Правил организации и проведения торгов (конкурсов, аукционов) по продаже земельного участка или права аренды земельного участка, в том числе в электронном виде"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11 сентября 2020 года № 282. Зарегистрирован в Министерстве юстиции Республики Казахстан 15 сентября 2020 года № 21203. Утратил силу приказом Министра сельского хозяйства Республики Казахстан от 15 октября 2021 года № 297,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15.10.2021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31 марта 2015 года № 290 "Об утверждении Правил организации и проведения торгов (конкурсов, аукционов) по продаже земельного участка или права аренды земельного участка, в том числе в электронном виде" (зарегистрирован в Реестре государственной регистрации нормативных правовых актов № 10937, опубликован 22 мая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торгов (конкурсов, аукционов) по продаже земельного участка или права аренды земельного участка, в том числе в электронном виде,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Договор купли-продажи объекта торгов заключается в течение 2 (двух) рабочих дней со дня оформления протокола.";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"55. Предложения (конкурсная заявка) отпечатываются или пишутся несмываемыми чернилами и представляются участником в прошитом виде, с пронумерованными страницами и последняя страница заверяется: подписью участника – для физических лиц и подписью первого руководителя (или доверенного лица) – для юридических лиц.";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"71. Договор купли-продажи объекта торгов заключается в течение 2 (двух) рабочих дней со дня оформления протокола.".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хозяйства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