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09db" w14:textId="2900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9 декабря 2015 года № 1184 "Об утверждении Типового положения удостоверяющего центра"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14 сентября 2020 года № 335/НҚ. Зарегистрирован в Министерстве юстиции Республики Казахстан 16 сентября 2020 года № 21206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декабря 2015 года № 1184 "Об утверждении Типового положения удостоверяющего центра" (зарегистрирован в Реестре государственной регистрации нормативных правовых актов за № 12889, опубликован 1 февраля 2016 года в Информационно-правовой системе "Әділет"),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центра,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335/НҚ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1184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удостоверяющего центра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удостоверяющего центра (далее – Положение) разработано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"Об электронном документе и электронной цифровой подписи" (далее – Закон) и определяет основные задачи, функции и прекращение деятельности удостоверяющего центра.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регистрационное свидетельство – электронный документ, выдаваемый удостоверяющим центром для подтверждения соответствия электронной цифровой подписи требованиям, установленным настоящим Законом;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электронного документооборота (далее – СЭД) – система обмена электронными документами, отношения между участниками которой регулируются Законом и иными нормативными правовыми актами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 системы электронного документооборота (далее – участник СЭД)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открытый ключ электронной цифровой подписи –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закрытый ключ электронной цифровой подписи –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Удостоверяющий центр осуществляет свою деятельность в соответствии с действующим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удостоверяющего центра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удостоверяющего центра является удостоверение соответствия открытого ключа электронной цифровой подписи закрытому ключу электронной цифровой подписи, а также подтверждение достоверности регистрационного свидетельства.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Удостоверяющим центром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в пределах своей компетенции, осуществляются следующие функции: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ключей электронной цифровой подписи по обращению участников СЭД с принятием мер для защиты закрытых ключей электронной цифровой подписи от неправомерного доступа;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выдача, регистрация, отзыв, хранение регистрационных свидетельств, ведение регистра регистрационных свидетельств;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правил применения регистрационных свидетельств;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учета действующих и отозванных регистрационных свидетельств;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подтверждение принадлежности и действительности открытого ключа электронной цифровой подписи, зарегистрированного удостоверяющим центром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Казахстан, утвержденными приказом Министра по инвестициям и развитию Республики Казахстан от 23 декабря 2015 года № 1231 (зарегистрирован в Реестре государственной регистрации нормативных правовых актов за № 13341),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Казахстан, утвержденными приказом исполняющего обязанности Министра по инвестициям и развитию Республики Казахстан от 26 июня 2015 года № 727 (зарегистрирован в Реестре государственной регистрации нормативных правовых актов за № 12181);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всех необходимых мер для предотвращения утери, модификации, компрометации, неправомерного использования и подделки, находящихся на хранении открытых ключей и (или) закрытых ключей электронной цифровой подписи.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Выдача регистрационного свидетельства с информацией о сроке его действия осуществляется в форме электронного документа.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Хранение закрытых ключей электронной цифровой подписи в удостоверяющем центре допускается в соответствии с Правилами создания, использования и хранения закрытых ключей электронной цифровой подписи в удостоверяющем центре, утверждаемыми в соответствии с подпунктом 13-3)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прекращения деятельности удостоверяющего центра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 прекращении своей деятельности удостоверяющий центр обязан за тридцать календарных дней до прекращения деятельности проинформировать об этом всех участников, обслуживаемых им СЭД и уполномоченный орган в сфере обеспечения информационной безопасности.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прекращении деятельности удостоверяющего центра, выданные им регистрационные свидетельства и соответствующие ключи электронной цифровой подписи, сведения о владельцах регистрационных свидетельств передаются в другие удостоверяющие центры по согласованию с владельцем регистрационного свидетельства.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истечении срока, указанного в пункте 8 настоящего Положения, регистрационные свидетельства и соответствующие ключи электронной цифровой подписи, не переданные в другие удостоверяющие центры, прекращают свое действие и подлежат хранению в соответствии с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