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b9e5" w14:textId="3e5b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29 января 2016 года № 52 "Об утверждении перечня открытых данных,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11 сентября 2020 года № 440. Зарегистрирован в Министерстве юстиции Республики Казахстан 16 сентября 2020 года № 21213. Утратил силу приказом Министра обороны Республики Казахстан от 15 марта 2022 года № 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15.03.2022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29 января 2016 года № 52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за № 13453, опубликован в Информационно-правовой системе нормативных правовых актов Республики Казахстан "Әділет" 31 марта 2016 года, "Казахстанская правда" от 16 июля 2016 г. № 135 (28270)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информации и коммуникаций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оборонной 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440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52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граждан Республики Казахстан, поступающим на имя руководства Министерства обороны Республики Казахстан, по категориям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департамент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руководством Министерства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имеющихся вакансиях административных государственных служащих за центральный аппарат Министерства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кадров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проведения конкурса на занятие вакантных должностей административной государственной службы за центральный аппарат Министерства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приема офицеров запаса на воинскую службу по контракту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присвоения первого воинского звания офицерского состава "лейтенант" по запасу выпускникам военных кафедр высших учебных заведений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ведомственных медалей Министерства обороны Республики Казахстан, положения о медалях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мая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местностей, служба в которых дает военнослужащим право на предоставление к ежегодному основному отпуску дополнительно 10 суток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для военнослужащих (дополнительные отпуска)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руководстве Министерства обороны, Генерального штаба, видов, родов войск и региональных командований Вооруженных Сил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 марта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материалы и сведения о военных учебных заведениях Министерства обороны (общая информация, история и традиции военных учебных заведений, порядок поступления, перечень специальностей)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военного образования и науки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Миротворческая деятельность Вооруженных Сил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боевой подготовки Генерального штаба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проведенных мероприятий, направленных на патриотическое воспитание граждан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воспитательной и идеологической работы Генерального штаба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проведенных культурно-досуговых мероприятий для военнослужащих по призыву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департаментах, управлениях и отделах по делам обороны (наименование, режим работы, контакты, адрес)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июня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организационно-мобилизационной работы Генерального штаба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подготовки призывников, военнообязанных на возмездной основе по военно-техническим и иным специальностям по программе подготовки военнообученного резерва в филиалах РГКП "Военно-техническая школа" МО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услуг, предоставляемых Министерством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качеством оказания государственных услуг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сведения по оказываемым государственным услугам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военнослужащих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начальника Тыла и вооружения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военнослужащих вещевым имуществом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военнослужащих питанием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на проезд за счет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военнослужащих жилищем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Главное управление расквартирования войск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Свободный жилой фонд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 июня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обеспечение военнослужащих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пенсионного обеспечения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подведомственных организации МО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информации и коммуникаций Министерства обороны Республики Казахстан</w:t>
            </w:r>
          </w:p>
        </w:tc>
      </w:tr>
    </w:tbl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информацию для размещения на интернет-портале "Открытые данные" направлять в Департамент информации и коммуникаций Министерства обороны Республики Казахстан. Направляемую информацию согласовывать с Департаментом защиты государственных секретов Генерального штаба Вооруженных Сил Республики Казахстан и с руководителем аппарата Министерства обороны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