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b3ca" w14:textId="e44b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цен на товары (работы, услуги), производимые и реализуемые республиканскими государственными казенными предприятиями Министерства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15 сентября 2020 года № 254. Зарегистрирован в Министерстве юстиции Республики Казахстан 16 сентября 2020 года № 21214.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цены на товары (работы, услуги), производимые и реализуемые:</w:t>
      </w:r>
    </w:p>
    <w:bookmarkEnd w:id="1"/>
    <w:bookmarkStart w:name="z40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республиканским государственным казенным предприятием "Казахский национальный театр оперы и балета имени Абая"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0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республиканским государственным казенным предприятием "Казахский национальный театр драмы имени Мухтара Ауэзова"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40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республиканским государственным казенным предприятием "Национальный русский театр драмы имени Михаила Лермонтова"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40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республиканским государственным казенным предприятием "Государственный академический казахский театр для детей и юношества имени Габита Мусрепова"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4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республиканским государственным казенным предприятием "Государственный академический русский театр для детей и юношества имени Наталии Сац"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4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республиканским государственным казенным предприятием "Республиканский государственный академический корейский театр музыкальной комедии"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4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республиканским государственным казенным предприятием "Республиканский государственный академический уйгурский театр музыкальной комедии имени Куддуса Кужамьярова"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4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республиканским государственным казенным предприятием "Республиканский академический немецкий драматический театр"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4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республиканским государственным казенным предприятием "Казахская государственная филармония имени Жамбыла"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4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республиканским государственным казенным предприятием "Казахский национальный оркестр народных инструментов имени Курмангазы"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4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республиканским государственным казенным предприятием "Государственный ансамбль танца Республики Казахстан "Салтанат"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4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республиканским государственным казенным предприятием "Государственный академический театр танца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4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республиканским государственным казенным предприятием "Ансамбль классической музыки "Камерата Казахстана"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4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республиканским государственным казенным предприятием "Государственная концертная организация "Қазақконцерт имени Розы Баглановой"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4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республиканским государственным казенным предприятием "Национальный музей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4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республиканским государственным казенным предприятием "Центральный государственный музей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4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республиканским государственным казенным предприятием "Государственный музей искусств Республики Казахстан имени Абылхана Кастеева"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4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республиканским государственным казенным предприятием "Государственная коллекция уникальных смычковых музыкальных инструментов"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4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республиканским государственным казенным предприятием "Государственный музей "Центр сближения культур"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4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республиканским государственным казенным предприятием "Национальный историко-культурный заповедник "Ордабасы"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4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республиканским государственным казенным предприятием "Государственный историко-культурный музей-заповедник "Берел"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4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республиканским государственным казенным предприятием "Государственный историко-культурный музей-заповедник "Есік"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4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республиканским государственным казенным предприятием "Государственный археологический музей-заповедник "Отырар"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4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республиканским государственным казенным предприятием "Национальный историко-культурный и природный музей-заповедник "Ұлытау"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4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республиканским государственным казенным предприятием "Государственный историко-культурный музей-заповедник "Әзірет Сұлтан"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4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республиканским государственным казенным предприятием "Государственный историко-культурный и литературно-мемориальный музей-заповедник Абая "Жидебай-Бөрілі"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4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республиканским государственным казенным предприятием "Государственный историко-культурный музей-заповедник "Ежелгі Тараз ескерткіштері"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4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республиканским государственным казенным предприятием "Государственный историко-культурный и природный музей-заповедник "Таңбалы"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4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республиканским государственным казенным предприятием "Государственный историко-культурный музей-заповедник "Сарайшық"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4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республиканским государственным казенным предприятием "Государственный историко-культурный музей-заповедник "Ботай"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4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республиканским государственным казенным предприятием "Государственный историко-культурный музей-заповедник "Бозоқ"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4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республиканским государственным казенным предприятием "Алматинский музыкальный колледж имени Петра Чайковского"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4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республиканским государственным казенным предприятием "Республиканский эстрадно-цирковой колледж имени Жусипбека Елебекова"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4"/>
    <w:bookmarkStart w:name="z4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республиканским государственным казенным предприятием "Алматинское хореографическое училище имени Александра Селезнева"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5"/>
    <w:bookmarkStart w:name="z4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республиканским государственным казенным предприятием "Алматинский колледж декоративно-прикладного искусства имени Орала Тансыкбаева"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6"/>
    <w:bookmarkStart w:name="z4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республиканским государственным казенным предприятием "Государственный академический казахский музыкально-драматический театр имени Калибека Куанышбаева"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культуры и спорта Республики Казахстан в установленном законодательством порядке обеспечить: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интернет–ресурсе Министерства культуры и спорта Республики Казахстан;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44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"Казахский национальный театр оперы и балета имени Абая"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оперный спектакль текущего репертуара: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1 по 2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5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6 ряд, с 8 по 12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по 18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ложа №1,3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ложа №2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балетный спектакль текущего репертуара: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1по 5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6 ряд, с 8 по 12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по 18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ложа №1,3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ложа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премьерный спектакль оперы и балета: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5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6 ряд, с 8 по 12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по 18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ложа №1,3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ложа №2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концерты и лекции в малом (камерном) зале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концерты и лекции в галерее Art (фойе 2-го этажа)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презентационные мероприятия театра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гастрольный спектакль и концерты по регионам Республики Казахстан: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6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по 12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по 15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совместных мероприятий: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 на основной сцене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 на камерной сцене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 в галерее Art (фойе 2-го этажа)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 социального сектора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Cтоимость абонементов на театральные постановки: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абонемент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детской аудитории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школьной аудитории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репертуара национального наследия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семейного просмотра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Экскурсия по музею театра: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экскурсия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 (60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 (60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Экскурсия по музею и театральному закулисью: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экскурсия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 (90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 (90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bookmarkStart w:name="z4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44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"Казахский национальный театр драмы имени Мухтара Ауэзова"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спектакль в большом зале: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по 10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 15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спектакль в малом зале: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по10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по13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премьерный спектакль в большом зале: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по 10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 15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премьерный спектакль в малом зале: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по 10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 13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гастрольные спектакли по регионам Республики Казахстан: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совместных мероприятий: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</w:tbl>
    <w:bookmarkStart w:name="z44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44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"Национальный русский театр драмы имени Михаила Лермонтова"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спектакли в большом зале (вторник, среда, четверг):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ряд амфитеатра (центр)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7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 по 10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ряд амфитеатра (центр)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по 11 ряд амфитеатра (восток, запад)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спектакли в большом зале (пятница, суббота, воскресенье):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ряд амфитеатра (центр)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7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 по 10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ряд амфитеатра (центр)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по 11 ряд амфитеатра (восток, запад)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премьерные спектакли в большом зале: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ряд амфитеатра (центр)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7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 по 10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спектакли в большом зале по программе "Большие гастроли":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ряд амфитеатра (центр)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7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 по 10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гастрольные спектакли по регионам Республики Казахстан: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дневные спектакли в большом зале: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ряд амфитеатра (центр)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11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дневные премьерные спектакли в большом зале: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ряд амфитеатра (центр)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11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дневные новогодние представления в большом зале: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спектакли в малом зале, секторы (А, В, С):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ряд сектора А, 1 ряд сектора А, В, 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 ряд сектора А, 2 ряд сектора А, В, 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 ряд сектора А, 3 ряд сектора А, В, 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спектакли в малом зале, секторы (А, В, С):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ряд сектора А, 1 ряд сектора А, В, 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 ряд сектора А, 2 ряд сектора А, В, 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 ряд сектора А, 3 ряд сектора А, В, 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премьерные спектакли в малом зале, секторы (А, В, С):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ряд сектора А, 1 ряд сектора А, В, 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 ряд сектора А, 2 ряд сектора А, В, 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 ряд сектора А, 3 ряд сектора А, В, 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совместных мероприятий: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в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 (понедельник)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 (вторник, среда, четверг)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 (пятница, суббота, воскресенье, праздничный день)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совместных мероприятий: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мероприятия в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 (понедельник)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 (вторник, среда, четверг)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 (пятница, суббота, воскресенье, праздничный день)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</w:tbl>
    <w:bookmarkStart w:name="z4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4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"Государственный академический казахский театр для детей и юношества имени Габита Мусрепова"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4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8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по 15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6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дневные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15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6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премьерные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по 6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по 15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6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спектакли для детей и юношества: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15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6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новогодние представления: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15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спектакли организованные вне репертуара для студентов и детям школьного возраста: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15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6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выездные спектакли по городу Алматы и прилегающей к нему окрестности: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 спектакли: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вечерние спектакли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гастрольные спектакли по регионам Республики Казахстан: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 спектакли: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вечерние спектакли: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совместных мероприятий: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(474 места)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(474 места)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</w:tbl>
    <w:bookmarkStart w:name="z4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45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"Государственный академический русский театр для детей и юношества имени Наталии Сац"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дневные спектакли на исторической сцене: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9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5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спектакли на исторической сцене: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5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по 9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5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премьерные спектакли на исторической сцене: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5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по 9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5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новогодние представления на исторической сцене: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5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по 9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спектакли на камерной сцене: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гастрольные спектакли по регионам Республики Казахстан: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 спектакли: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10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 18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вечерние спектакли: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совместного мероприятия: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историческая сцена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камерная сцена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bookmarkStart w:name="z4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45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"Республиканский государственный академический корейский театр музыкальной комедии"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дневные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1 по 2 ряд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13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1 по 2 ряд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13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премьерные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1 по 2 ряд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13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спектакли для детей: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1 по 2 ряд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13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гастрольные спектакли по регионам Республики Казахстан: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 проведение сценическо-постановочных мероприятий (концерт, фестиваль, творческий вечер)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bookmarkStart w:name="z4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4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"Республиканский государственный академический уйгурский театр музыкальной комедии имени Куддуса Кужамьярова"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дневные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9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лоджия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6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по 9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лоджия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премьерные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6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по 9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лоджия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новогодние представления: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6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по 8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по 13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лоджия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гастрольные спектакли по регионам Республики Казахстан: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совместного мероприятия (355 посадочных мест)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фойе для проведения совместных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</w:tbl>
    <w:bookmarkStart w:name="z4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46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"Республиканский академический немецкий драматический театр"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премьерные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вечерние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пенсионерам (при предъявлении подтверждающих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Спектакль, имеющий повышенный спрос у зрителя: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пенсионерам (при предъявлении подтверждающих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спектакли режиссерской лаборатории: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до 30 минут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от 30 минут и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дневные спектакли: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программы от 50минут и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программы 40-50 минут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для театралов: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абонемент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абонемент на посещение 4-х спектаклей в течение сезона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совместного мероприятия (без оборудования)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совместного мероприятия (с оборудованием)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фойе для проведения совместного мероприятия (без оборудования)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фойе для проведения совместного мероприятия (с оборудованием)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территории для проведения совместного мероприятия (без оборудования)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территории для проведения совместного мероприятия (с оборудованием)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гастрольные спектакли по регионам Республики Казахстан: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гастрольные спектакли за рубежом: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 спектакли: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вечерние спектакли: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дальний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bookmarkStart w:name="z4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4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"Казахская государственная филармония имени Жамбыла"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Билеты на концерт филармонии для детей, обучающихся в музыкальных школах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Государственного академического симфонического оркестра Республики Казахстан в городе Алматы: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9 ряд партера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C, D, E, F 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Государственной хоровой капеллы имени Б. Байкадамова в городе Алматы: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9 ряд партера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C, D, E, F 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Академического фольклорно-этнографического оркестра имени Н. Тлендиева городе Алматы: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9 ряд партера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C, D, E, F 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Государственного духового оркестра Республики Казахстан в городе Алматы: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9 ряд партера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C, D, E, F 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солиста филармонии в городе Алматы: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камерный зал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9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18ряд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C, D, E, F 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Государственного струнного квартета имени Г.Жубановой в городе Алматы: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камерный зал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9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C, D, E, F 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Квинтета деревянно-духовых инструментов в городе Алматы: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камерный зал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9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C, D, E, F 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абонемент на концерты государственного академического симфонического оркестра Республики Казахстан (1 часть, 2 часть):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9 ряд партера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абонемент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Абонемент государственного струнного квартета им. Г. Жубановой: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9 ряд партера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абонемент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Абонемент на концерты для школьников: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9 ряд партера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гастрольные концерты по регионам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концертный номер малого состава: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академического симфонического оркестра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духового оркестра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хоровой капеллы имени Б. Байкадамова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концертный номер квартета: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Академического фольклорно-этнографического оркестра имени Н. Тлендиева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хоровой капеллы имени Б. Байкадамова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концертный номер ансамбля: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Академического фольклорно-этнографического оркестра имени Н. Тлендиева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хоровой капеллы имени Б. Байкадамова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концертный номер камерного состава: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академического фольклорно-этнографического оркестра им. Н. Тлендиева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хоровой капеллы имени Б. Байкадамова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концертный номер полного состава: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академического симфонического оркестра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духового оркестра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хоровой капеллы имени Б. Байкадамова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Академического фольклорно-этнографического оркестра имени Н. Тлендиева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струнного квартета имени Г. Жубановой (0,5 часа)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струнного квартета имени Г. Жубановой (1 час)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квинтета деревянно-духовых инструментов (0,5 часа)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квинтета деревянно-духовых инструментов (1 час)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солиста (0,5 часа)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солиста (1 час)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 проведение сценическо-постановочных мероприятий (концерт, фестиваль, творческий вечер)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8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1 200 000</w:t>
            </w:r>
          </w:p>
        </w:tc>
      </w:tr>
    </w:tbl>
    <w:bookmarkStart w:name="z4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9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"Казахский национальный оркестр народных инструментов имени Курмангазы"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10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концерт, проводимый в концертном зале оркестра имени Курмангазы: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1 по 4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8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 по 13 ряд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по 17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концерты, проводимый в организациях образования в городе Алматы: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передний сектор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задний сектор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в городах республиканского значения: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8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по 13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по 17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гастрольные концерты по регионам Республики Казахстан: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городских населенных пунктах: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7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 по 14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по 20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по 22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совместного мероприятия (спектакли, концерты, фестивали, творческие вечера)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</w:tbl>
    <w:bookmarkStart w:name="z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9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"Государственный ансамбль танца Республики Казахстан "Салтанат"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в зале республиканского государственного казенного предприятия "Казахский государственный академический театр оперы и балета имени Абая":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6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по 12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по 18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в зале республиканского государственного казенного предприятия "Казахская государственная филармония имени Жамбыла":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в зале республиканского государственного казенного предприятия "Государственный академический русский театр драмы имени М. Лермонтова":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в зале республиканского государственного казенного предприятия "Государственный академический русский театр для детей и юношества имени Н. Сац":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в зале республиканского государственного казенного предприятия "Казахский государственный академический театр драмы имени М. Ауэзова":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в прочих залах города Алматы до 300 мест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билеты на концерт в залах города Нур-Султан: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7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 по 12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по 18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Входные билеты на гастрольные концерты по регионам Республики Казахстан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городских населенных пунктах: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7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 по 14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по 20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по 22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bookmarkStart w:name="z9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9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"Государственный академический театр танца Республики Казахстан"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в зале республиканского государственного казенного предприятия "Казахский государственный академический театр оперы и балета имени Абая":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4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по 10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 13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по 15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16 по 18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4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4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 № 1, 2,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в зале республиканского государственного казенного предприятия "Казахская государственная филармония имени Жамбыла":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4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6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по 9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11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по 13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по 15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17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в зале республиканского государственного казенного предприятия "Государственный академический русский театр для детей и юношества имени Н. Сац":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 по 2 ряд партера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3 по 4 ряд партера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5 по 6 ряд партера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7 по 9 ряд партера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по 12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по 14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по 18 ряд амфитеатра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в зале республиканское государственного казенного предприятия "Государственный академический казахский театр для детей и юношества имени Г. Мусрепова":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4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по 7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 по 10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 12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1по 2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6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 правая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 левая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в прочих залах города Алматы до 300 мест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билеты на концерт в залах города Нур-Султан: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4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по 6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по 9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по 13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 по 15ряд партера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16 по 17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 №1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 №2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Входные билеты на гастрольные концерты по регионам Республики Казахстан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городских населенных пунктах: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по 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по 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по 7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8по 10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11по 15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16 по 22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bookmarkStart w:name="z1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0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"Ансамбль классической музыки "Камерата Казахстана"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премьеру концертной программы: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6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по 13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 по 18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в залах города Алматы: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по 3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по 16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17 по 18 ряд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Абонементный концерт: с 1 по 18 ряд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гастрольные концерты по регионам Республики Казахстан: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областного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совместных сценическо-постановочных мероприятий: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творческие вечера членов Союза композиторов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фестивали, конкурсы республиканского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фестивали, конкурсы городского значения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премьеры, проекты республиканского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премьеры, проекты городского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1 000000</w:t>
            </w:r>
          </w:p>
        </w:tc>
      </w:tr>
    </w:tbl>
    <w:bookmarkStart w:name="z10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46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"Государственная концертная организация "Қазақконцерт имени Розы Баглановой"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концерт в большом зале: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партер, эстрадный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партер, классический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бельэтаж, эстрадный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бельэтаж, классический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балкон, эстрадный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балкон, классический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галерея, эстрадный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галерея, классический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в камерный зал: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вокально-инструментальный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 фольклорный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театральные постановки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концертного зала на 3 500 мест для проведения совместных мероприятий (с предоставлением гримерных комнат)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концертного зала на 2 750 мест для проведения совместных мероприятий (с предоставлением гримерных комнат)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концертного зала на 1 800 мест для проведения совместных мероприятий (с предоставлением гримерных комнат)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концертного зала на 1 500 мест для проведения совместных мероприятий (с предоставлением гримерных комнат)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концертного зала на 3500 мест для проведения совместного мероприятий в монтажные и репетиционные дни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камерного зала с оборудованием для проведения совместного мероприятия на 300 мест (концерт, фестиваль, творческие вечера, семинары)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камерного зала без оборудования для проведения совместного мероприятия на 300 мест (концерт, фестиваль, творческие вечера, семинары)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конференц-зала для проведения совместного мероприятия на 200 мест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смена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Пьяцца-фойе для проведения совместного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совместного мероприятия с представлением красной дорожки с турникетом и оформлением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VIP-зала для проведения совместного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конференц-зала для проведения совместного мероприятия (минимум 3 часа)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репетиционного зала для проведения совместного мероприятия (минимум 5 часов)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представлению фото - видеосъемки с обработкой фото, видеомонтажа и представлением записи на электронных носителях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стенда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света и звука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проекции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рояля Steinway &amp; Sons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акустического рояля Yamaha C7 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цифрового пианино Kurzweil MP-20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</w:tbl>
    <w:bookmarkStart w:name="z46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1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"Национальный музей Республики Казахстан"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Экскурсионное обслуживание коллективных посетителей казахском, русском и иностранном (английский, китайский, турецкий) языках (в группе до 20 человек):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в зал золота№1 и №2 (аудиогид бесплатно):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Экскурсионное обслуживание в залах золота №1 и №2 коллективных посетителей на казахском и русском языках (аудиогид бесплатно) (в группе до20 человек):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и пенсионерам(при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Экскурсионное обслуживание в залах золота №1 и №2 коллективных посетителей на иностранном (английский, китайский, турецкий) языке (аудиогид бесплатно) (в группе до20 человек):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индивидуальное посещение с услугой экскурсовода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Тематическая экскурсия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выставки зарубежных музейных фондов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Занятия, квесты в музее: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в творческой мастерской "Технологии изготовления и декорирования керамики"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в творческой мастерской "Живопись и графика"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месяц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экспонатов и художественных изделий из фондов других музеев и частных коллекций: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ткани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коврово-войлочные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металла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дерева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кости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станковая живопись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бумажной основе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керамики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фарфора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стекла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кожи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камня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археологические находки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сувенирной продукции: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 золотого человека в рамке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человек VIP (ВИП)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статуэтка настольная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настольные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настенные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органайзер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картинка в рамке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брелок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ежедневник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кружка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бижутерия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полиграфической продукции: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иллюстрированный каталог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каталог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исторический каталог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 альбом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фотоальбом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копий музейных экспонатов: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ткани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коврово-войлочные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металла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дерева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кости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станковая живопись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бумажной основе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керамики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фарфора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стекла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кожи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камня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археологические находки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историко-культурной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заключение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экспертного заключения на произведения искусства: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экспонат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художественные (антикварные) коллекции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иконы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ксерокопии утерянного экспертного заключения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заключения согласно протокола экспертизы по вывозу за границу культурных ценностей (икон, самоваров, рисунков, декоративных изделии)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выставок для физических и юридических лиц: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выставочный зал № 1 блок № 1 этаж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выставочный зал № 1 блок № 2 этаж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 - зал на 288 посадочных мест блок № 2 этаж №3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в VIP (ВИП) зале на 10 персон блок № 3 этаж № 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современного искусства 7 блок № 4 этаж №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центр 4 блок № 2 этаж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 4 блок № 2 этаж №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современного искусства 4 блок № 4 этаж № 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современного искусства 4 блок № 6 этаж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современного искусства 4 блок № 7 этаж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атриум 5 блок № 2 этаж № 29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 зал 6 блок № 5 этаж №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 зал 6 блок № 7 этаж № 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 зал 6 блок № 9 этаж №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 7 блок № 1 этаж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видеосъемок: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научно-образовательная съемка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документальная съемка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съемка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курсов повышения квалификации, семинаров, тренингов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</w:tbl>
    <w:bookmarkStart w:name="z11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1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"Центральный государственный музей Республики Казахстан"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фонд с экскурсионным обслуживанием на казахском и русском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антропологии с экскурсионным обслуживанием на казахском и русском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Н.Г. Хлудова с экскурсионным обслуживанием на казахском, русском и английском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Экскурсионное обслуживание коллективных посетителей (в группе до 20 человек):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выставки зарубежных музейных фондов: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Тематическая экскурсия: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 и студентам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книги "Путеводитель "Центральный государственный музей Республики Казахстан"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экземпляр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сборника научных трудов "Труды Центрального государственного музея Республики Казахстан", 1-й 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экземпляр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сборника научных трудов "Труды Центрального государственного музея Республики Казахстан", 2-й 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экземпляр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изделий и экспонатов из фондов других музеев и художественных изделий из частных коллекций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ткани, коврово-войлочные изделия, кожи, станковая живопись, работы на бумажной основе: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сложная реставрация (подклейка разрывов, заполнение проколов, устранение деформации)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средней сложности (подклейка разрывов, заполнение проколов, устранение деформации, удаление пятен, химическая обработка)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сложная реставрация (укрепление основы, дублирование на новую основу, выполнение утраченных фрагментов основы и изображения)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металла, дерева, керамики, фарфора и других материалов: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сложная реставрация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средней сложности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сложная реставрация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копий музейных экспонатов: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научно-вспомогательного фонда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основного фонда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раритетные из основного фонда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выставок для физических и юридических лиц: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выставка-презентация некоммерческих проектов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выставка-презентация коммерческих проектов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выставка-ярмарка: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 музея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 музея и 2 этаж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 музея и 2 этаж, включая обходную галерею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галерея 3 этажа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 детского творчества: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календарных дней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этаж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обходная галерея 3 этажа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выставка-фестиваль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тематическая выставка: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календарных дней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этаж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экспозиционный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обходная галерея 3 этажа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в кинозале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международных и зарубежных выставок в музее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культурно-образовательных мероприятий для физических и юридических лиц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детских культурно-образовательных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видеосъемок: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научно-образовательная съемка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документальная съемка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съемка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историко-культурной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заключение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обучению и внедрению электронной программной системы "Музеолог"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Стажировка специалистов других государственных музеев: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сохранению, учету и восстановлению фонда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темам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музейных уроков, лекций, квестов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bookmarkStart w:name="z11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1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"Государственный музей искусств Республики Казахстан имени Абылхана Кастеева"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17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пенсионерам(при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выставки зарубежных музейных фондов: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возраста, студентам и пенсионерам,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Экскурсионное обслуживание коллективных посетителей (1 группа до 20 человек):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тематическая экскурсия на казахском и русском языках: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возраста, студентам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экскурсия: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на русском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английском языке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изобразительному искусству (на 1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 (до завершения проекта)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лекций: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музея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выездом на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сувенирной и полиграфической продукции: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докладов конференции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путеводители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для раскрасок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сувенирные магниты, размером: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12мм х 8,5 мм; 9мм х 9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сувенирные магниты, размером: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8,5мм х 4,8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коврики для мышки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экспонатов и художественных изделий из фондов других музеев и личных коллекций: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сложная реставрация (поклейка разрывов, заполнение проколов, устранение деформации)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средней сложности (поклейка разрывов, заполнение проколов, устранение деформации, удаление пятен, химическая обработка)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сложная реставрация (укрепление основы, дублирование на новую основу, восполнение утраченных фрагментов основы и изображения)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экспонатов из фондов музея (фотографирование)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выставок физических и юридических лиц в музее: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периодики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рекреации и зал востока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обходная галерея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акварели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фойе музея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центрально-выставочный зал – основная галерея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центрально-выставочный зал – правая галерея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центрально-выставочный зал – малый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разового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международных и зарубежных выставок в музее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атрибутического заключения на произведение искусства: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заключение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подтверждении художественного (антикварного) значения известного автора или коллекционного значения неизвестного или менее известного автора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подтверждения художественного значения при известном авторе либо коллекционного значения при неизвестном или малоизвестном авторе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подтверждения художественного значения произведений современных авторов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подтверждения художественного значения этюдов и эскизов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дубликатов в случае утери оригинала заключения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экспертное заключение - приложение к протоколу экспертизы по вывозу культурных ценностей за рубеж (иконы, самовары, картины, декоративно-прикладные изделия 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bookmarkStart w:name="z12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2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"Государственная коллекция уникальных смычковых музыкальных инструментов"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на смычковый музыкальный инструмент(скрипка, альт, виолончель, контрабас)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на смычок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смычковых музыкальных инструментов (скрипка, альт, виолончель, контрабас) и смычков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заключение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уникальных смычковых музыкальных инструментов и смычков для участия в международных конкурсах и для концертной деятельности (в зависимости от стоимости инструмента или смычка в тенге):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770 000 – 7 700 000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7 700 000 – 14 700 000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14 700 000 – 50 000 000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50 000 000 – 100 000 000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100 000 000 – 154 000 000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0,5%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3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"Государственный музей "Центр сближения культур"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Экскурсионные услуги для корпоративных посетителей (1 группа до 10 человек):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на казахском, русском и английском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Тематическая экскурсия: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час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возраста, студентам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полиграфической продукций: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сувенирной продукций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выставки из музейных коллекций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bookmarkStart w:name="z13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4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"Национальный историко-культурный заповедник "Ордабасы"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Экскурсионное обслуживание коллективных посетителей (в группе 10 человек):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на казахском, русском и английском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сети Интернет на основании договора с оператором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полиграфической продукции: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путеводитель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bookmarkStart w:name="z14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4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"Государственный историко-культурный музей-заповедник "Берел"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21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возраста, студентам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 в музеефицированные курганы коллективных посетителей (в группе 10 человек)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Экскурсионное обслуживание коллективных посетителей (в группе10 человек):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на казахском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Тематическая экскурсия: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и студентам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учебно-методической литературы и других учебных пособий, изданных музеем: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экземпляр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"Берелские лошади"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"Петроглифы"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сети Интернет на основании договора с оператором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полиграфической продукции: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путеводитель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реализация сувениров из дерева (копии экспонатов)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грифон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кувшин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историко-культурной экспертизы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заключение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сувенирной продукции с логотипом музея: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бейсболка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bookmarkStart w:name="z14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4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"Государственный историко-культурный музей-заповедник "Есік"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22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пенсионерам(при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Экскурсионное обслуживание коллективных посетителей (в группе10 человек):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на казахском, русском и английском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Тематическая экскурсия: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возраста, студентам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 в музеефицированные курганы (в группе10 человек)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учебно-методических изданий и другой литературы, изданных заповедником-музеем: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путеводитель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Научно-просветительские издания: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отчет-альбом "Иссык"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экземпляр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"Тайна золотого человека"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Рализация сувенирной продукции: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сувениры-магнитки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 "Сакский вождь" (стеклопластик)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 "Золотой человек" (жидкий пластик)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 "Электровый сосуд из Куль-Обинского кургана" (жидкий пластик)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 "Сакский котел" (стеклопластик)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 "Архар" (стеклопластик)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 "Акинак" (бронза)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 "Петроглифы" (стеклопластик)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 "Сакский воин" (бронза)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сакская брошь (серебро, бижутерный сплав)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сакский браслет в форме барса (серебро, бижутерный сплав)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сакский кулон (серебро, бижутерный сплав)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брошь (серебро, бижутерный сплав)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полиграфической продукции: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историко-культурной экспертизы: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археологии, градостроительства и архитектуры, ансамбль и комплекс, сакральный объект, 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 подлежащие освоению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археологическая разведка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паспорта памятника истории и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культурной ценности артефакта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bookmarkStart w:name="z14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5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"Государственный археологический музей-заповедник "Отырар"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23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Экскурсионное обслуживание коллективных посетителей (в группе до 25 человек)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на казахском, русском и английском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учебно-методических изданий и другой литературы, изданных музеем-заповедником: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экземпляр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художественных ценностей из музейных фондов и частных коллекций: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экспонат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переплет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металла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полиграфической продукции: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блокноты и дневники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путеводитель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сувенирной продукции: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керамические кувшины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керамическая лампа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стеклянная тарелка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графические картины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копий со всех видов носителей, форматов, стандартов и их обработка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реализация копий экспонатов заповедника-музея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историко-культурной экспертизы: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археологии, градостроительства и архитектуры, ансамбль и комплекс, сакральный объект, 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подлежащие освоению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археологическая разведка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паспорта памятника истории и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культурной ценности артефакта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bookmarkStart w:name="z15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5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"Национальный историко-культурный и природный музей-заповедник "Ұлытау"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24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Экскурсионное обслуживание коллективных посетителей (в группе до 25 человек):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на казахском, русском и английском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научной, методической литературы и другой печатной продукции, изданной музеем-заповедником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художественных изделий из частных коллекций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экспонат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полиграфической продукции: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блокноты и дневники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путеводитель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сувенирной продукции: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сувениров из стекла (пирамида)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керамики (кувшин)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бронзы и драгоценных камней (серьги и кольца)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шорно - седельных изделий и других материалов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муляжей и копий экспонатов заповедника-музея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историко-культурной экспертизы: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археологии, градостроительства и архитектуры, ансамбль и комплекс, сакральный объект, 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подлежащие освоению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археологическая разведка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паспорта памятника истории и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культурной ценности артефакта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bookmarkStart w:name="z15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6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"Государственный историко-культурный музей-заповедник "Әзірет Сұлтан"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25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ближнего зарубежья в составе туристических групп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дальнего зарубежья в составе туристических групп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пенсионерам(при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Экскурсионное обслуживание коллективных посетителей (в группе до 25 человек):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на казахском, русском и английском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полиграфической продукции: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блокноты и дневники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путеводитель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научно-методические книги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сувенирной продукции: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макет мавзолея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 тайказана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 бабы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сувенирные изделия из дерева, железа, а также из других материалов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историко-культурной экспертизы: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археологии, градостроительства и архитектуры, ансамбль и комплекс, сакральный объект, 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250 000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подлежащие освоению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археологическая разведка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паспорта памятника истории и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культурной ценности артефакта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посетителям заповедника-музея прогулки на верблюде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 14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bookmarkStart w:name="z16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6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"Государственный историко-культурный и литературно-мемориальный музей-заповедник Абая "Жидебай-Бөрілі"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26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в головной корпус музея (город Семей), дом-музей Абая в Жидебае, экспозиция "Охотничий дом Шакарима", мавзолейный комплекс Абай-Шакарим: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пенсионерам(при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Экскурсионное обслуживание коллективных посетителей: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группе до 5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группе от 5 до 10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группе от 10 до 25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Входные билеты (в отделах заповедника-музея Абая в Абайском, Урджарском районах), музей "Алаш арыстары и М. Ауэзова", дом-музей Ш. Абенова в Кундызды, музей А.Найманбаева в Маканшы, дом-музей М.Ауезова в Борили: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пенсионерам(при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Экскурсии по маршруту Семей-Жидебай-Семей: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группе до 13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группе до 45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сувенирной продукции: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с логотипом (пластик)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с логотипом ( металл) в футляре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для книг (бумага)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футболка с логотипом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бейсболка сувенирная с вышивкой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сувенирная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сувенирная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с логотипом (пластик)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с логотипом (бумажные)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ежедневник формат В5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полиграфической продукции: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буклеты на 3-х языках (казахском, русском и английском)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путеводитель (до 100 страниц)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путеводитель (от 100 до 300 страниц)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учебно-методических изданий и другой литературы, изданных–заповедником-музеем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экземпляр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Иллюстрированная книга-альбом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экземпляр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bookmarkStart w:name="z16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6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"Государственный историко-культурный музей-заповедник "Ежелгі Тараз ескерткіштері"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27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Экскурсионное обслуживание коллективных посетителей (1 группа до 25 человек):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на казахском, русском и английском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учебно-методических изданий и другой литературы, изданных заповедником-музеем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экземпляр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полиграфической продукции: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блокноты и дневники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путеводитель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альбом, книга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муляжей и копий экспонатов музея-заповедника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сувенирной продукции: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керамики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стекла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графические картины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</w:tbl>
    <w:bookmarkStart w:name="z16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7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"Государственный историко-культурный и природный музей-заповедник "Таңбалы"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28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пенсионерам(при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полиграфической продукции: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блокноты и ежедневники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путеводители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фотоальбомы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сувенирной продукции: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"Петроглиф на камне" с деревянной подставкой ручной работы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сувениры-магнитки из гипса, металла, кожи, керамики и других материалов с изображением петроглифов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тарелки из гипса с подставкой с изображением петроглифов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историко-культурной экспертизы: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археологии, градостроительства и архитектуры, ансамбль и комплекс, сакральный объект, 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подлежащие освоению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археологическая разведка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паспорта памятника истории и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культурной ценности артефакта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bookmarkStart w:name="z17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7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"Государственный историко-культурный музей-заповедник "Сарайшық"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29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возраста, студентам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Экскурсионное обслуживание коллективных посетителей по туристическим направлениям (в группе10 человек):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– этноаул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– археологические раскопки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– керамическая мастерская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полиграфической продукции: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 на 3 языках(казахский, русский, английский)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путеводитель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фотоальбомы Сарайшыка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сувенирной продукции: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 маленький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 большой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керамический кувшин (малый)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керамический кувши (средний)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керамический кувшин (большой)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керамическая пиала (малый)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керамическая пиала (средний)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керамическая пиала (большой)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камча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керамический сувенир "Сарайшык" в раме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историко-культурной экспертизы: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археологии, градостроительства и архитектуры, ансамбль и комплекс, сакральный объект, 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подлежащие освоению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археологическая разведка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паспорта памятника истории и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культурной ценности артефакта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bookmarkStart w:name="z17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8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"Государственный историко-культурный музей- заповедник "Ботай"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30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возраста, студентам и пенсионерам(при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 в музейные археологические раскопки (в группе10 человек)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Тематическая экскурсия: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возраста, студентам и пенсионерам,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сети Интернет на основании договора с оператором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полиграфической продукции: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календарь карманный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 А4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путеводитель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муляжей и копий экспонатов музея-заповедника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историко-культурной экспертизы: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археологии, градостроительства и архитектуры, ансамбль и комплекс, сакральный объект, 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подлежащие освоению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археологическая разведка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паспорта памятника истории и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культурной ценности артефакта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сувенирной продукции: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брелок пластиковый малый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брелок пластиковый большой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брелок акриловый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 акриловый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 в гелиевом пакете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bookmarkStart w:name="z18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8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"Государственный историко-культурный музей-заповедник "Бозоқ"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полиграфической продукции: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блокнот, дневник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шариковая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учебно-методических изданий и другой литературы, изданных музеем-заповедником: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экземпляр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научно-методические книги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каталог, научно-просветительское издание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(книга)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историко-культурной экспертизы: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археологии, градостроительства и архитектуры, ансамбль и комплекс, сакральный объект, 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подлежащие освоению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археологическая разведка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паспорта памятника истории и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культурной ценности артефакта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8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"Алматинский музыкальный колледж имени Петра Чайковского"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учебный год/обучаюшиеся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 "Инструментальное исполнительство и музыкальное искусство эстрады (по видам)"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 "Хоровое дирижирование"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 "Теория музыки"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 "Пение"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0416000 "Артист исполнитель, звукооператор концертных программ"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8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"Республиканский эстрадно-цирковой колледж имени Жусипбека Елебекова"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учебный год/обучаюшиеся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0404000"Инструментальное исполнительство и музыкальное искусство эстрады (по видам)"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 "Пение"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 "Хореографическое искусство"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 "Актерское искусство"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0410000 "Цирковое искусство"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9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"Алматинское хореографическое училище имени Александра Селезнева"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учебный год/обучаюшиеся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 "Хореографическое искусство"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 гражданам 0408000 "Хореографическое искусство"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подготовки по специальности "Хореографическое искусство":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слушатель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занятия 1 час 25 минут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занятия 1,5 часа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специальности "Хореографическое искусство"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слушатель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участия в проводимом мастер-классе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слушатель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представлению зала учебного театра "Өрлеу" на 400 посадочных мест для совместных мероприятий по направлению танцевального, сценического и хореографического искусства, (профориентационная работа, мастер классы, спектакли, концерты, фестивали, конкурсы)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19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"Алматинский колледж декоративно-прикладного искусства имени Орала Тансыкбаева"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учебный год/обучаюшиеся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0412000 "Живопись, скульптура и художества (по видам)"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0411000 "Театральное и прикладное искусство"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 "Декоративно –прикладное искусство и народные промыслы"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"Дизайн (по профилю)"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254</w:t>
            </w:r>
          </w:p>
        </w:tc>
      </w:tr>
    </w:tbl>
    <w:bookmarkStart w:name="z23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"Государственный академический казахский музыкально-драматический театр имени Калибека Куанышбаева"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 36 в соответствии с приказом и.о. Министра культуры и спорта РК от 16.04.2021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в редакции приказа Министра культуры и спорта РК от 05.07.2022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и.о. Министра культуры и спорта РК от 01.12.2022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спектакль текущего репертуара в большом зале: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партера, с 8 по 19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7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по 22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премьерный спектакль в большом зале: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7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 по 19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по 22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спектакли и сказки для детей, проводимые в малом (камерном) зале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новогодние представления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гастрольные спектакли по регионам Республики Казахстан: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городских населенных 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детям школьного возраста (при предъявлении подтверждающих документов) на гастрольные спектакли по регионам Республики Казахстан: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городских населенных 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совместных мероприятий (с предоставлением гримерных комнат):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 (понедельник)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 (вторник, среда, четверг)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 (пятница, суббота, воскресенье, праздничный день)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малого (камерного) зала для проведения совместных мероприятий с оборудованием (с предоставлением гримерных комнат)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малого (камерного) зала для проведения совместных мероприятий без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совместных мероприятий с оборудованием: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(камерный)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совместному проведению сценическо-постановочных мероприятий (спектакль, фестиваль, творческий вечер) продолжительностью: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фойе для проведения совместных мероприятий: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репетиционного зала для проведения совместных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подготовки "Актерское мастерство" (продолжительность курса -8 занятий по 1часу)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слушатель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Экскурсия по театральному закулисью: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экскурсия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 (90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 (90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bookmarkStart w:name="z46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- с уплатой 50 процентов от стоимости указанных услуг.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