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323c" w14:textId="3653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сентября 2020 года № 198-НҚ. Зарегистрирован в Министерстве юстиции Республики Казахстан 17 сентября 2020 года № 21215. Утратил силу приказом Министра торговли и интеграции Республики Казахстан от 13 июля 2021 года № 454-НҚ.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454-НҚ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под № 10947, опубликован 5 июня 2015 года в информационно-правовой системе "Әділет")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5381"/>
        <w:gridCol w:w="5426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90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369"/>
        <w:gridCol w:w="6429"/>
      </w:tblGrid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9019 20 000 0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озоновой, кислородной и аэрозольной терапии, искусственного дыхания или прочая терапевтическая дыхательная аппаратура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используемых узлов и деталей не должна превышать в первый и второй год с даты начала изготовления данного вида товара 90% цены конечной продукции, а также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сборочные операции корпуса;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шланга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установка шланга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монтаж инфраструктуры линии подачи 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монтаж инфраструктуры линии подачи кислорода;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промежуточное испытание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настройка и калибровка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конечное испытание оборудования (испытание под высоким давлением, испытание точного контроля потока, испытание электробезопасности, испытание на срок службы);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маркировка, упаковка.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третий год - 80% цены конечной продукции, а также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сборочные операции корпуса;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электронной 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механический монтаж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шланга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установка шланга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монтаж инфраструктуры линии подачи 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монтаж инфраструктуры линии подачи кислорода;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промежуточное испытание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настройка и калибровка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конечное испытание оборудования (испытание под высоким давлением, испытание точного контроля потока, испытание электробезопасности, испытание на срок службы);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маркировка, упаковка</w:t>
            </w:r>
          </w:p>
          <w:bookmarkEnd w:id="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