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4e668" w14:textId="e44e6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Заместителя Премьер-Министра Республики Казахстан &amp;#8722; Министра сельского хозяйства Республики Казахстан от 27 декабря 2018 года № 542 "Об утверждении типовых форм договоров на ведение охотничьего, рыбного хозяйств"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экологии, геологии и природных ресурсов Республики Казахстан от 16 сентября 2020 года № 222. Зарегистрирован в Министерстве юстиции Республики Казахстан 17 сентября 2020 года № 21217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− Министра сельского хозяйства Республики Казахстан от 27 декабря 2018 года № 542 "Об утверждении типовых форм договоров на ведение охотничьего, рыбного хозяйств" (зарегистрирован в Реестре государственной регистрации нормативных правовых актов за № 18158, опубликован 22 января 2019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Типовые формы договоров: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 ведение охотничьего хозяйства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 ведение рыбного хозяйства (при ведении промыслового или любительского (спортивного) рыболовства)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ведение рыбного хозяйства (при ведении озерно-товарного рыбоводного хозяйства или садкового рыбоводного хозяйства) согласно приложению 3 к настоящему приказу.";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3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экологии, геологии и природных ресурсов Республики Казахстан в установленном законодательством порядке обеспечить: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 после его официального опубликования;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экологии, геологии и природных ресурсов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Мирзагалиев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экологии, геологии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2020 года № 222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2018 года № 542</w:t>
            </w:r>
          </w:p>
        </w:tc>
      </w:tr>
    </w:tbl>
    <w:bookmarkStart w:name="z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Договор на ведение рыбного хозяйства (при ведении промыслового или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любительского (спортивного) рыболовства)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                               "___" ___________ 20 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(населенный пункт)  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решения (постановления) акимата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области (района) о закреплении рыбохозяйственных водоемов и (или) участков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"___" _____________ 20__ года в целях ведения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(промыслового, любительского (спортивного) рыболовства)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(структурное подразделение местного исполнительного органа)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действующего на основании Положения, в дальнейшем именуемый "Местный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исполнительный орган (Акимат)", с одной стороны и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юридического лица или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физического лица, адрес)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лице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наличии), должность  представителя пользователя)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именуемый в дальнейшем "Пользователь", действующий на основании______________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заключили настоящий Договор о нижеследующем.</w:t>
      </w:r>
    </w:p>
    <w:bookmarkEnd w:id="15"/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Глава 1. Предмет договора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"Местный исполнительный орган (Акимат)" предоставляет право ведения рыбного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хозяйства на закрепленный (х) за "Пользователем" рыбохозяйственном (ых) водоеме (ах)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(или) участках в целях ведения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(промыслового, любительского (спортивного) рыболовства)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расположенного (ых) в __________________________ области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районе, площадь, размеры и другие параметры, которых указаны прилагаемом к настоящему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Договору паспорте рыбохозяйственного водоема и (или) участка.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Перечень рыбохозяйственных водоемов и (или) участков и/или их номера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bookmarkEnd w:id="18"/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Права сторон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"Пользователь" в установленном законодательством Республики Казахстан порядке имеет право: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только те виды пользования животным миром, которые им разрешены;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собственности на добытые объекты животного мира, в том числе рыболовные трофеи, и полученную при этом продукцию, а также на их перевозку и реализацию;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заключать договоры с физическими и юридическими лицами на пользование животным миром.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"Местный исполнительный орган (Акимат)" в пределах компетенции, установленной законодательством Республики Казахстан, расторгает в одностороннем порядке настоящий Договор: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систематическом нарушении условий настоящего Договора;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систематическом нарушении требований законодательства Республики Казахстан в области охраны, воспроизводства и использования животного мира;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случае невыполнения или неполного выполнения обязательств в соответствии с Планом развития субъектов рыбного хозяйства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31 марта 2015 года № 18-04/287 "Об утверждении типовой формы плана развития субъектов охотничьего и рыбного хозяйств" (зарегистрирован в Реестре государственной регистрации нормативных правовых актов за № 10890).</w:t>
      </w:r>
    </w:p>
    <w:bookmarkEnd w:id="27"/>
    <w:bookmarkStart w:name="z3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Обязанности сторон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"Пользователь" в установленном законодательством Республики Казахстан порядке обязан: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соблюдать требования законодательства Республики Казахстан в области охраны, воспроизводства и использования животного мира;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своевременно вносить плату за пользование животным миром в порядке, установленном налоговым законодательством Республики Казахстан;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допускать ухудшения среды обитания животных;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пользоваться животным миром способами, безопасными для населения и окружающей среды, не допускающими нарушения целостности естественных сообществ и жестокого обращения с животными;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предоставить сервитут для осуществления: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контрольного лова – территориальным подразделениям ведомства уполномоченного органа (далее – Инспекция);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научно-исследовательского лова – физическим и юридическим лицам;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любительского (спортивного) рыболовства – физическим лицам;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 согласованию с Инспекцией на основании биологического обоснования производить рыбохозяйственную мелиорацию на закрепленном рыбохозяйственном водоеме и (или) участке, ежегодную корректировку данных промыслового запаса рыбных ресурсов и других водных животных;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вести на каждом рыбохозяйственном водоеме и (или) участке, судне (рыбодобывающем и транспортном), приемном пункте, бригаде или звене журнал учета лова рыбных ресурсов и других водных животных (промысловый журнал)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13 марта 2012 года № 25-03-02/96 "Об утверждении образцов аншлагов границ охотничьих хозяйств, воспроизводственных участков и зон покоя, рыбохозяйственных водоемов и (или) участков, а также запретные для охоты и рыболовства сроки и места, форму журнала учета лова рыбных ресурсов и других водных животных (промысловый журнал)" (зарегистрирован в Реестре государственной регистрации нормативных правовых актов за № 7573) (далее – Образцы) и предъявлять его по требованию должностных лиц Инспекций;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направлять в Инспекцию информацию о заключенных договорах с физическими и юридическими лицами на пользование животным миром, в том числе об их расторжении в порядке и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в уполномоченном органе заключенных пользователем животного мира договоров с физическими и юридическими лицами на пользование животным миром и предоставлении информации об их расторжении, утвержденными приказом Министра сельского хозяйства Республики Казахстан от 12 апреля 2010 года № 250 (зарегистрирован в Реестре государственной регистрации нормативных правовых актов за № 6225);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представлять в Инспекцию сведения о вылове рыбных ресурсов и других водных животных, промысловой обстановке на водоеме и выданных путевках в порядке и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сведений в уполномоченный орган о вылове рыбных ресурсов и других водных животных, промысловой обстановке на водоеме, выданных путевках, утвержденными приказом Министра сельского хозяйства Республики Казахстан от 19 марта 2010 года № 185 (зарегистрирован в Реестре государственной регистрации нормативных правовых актов за № 6196);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обеспечивать охрану и воспроизводство объектов животного мира, в том числе редких и находящихся под угрозой исчезновения, и не допускать снижение их численности;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проводить необходимые мероприятия, обеспечивающие воспроизводство объектов животного мира в соответствии с планами развития субъектов рыбного хозяйства;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устанавливать аншлаги обозначающие границы зимовальных ям, нерестилищ, границы рыбохозяйственных водоемов и (или) участков и мест, запретных для рыболовства по Образцам;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создать егерскую службу и организовать ее охранную деятельность;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обеспечить егерей средствами транспорта, связи, специальной одеждой со знаками различия, нагрудным знаком егеря, удостоверением егеря;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представлять в Инспекцию сведения по формам и в порядке,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окружающей среды и водных ресурсов Республики Казахстан от 29 ноября 2013 года № 363-Ө "Об утверждении форм, предназначенных для сбора административных данных" (зарегистрирован в Реестре государственной регистрации нормативных правовых актов за № 9203);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выдавать путевки на проведение любительского (спортивного) рыболовства физическим лицам по их устному и письменному заявлению;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соблюдать нормативы промыслового усилия;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возмещать компенсацию вреда, наносимого и нанесенного рыбным ресурсам, в том числе и неизбежного,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исчисления размера компенсации вреда, наносимого и нанесенного рыбным ресурсам и другим водным животным, в том числе и неизбежного, в результате хозяйственной деятельности, утвержденной приказом Заместителя Премьер-Министра Республики Казахстан − Министра сельского хозяйства Республики Казахстан от 21 августа 2017 года № 341 (зарегистрирован в Реестре государственной регистрации нормативных правовых актов за № 15739);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не препятствовать осуществлению проверок в целях государственного контроля и надзора за соблюдением требований законодательства Республики Казахстан об охране, воспроизводстве и использовании животного мира;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 осуществлении эмиссий в окружающую среду получать экологическое разрешение в соответствии с Экологическим кодексом Республики Казахстан;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согласовывать движение водного транспорта в запретный для рыболовства нерестовый период, а также в запретных для рыболовства водоемах и (или) участках;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соблюдать требования пожарной безопасности.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"Местный исполнительный орган (Акимат)" в пределах компетенции, установленной законодательством Республики Казахстан обязан: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выдать "Пользователю" разрешение на пользование животным миром на условиях соблюдения им требований,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разрешений на пользование животным миром, утвержденными приказом исполняющего обязанности Министра сельского хозяйства Республики Казахстан от 19 декабря 2014 года № 18-04/675 (зарегистрирован в Реестре государственной регистрации нормативных правовых актов за № 10168).</w:t>
      </w:r>
    </w:p>
    <w:bookmarkEnd w:id="56"/>
    <w:bookmarkStart w:name="z67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Ответственность сторон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"Пользователь" ни полностью, ни частично не должен передавать кому-либо свои обязательства по настоящему Договору.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Финансирование мероприятий по охране, воспроизводству и устойчивому использованию животного мира на закрепленных рыбохозяйственных водоемах и (или) участках производится за счет собственных средств "Пользователя".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нарушения прав "Пользователя", "Местный исполнительный орган (Акимат)" или Инспекция несут ответственность в соответствии с законодательством Республики Казахстан.</w:t>
      </w:r>
    </w:p>
    <w:bookmarkEnd w:id="60"/>
    <w:bookmarkStart w:name="z71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Обстоятельства непреодолимой силы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Ни одна из сторон не будет нести ответственности за неисполнение или ненадлежащее исполнение каких-либо обязательств настоящего Договора, если такое неисполнение или ненадлежащее исполнение вызваны обстоятельствами непреодолимой силы.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Обстоятельством непреодолимой силы признается событие, препятствующее исполнению настоящего Договора, неподвластное контролю Сторон, не связанное с их просчетом или небрежностью и имеющее непредвиденный характер.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возникновения обстоятельств непреодолимой силы, Пользователь незамедлительно уведомляет об этом "Местный исполнительный орган (Акимат)" и Инспекцию путем вручения и (или) отправки письменного уведомления по почте либо факсимильной связью, уточняющего дату начала и описание обстоятельств непреодолимой силы.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возникновении обстоятельств непреодолимой силы Стороны незамедлительно проводят совещание с участием представителей Инспекции, для поиска решения выхода из сложившейся ситуации и используют все не противоречащие законодательству Республики Казахстан средства, для сведения к минимуму последствий обстоятельств непреодолимой силы.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Обстоятельства непреодолимой силы, указанные в настоящей главе признаются правомочными, если они подтверждены компетентными государственными органами и организациями.</w:t>
      </w:r>
    </w:p>
    <w:bookmarkEnd w:id="66"/>
    <w:bookmarkStart w:name="z77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Заключительные положения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Настоящий Договор вступает в силу с момента подписания и заключен сроком на ____ лет.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Действие настоящего Договора прекращается в случаях: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добровольного отказа от ведения рыбного хозяйства;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истечения срока действия настоящего Договора;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прекращения деятельности "Пользователя";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изъятия земельных участков, на которых произведено закрепление рыбохозяйственных водоемов и (или) участков, для государственных нужд в порядке, установленном законодательством Республики Казахстан;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возникновения иных оснований, предусмотренных законодательными актами Республики Казахстан.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разрешении споров по ведению рыбного хозяйства Стороны руководствуются условиями настоящего Договора и законодательством Республики Казахстан.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Паспорт рыбохозяйственного водоема и (или) участка установленной формы согласно приложению к настоящему Договору, закрепленного за "Пользователем", является неотъемлемой частью Договора.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Все изменения и дополнения к настоящему Договору имеют юридическую силу и являются неотъемлемой его частью, если они совершены в письменной форме и подписаны уполномоченными представителями обеих сторон.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Стороны стремятся к разрешению споров, возникающих из настоящего Договора, путем переговоров, а в случае не достижения Сторонами соглашения, разрешаются в порядке, установленном законодательством Республики Казахстан.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Настоящий Договор составлен в __ экземплярах на государственном и русском языках, имеющих одинаковую юридическую силу.</w:t>
      </w:r>
    </w:p>
    <w:bookmarkEnd w:id="79"/>
    <w:bookmarkStart w:name="z90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Юридические адреса, реквизиты и подписи сторон</w:t>
      </w:r>
    </w:p>
    <w:bookmarkEnd w:id="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744"/>
        <w:gridCol w:w="5556"/>
      </w:tblGrid>
      <w:tr>
        <w:trPr>
          <w:trHeight w:val="30" w:hRule="atLeast"/>
        </w:trPr>
        <w:tc>
          <w:tcPr>
            <w:tcW w:w="6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"Местный исполнительный орган (Акимат)"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(наименование)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(почтовый адрес)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(банковские реквизиты)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(должность, фамилия, имя, отчество (при его наличии))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(подпись, печать (при наличии))</w:t>
            </w:r>
          </w:p>
        </w:tc>
        <w:tc>
          <w:tcPr>
            <w:tcW w:w="5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"Пользователь"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(наименование)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(почтовый адрес)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(банковские реквизиты)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(должность, фамилия, имя, отчество (при его наличии))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(подпись, печать (за исключением 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являющихся субъектами частного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предпринимательства))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договору на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рыбного хозяйства (при 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промыслового или любительского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(спортивного) рыболовства)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3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рыбохозяйственного водоема и (или) участка 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(наименование водоема и (или) участка)</w:t>
      </w:r>
    </w:p>
    <w:bookmarkEnd w:id="81"/>
    <w:bookmarkStart w:name="z94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Глава 1. Географическое расположение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Административная область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Административный район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Месторасположение водоема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ближайшего населенного пункта,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направление расположения водоема, удаленность в километрах)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Границы участка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(описание границ, координаты)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bookmarkEnd w:id="83"/>
    <w:bookmarkStart w:name="z96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Глава 2. Физическая характеристика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Длина, в километрах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Ширина, в километрах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Площадь, в гектарах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Глубина максимальная, в метрах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Глубина средняя, в метрах ___________________________________________________</w:t>
      </w:r>
    </w:p>
    <w:bookmarkEnd w:id="85"/>
    <w:bookmarkStart w:name="z98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Глава 3. Биологическая характеристика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Степень зарастания водоема: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надводной растительностью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(сильно, средне, слабо)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подводной растительностью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(сильно, средне, слабо)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Степень развития фитопланктона (цветение воды)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(сильно, средне, слабо)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Видовой состав фауны водоема: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ихтиофауны 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млекопитающих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беспозвоночных водных животных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Видовой состав промысловой фауны водоема: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ихтиофауны 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млекопитающих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беспозвоночных водных животных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Рыбопродуктивность водоема, килограмм/гектар: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ихтиофауны 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млекопитающих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беспозвоночных водных животных ______________________________________</w:t>
      </w:r>
    </w:p>
    <w:bookmarkEnd w:id="87"/>
    <w:bookmarkStart w:name="z100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Глава 4. Хозяйственная характеристика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Загрязнение водоема (участка)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(стоками промышленных предприятий,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другими отходами производства)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водозаборы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(типы водозаборных сооружений, мощность,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ведомственная принадлежность)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Количество тоней, плавов, станов, других постоянных мест использования рыбных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водоема (участка)___________________________________________________________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Другие сведения____________________________________________________________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Настоящий паспорт составлен в двух экземплярах и является неотъемлемой частью договора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 ведение рыбного хозяйства (при ведении промыслового или любительского (спортивного)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рыболовства).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местного исполнительного органа, оформившего настоящий паспорт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Место печати (при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(подпись)</w:t>
      </w:r>
    </w:p>
    <w:bookmarkEnd w:id="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2018 года № 542</w:t>
            </w:r>
          </w:p>
        </w:tc>
      </w:tr>
    </w:tbl>
    <w:bookmarkStart w:name="z104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Договор на ведение рыбного хозяйства (при ведении озерно-товарного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рыбоводного хозяйства или садкового рыбоводного хозяйства)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                               "___" ___________ 20 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(населенный пункт)</w:t>
      </w:r>
    </w:p>
    <w:bookmarkEnd w:id="91"/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решения (постановления) акимата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области (района) о закреплении рыбохозяйственных водоемов и (или) участков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"___" _____________ 20__ года в целях ведения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(озерно-товарного рыбоводного хозяйства (далее – ОТРХ),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садкового рыбоводного хозяйства)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(структурное подразделение местного исполнительного органа)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действующего на основании Положения, в дальнейшем именуемый "Местный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исполнительный орган (Акимат)", с одной стороны и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юридического лица или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физического лица,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лице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наличии), должность представителя пользователя)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именуемый в дальнейшем "Пользователь", действующий на основании_______________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заключили настоящий Договор о нижеследующем.</w:t>
      </w:r>
    </w:p>
    <w:bookmarkEnd w:id="92"/>
    <w:bookmarkStart w:name="z107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Глава 1. Предмет договора</w:t>
      </w:r>
    </w:p>
    <w:bookmarkEnd w:id="93"/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"Местный исполнительный орган (Акимат)" предоставляет право ведения рыбного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хозяйства на закрепленный (х) за "Пользователем" рыбохозяйственном (ых) водоеме (ах)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(или) участках в целях ведения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(ОТРХ, садкового рыбоводного хозяйства)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расположенного (ых) в ________________________ области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районе, площадь, размеры и другие параметры, которых указаны прилагаемом к настоящему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Договору паспорте рыбохозяйственного водоема и (или) участка.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Перечень рыбохозяйственных водоемов и (или) участков и/или их номера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95"/>
    <w:bookmarkStart w:name="z110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Права сторон</w:t>
      </w:r>
    </w:p>
    <w:bookmarkEnd w:id="96"/>
    <w:bookmarkStart w:name="z11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"Пользователь" в установленном законодательством Республики Казахстан порядке имеет право:</w:t>
      </w:r>
    </w:p>
    <w:bookmarkEnd w:id="97"/>
    <w:bookmarkStart w:name="z11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выращивание всех видов рыб и других водных животных, за исключением запрещенных действующим законодательством;</w:t>
      </w:r>
    </w:p>
    <w:bookmarkEnd w:id="98"/>
    <w:bookmarkStart w:name="z11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осуществлять товарное рыбоводство в коммерческих целях, в целях обеспечения туризма, а также рекреационной деятельности граждан, в том числе любительского (спортивного) рыболовства на закрепленном за ним рыбохозяйственном водоеме и (или) участке;</w:t>
      </w:r>
    </w:p>
    <w:bookmarkEnd w:id="99"/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выращивание молоди промысловых, а также редких и находящихся под угрозой исчезновения видов рыб в целях зарыбления естественных водоемов и в качестве рыбопосадочного материала для товарного выращивания;</w:t>
      </w:r>
    </w:p>
    <w:bookmarkEnd w:id="100"/>
    <w:bookmarkStart w:name="z11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собственности на выращенные объекты животного мира, в том числе и полученную из них продукцию, а также на их перевозку и реализацию;</w:t>
      </w:r>
    </w:p>
    <w:bookmarkEnd w:id="101"/>
    <w:bookmarkStart w:name="z11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заключать договоры с физическими и юридическими лицами на приобретение маточного поголовья выращиваемых видов рыб и их молоди;</w:t>
      </w:r>
    </w:p>
    <w:bookmarkEnd w:id="102"/>
    <w:bookmarkStart w:name="z11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содержать маточное и ремонтно-маточное стадо производителей;</w:t>
      </w:r>
    </w:p>
    <w:bookmarkEnd w:id="103"/>
    <w:bookmarkStart w:name="z11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круглогодично перегораживать залив или участок тросами и буями, препятствующими проникновению туристических, частных, любительских и любых иных посторонних плавательных средств и лиц, в целях недопущения попадания горюче-смазочных материалов в воду, а также исключения фактора беспокойства рыб, при этом не препятствующих передвижению плавательных средств государственных органов, а также судоходству, движущемуся по линии фарватера (для садковых рыбоводных хозяйств);</w:t>
      </w:r>
    </w:p>
    <w:bookmarkEnd w:id="104"/>
    <w:bookmarkStart w:name="z11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устанавливать обловочные сети с разной ячеей для предотвращения возможной потери рыбы при порыве или прогрызании хищниками садка, при необходимости ремонта садков (устранение прорывов) (для садковых рыбоводных хозяйств);</w:t>
      </w:r>
    </w:p>
    <w:bookmarkEnd w:id="105"/>
    <w:bookmarkStart w:name="z12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досрочно выполнять план развития субъектов рыбного хозяйства и сдавать отчеты территориальным подразделениям ведомства уполномоченного органа (далее – Инспекция);</w:t>
      </w:r>
    </w:p>
    <w:bookmarkEnd w:id="106"/>
    <w:bookmarkStart w:name="z12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случае обстоятельств непреодолимой силы вносить предложения в конкурсную комиссию, создаваемую местными исполнительными органами соответствующей области или района, по закреплению рыбохозяйственных водоемов и (или) участков международного и республиканского значения, расположенных на территории одной области, и местного значения,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конкурса по закреплению охотничьих угодий и рыбохозяйственных водоемов и (или) участков и квалификационных требований, предъявляемых к участникам конкурса, утвержденными приказом Министра сельского хозяйства Республики Казахстан от 19 марта 2015 года № 18-04/245 (зарегистрирован в Реестре государственной регистрации нормативных правовых актов за № 11227) (далее – комиссия) по пересмотру плана развития субъектов рыбного хозяйства.</w:t>
      </w:r>
    </w:p>
    <w:bookmarkEnd w:id="107"/>
    <w:bookmarkStart w:name="z1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"Местный исполнительный орган (Акимат)" в пределах компетенции, установленной законодательством Республики Казахстан, расторгает в одностороннем порядке настоящий Договор:</w:t>
      </w:r>
    </w:p>
    <w:bookmarkEnd w:id="108"/>
    <w:bookmarkStart w:name="z12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систематическом нарушении условий настоящего Договора;</w:t>
      </w:r>
    </w:p>
    <w:bookmarkEnd w:id="109"/>
    <w:bookmarkStart w:name="z12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систематическом нарушении требований законодательства Республики Казахстан в области охраны, воспроизводства и использования животного мира;</w:t>
      </w:r>
    </w:p>
    <w:bookmarkEnd w:id="110"/>
    <w:bookmarkStart w:name="z12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невыполнения или неполного выполнения обязательств в соответствии с Планом развития субъектов рыбного хозяйства по форме, утвержденной приказом Министра сельского хозяйства Республики Казахстан от 31 марта 2015 года № 18-04/287 "Об утверждении типовой формы плана развития субъектов охотничьего и рыбного хозяйств" (зарегистрирован в Реестре государственной регистрации нормативных правовых актов за № 10890).</w:t>
      </w:r>
    </w:p>
    <w:bookmarkEnd w:id="111"/>
    <w:bookmarkStart w:name="z126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Обязанности сторон</w:t>
      </w:r>
    </w:p>
    <w:bookmarkEnd w:id="112"/>
    <w:bookmarkStart w:name="z12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"Пользователь" в установленном законодательством Республики Казахстан порядке обязан:</w:t>
      </w:r>
    </w:p>
    <w:bookmarkEnd w:id="113"/>
    <w:bookmarkStart w:name="z12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соблюдать требования законодательства Республики Казахстан в области охраны, воспроизводства и использования животного мира;</w:t>
      </w:r>
    </w:p>
    <w:bookmarkEnd w:id="114"/>
    <w:bookmarkStart w:name="z12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составлять план развития субъектов рыбного хозяйства на закрепляемый период с указанием объемов выращивания рыб по годам и своевременно его выполнять*;</w:t>
      </w:r>
    </w:p>
    <w:bookmarkEnd w:id="115"/>
    <w:bookmarkStart w:name="z13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выращивание только разрешенных видов рыб и других водных животных;</w:t>
      </w:r>
    </w:p>
    <w:bookmarkEnd w:id="116"/>
    <w:bookmarkStart w:name="z13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использовать технологии по воспроизводству и товарному выращиванию рыб и других водных животных, безопасные для населения и окружающей среды, а также не допускающие отрицательного воздействия на окружающую среду и животный мир;</w:t>
      </w:r>
    </w:p>
    <w:bookmarkEnd w:id="117"/>
    <w:bookmarkStart w:name="z13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представлять в Инспекцию сведения по формам и в порядке, утвержденном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окружающей среды и водных ресурсов Республики Казахстан от 29 ноября 2013 года № 363-Ө "Об утверждении форм, предназначенных для сбора административных данных" (зарегистрирован в Реестре государственной регистрации нормативных правовых актов № 9203);</w:t>
      </w:r>
    </w:p>
    <w:bookmarkEnd w:id="118"/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препятствовать осуществлению проверок в целях государственного контроля и надзора за соблюдением требований законодательства в области охраны, воспроизводства и использовании животного мира;</w:t>
      </w:r>
    </w:p>
    <w:bookmarkEnd w:id="119"/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осуществлении эмиссий в окружающую среду получать экологическое разрешение в соответствии с Экологическим кодексом Республики Казахстан;</w:t>
      </w:r>
    </w:p>
    <w:bookmarkEnd w:id="120"/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обеспечить содержание в надлежащем санитарном и экологическом состоянии мест выращивания, садков на закрепленных за ним рыбохозяйственных водоемах и (или) участках, а также береговых полос.</w:t>
      </w:r>
    </w:p>
    <w:bookmarkEnd w:id="121"/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"Местный исполнительный орган (Акимат)" в пределах компетенции, установленной законодательством Республики Казахстан, обеспечивает рассмотрение комиссией предложений "Пользователя" по пересмотру Плана развития субъектов рыбного хозяйства.</w:t>
      </w:r>
    </w:p>
    <w:bookmarkEnd w:id="122"/>
    <w:bookmarkStart w:name="z137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Ответственность сторон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"Пользователь" ни полностью, ни частично не должен передавать кому-либо свои обязательства по настоящему Договору.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нарушения прав "Пользователя", "Местный исполнительный орган (Акимат)" или Инспекция несут ответственность в соответствии с законодательством Республики Казахстан.</w:t>
      </w:r>
    </w:p>
    <w:bookmarkEnd w:id="125"/>
    <w:bookmarkStart w:name="z140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Обстоятельства непреодолимой силы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Ни одна из сторон не будет нести ответственности за неисполнение или ненадлежащее исполнение каких-либо обязательств настоящего Договора, если такое неисполнение или ненадлежащее исполнение вызваны обстоятельствами непреодолимой силы.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Обстоятельством непреодолимой силы признается событие, препятствующее исполнению настоящего Договора, неподвластное контролю Сторон, не связанное с их просчетом или небрежностью и имеющее непредвиденный характер.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возникновения обстоятельств непреодолимой силы, "Пользователь" незамедлительно уведомляет об этом "Местный исполнительный орган (Акимат)" и Инспекцию путем вручения и (или) отправки письменного уведомления по почте либо факсимильной связью, уточняющего дату начала и описание обстоятельств непреодолимой силы.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возникновении обстоятельств непреодолимой силы Стороны незамедлительно проводят совещание с участием представителей Инспекции, для поиска решения выхода из сложившейся ситуации и используют все не противоречащие законодательству Республики Казахстан средства, для сведения к минимуму последствий обстоятельств непреодолимой силы.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Обстоятельства непреодолимой силы, указанные в настоящей главе, признаются правомочными, если они подтверждены компетентными государственными органами и организациями.</w:t>
      </w:r>
    </w:p>
    <w:bookmarkEnd w:id="131"/>
    <w:bookmarkStart w:name="z146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Заключительные положения</w:t>
      </w:r>
    </w:p>
    <w:bookmarkEnd w:id="132"/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Настоящий Договор вступает в силу с момента подписания и заключен сроком на 49 лет.</w:t>
      </w:r>
    </w:p>
    <w:bookmarkEnd w:id="133"/>
    <w:bookmarkStart w:name="z14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Действие настоящего Договора прекращается в случаях:</w:t>
      </w:r>
    </w:p>
    <w:bookmarkEnd w:id="134"/>
    <w:bookmarkStart w:name="z14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добровольного отказа от ведения рыбного хозяйства;</w:t>
      </w:r>
    </w:p>
    <w:bookmarkEnd w:id="135"/>
    <w:bookmarkStart w:name="z15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истечения срока действия настоящего Договора;</w:t>
      </w:r>
    </w:p>
    <w:bookmarkEnd w:id="136"/>
    <w:bookmarkStart w:name="z15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прекращения деятельности "Пользователя";</w:t>
      </w:r>
    </w:p>
    <w:bookmarkEnd w:id="137"/>
    <w:bookmarkStart w:name="z15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изъятия земельных участков, на которых произведено закрепление рыбохозяйственных водоемов и (или) участков, для государственных нужд в порядке, установленном законодательством Республики Казахстан;</w:t>
      </w:r>
    </w:p>
    <w:bookmarkEnd w:id="138"/>
    <w:bookmarkStart w:name="z15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возникновения иных оснований, предусмотренных законодательными актами Республики Казахстан.</w:t>
      </w:r>
    </w:p>
    <w:bookmarkEnd w:id="139"/>
    <w:bookmarkStart w:name="z15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разрешении споров по ведению рыбного хозяйства Стороны руководствуются условиями настоящего Договора и законодательством Республики Казахстан.</w:t>
      </w:r>
    </w:p>
    <w:bookmarkEnd w:id="140"/>
    <w:bookmarkStart w:name="z15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Паспорт рыбохозяйственного водоема и (или) участка установленной формы согласно приложению к настоящему Договору, закрепленного за "Пользователем", является неотъемлемой частью Договора.</w:t>
      </w:r>
    </w:p>
    <w:bookmarkEnd w:id="141"/>
    <w:bookmarkStart w:name="z15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Все изменения и дополнения к настоящему Договору имеют юридическую силу и являются неотъемлемой его частью, если они совершены в письменной форме и подписаны уполномоченными представителями обеих сторон.</w:t>
      </w:r>
    </w:p>
    <w:bookmarkEnd w:id="142"/>
    <w:bookmarkStart w:name="z15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Стороны стремятся к разрешению споров, возникающих из настоящего Договора, путем переговоров, а в случае не достижения Сторонами соглашения, разрешаются в порядке, установленном законодательством Республики Казахстан.</w:t>
      </w:r>
    </w:p>
    <w:bookmarkEnd w:id="143"/>
    <w:bookmarkStart w:name="z15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Настоящий Договор составлен в __ экземплярах на государственном и русском языках, имеющих одинаковую юридическую силу.</w:t>
      </w:r>
    </w:p>
    <w:bookmarkEnd w:id="144"/>
    <w:bookmarkStart w:name="z159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Юридические адреса, реквизиты и подписи сторон</w:t>
      </w:r>
    </w:p>
    <w:bookmarkEnd w:id="1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744"/>
        <w:gridCol w:w="5556"/>
      </w:tblGrid>
      <w:tr>
        <w:trPr>
          <w:trHeight w:val="30" w:hRule="atLeast"/>
        </w:trPr>
        <w:tc>
          <w:tcPr>
            <w:tcW w:w="6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"Местный исполнительный орган (Акимат)"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(наименование)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(почтовый адрес)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(банковские реквизиты)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(должность, фамилия, имя, отчество (при его наличии))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(подпись, печать (при наличии))</w:t>
            </w:r>
          </w:p>
        </w:tc>
        <w:tc>
          <w:tcPr>
            <w:tcW w:w="5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"Пользователь"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(наименование)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(почтовый адрес)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(банковские реквизиты)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(должность, фамилия, имя, отчество (при его наличии))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(подпись, печать (за исключением 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являющихся субъектами частного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предпринимательства))</w:t>
            </w:r>
          </w:p>
        </w:tc>
      </w:tr>
    </w:tbl>
    <w:bookmarkStart w:name="z16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− в случае обстоятельств непреодолимой силы, в планы развития субъектов рыбного хозяйства могут вноситься изменения в части корректировки ежегодных объемов товарного выращивания рыб.</w:t>
      </w:r>
    </w:p>
    <w:bookmarkEnd w:id="1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договору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ведение рыбного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ведении озерно-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товарного рыбоводного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хозяйства или садкового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рыбоводного хозяйства)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3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Паспорт рыбохозяйственного водоема и (или) участка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____________________________________________________________________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(наименование водоема и (или) участка)</w:t>
      </w:r>
    </w:p>
    <w:bookmarkEnd w:id="147"/>
    <w:bookmarkStart w:name="z164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Глава 1. Географическое расположение</w:t>
      </w:r>
    </w:p>
    <w:bookmarkEnd w:id="148"/>
    <w:bookmarkStart w:name="z16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Административная область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Административный район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Месторасположение водоема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ближайшего населенного пункта,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направление расположения водоема, удаленность в километрах)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Границы участка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(описание границ, координаты)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bookmarkEnd w:id="149"/>
    <w:bookmarkStart w:name="z166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Глава 2. Физическая характеристика</w:t>
      </w:r>
    </w:p>
    <w:bookmarkEnd w:id="150"/>
    <w:bookmarkStart w:name="z16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Длина, в километрах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Ширина, в километрах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Площадь, в гектарах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Глубина максимальная, в метрах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Глубина средняя, в метрах ____________________________________________________</w:t>
      </w:r>
    </w:p>
    <w:bookmarkEnd w:id="151"/>
    <w:bookmarkStart w:name="z168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Глава 3. Биологическая характеристика</w:t>
      </w:r>
    </w:p>
    <w:bookmarkEnd w:id="152"/>
    <w:bookmarkStart w:name="z16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Степень зарастания водоема: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надводной растительностью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(сильно, средне, слабо)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подводной растительностью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(сильно, средне, слабо)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Степень развития фитопланктона (цветение воды)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(сильно, средне, слабо)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Видовой состав фауны водоема: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ихтиофауны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млекопитающих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беспозвоночных водных животных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Видовой состав промысловой фауны водоема: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ихтиофауны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беспозвоночных водных животных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Рыбопродуктивность водоема, килограмм/гектар: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ихтиофауны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беспозвоночных водных животных ____________________________________________</w:t>
      </w:r>
    </w:p>
    <w:bookmarkEnd w:id="153"/>
    <w:bookmarkStart w:name="z170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Глава 4. Хозяйственная характеристика</w:t>
      </w:r>
    </w:p>
    <w:bookmarkEnd w:id="154"/>
    <w:bookmarkStart w:name="z17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Загрязнение водоема (участка) 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(стоками промышленных предприятий,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другими отходами производства)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водозаборы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(типы водозаборных сооружений, мощность,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ведомственная принадлежность)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Другие сведения_____________________________________________________________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Настоящий паспорт составлен в двух экземплярах и является неотъемлемой частью договора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 ведение рыбного хозяйства (при ведении озерно-товарного рыбоводного хозяйства или садкового рыбоводного хозяйства). </w:t>
      </w:r>
    </w:p>
    <w:bookmarkEnd w:id="155"/>
    <w:bookmarkStart w:name="z17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местного исполнительного органа, оформившего настоящий паспорт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bookmarkEnd w:id="156"/>
    <w:bookmarkStart w:name="z17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печати (при наличии) </w:t>
      </w:r>
    </w:p>
    <w:bookmarkEnd w:id="157"/>
    <w:bookmarkStart w:name="z17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его наличии))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</w:t>
      </w:r>
    </w:p>
    <w:bookmarkEnd w:id="15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