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643f" w14:textId="f5d6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19 ноября 2015 года № 941 "Об утверждении Перечня специальностей для удовлетворения потребностей в кадрах с учетом кадрового планирования в органах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августа 2020 года № 594. Зарегистрирован в Министерстве юстиции Республики Казахстан 17 сентября 2020 года № 21220. Утратил силу приказом Министра внутренних дел Республики Казахстан от 22 октября 2022 года № 830.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22.10.2022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ноября 2015 года № 941 "Об утверждении Перечня специальностей для удовлетворения потребностей в кадрах с учетом кадрового планирования в органах внутренних дел" (зарегистрирован в Реестре государственной регистрации нормативных правовых актов № 12442, опубликован 30 декабря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для удовлетворения потребностей в кадрах с учетом кадрового планирования в органах внутренних дел,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2015 года № 941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для удовлетворения потребностей в кадрах с учетом кадрового планирования в органах внутренних дел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Специалисты высшего и послевузовского образования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 в высшем и послевузовском образовании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Министерство внутренних дел Республики Казахстан (далее – МВД) и его ведомства, территориальные органы, находящиеся в ведении МВД и его ведомства, за исключением комитетов уголовно-исполнительной системы и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 аппарата МВД, территориальных органов, находящихся в ведении МВД и его ведомств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криминальной полиции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071900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Следственные и военно-следственные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Оперативно-криминалистические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030300, 6В12301, 6М12301, 6Д12301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неорганических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органических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взрывчатых веществ и пиротехнических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 агрохимия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140100, 070300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противодействию наркопреступности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продуктов животноводства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6Б041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 управление (банковское дело)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противодействию экстремизму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филология: арабский язык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административной полиции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010800, 0103000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011100, 060200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090100, 050901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1202000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движения на транспорте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6В113, 6М113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Охотоведение и звероводство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 и промышленное рыболовство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ресурсы и лесоводство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Автодорожные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специализированной службы охраны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миграционной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Штабные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оперативного управления (дежурные части)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специальной и мобилизационной подготовки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науки, 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внутреннего аудита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 (высшее финансово-экономическое образование)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6В054, 7М054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6В05088, 7М05088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программы, связанные с естественными науками, математикой, статистикой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финансового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 (высшее финансово-экономическое образование)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нормирование труда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собственной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информатизации и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071900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6B061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6B062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6В06088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программы, связанные с информационно-коммуникационными технологиями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Архивоведение, документоведение и документационное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020500, 6Н0201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 (высшее финансово-экономическое образование)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тылового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эксплуатации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автотранспортного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эксплуатации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военного и специального 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специальные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 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 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центральное бюро "Интерпол" МВД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 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специального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 МВД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управления и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центры МВД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неорганических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органических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взрывчатых веществ и пиротехнических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*- высшее образование, независимо от направления только для постовых инспекторов строевых подразделений специализированной службы охраны.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Комитет уголовно-исполнительной системы (далее-КУИС) и его государственные учреждения, Департаменты уголовно-исполнительной системы областей, городов республиканского значения и столицы (далее-ДУИС)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 КУИС и его государственных учреждений, ДУИС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информация, Бизнес, управление и право, Информационно-коммуникационные технологии, Инженерные, обрабатывающие и строительные отрасли*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Штабные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мобилизационной подготовки и гражданской обороны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Национальная безопасность и военное дело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Дежурные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Национальная безопасность и военное дело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и литература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Педагогические науки, Национальная безопасность и военное дело.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финансового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 (высшее финансово-экономическое образование)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нормирование труда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собственной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информатизация и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вычислительной техники и автоматизированных 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тылового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эксплуатации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 и оборудование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продовольственных товаров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6Н0420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 6В12302, 7М12302, 7М12303, 8D12302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103100, 6В12303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защите государственных секретов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Архивоведение, документоведение и документационное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051003 3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Переводческое дело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режима, надзора и охраны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Национальная безопасность и военное дело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специального учета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воспитательной и социально-психологической работе среди осужденных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6В12388(4)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Религиоведение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Востоковедение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руководству службой пробации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6В12388(4)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организации труда осужденных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030300, 6В12301, 6М12301, 6Д12301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 и оборудование (по отраслям)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 6В12302, 7М12302, 7М12303, 8D12302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безопасность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эксплуатации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медицинской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Санитарно-эпедемиологическая станция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Санитарно-эпидемиологический профиль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врач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Врач-эпидемиолог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Врач-бактериолог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*- для должностей заместителей начальников ДУИС, заместителей начальников государственных учреждений, курирующие службы тылового, финансового обеспечения, организации труда осужденных.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**- для заместителей ДУИС, заместителей начальников государственных учреждений, курирующие медицинские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Комитет по чрезвычайным ситуациям (далее-КЧС), Департаменты по чрезвычайным ситуациям областей, городов республиканского значения и столицы (далее – ДЧС), городские, районные (районные в городах) управлений, отделов по чрезвычайным ситуациям, Республиканское государственное учреждение "Кокшетауский технический институт КЧС МВД", государственное учреждение "Служба пожаротушения и аварийно-спасательных работ"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 КЧС, ДЧС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(районные в городах) управлений, отделов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кадастр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011200, 060600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ресурсы и водопользование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 и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 Республиканского государственного учреждения "Кокшетауский технический институт КЧС МВД"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 государственного учреждения "Служба пожаротушения и аварийно-спасательных работ"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 6В12302, 7М12302, 7М12303, 8D12302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Штабные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011200, 060600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060900, 011600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Правоохранительная деятельность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снижения рисков бедствий и контроля в области гражданской защиты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кадастр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011200, 060600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060900, 011600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ресурсы и водопользование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 и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организации деятельности службы пожаротушения и аварийно-спасательных работ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 6В12302, 7М12302, 7М12303, 8D12302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Транспорт, транспортная техника и технологии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 кризисных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011200, 060600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Правоохранительная деятельность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психология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медицина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Общественное здравоохранение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Медико-профилактическое дело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Медико-биологическое дело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гражданской обороны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Военно-учетные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 подразделение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 6В12302, 7М12302, 7М12303, 8D12302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060100, 010900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060200, 011100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060900, 011600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для органов внутренних дел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Гидрология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информатизации и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вычислительной техники и автоматизированных 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защите государственных секретов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6В042, 6М042, 6Д042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Правоохранительная деятельность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Республиканскому государственному учреждению "Кокшетауский технический институт КЧС МВД"*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 управление и право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учреждению "Служба пожаротушения и аварийно-спасательных работ"**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 6В12302, 7М12302, 7М12303, 8D12302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 (2)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6В12088(1)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для органов внутренних дел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Начальник караула, старший инженер и инженер (выполняющие функции начальника караула)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 6В12302, 7М12302, 7М12303, 8D12302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Нефтегазовое дело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074500***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Транспортное строительство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011200*** 060600***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- в Республиканское государственное учреждение "Кокшетауский технический институт КЧС МВД" входят все структурные подразделения.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- в государственное учреждение "Служба пожаротушения и аварийно-спасательных работ" входят все структурные подразделения, за исключением должностей – начальник караула, старший инженер и инженер (выполняющие функции начальника караула).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- должность комплектуется лицами, имеющими указанные специальности при прохождении ими переподготовку в соответствующих организациях образования государственного органа.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Специалисты технического, профессионального  и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и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МВД и его ведомства, территориальные органы, находящиеся в ведении МВД и его ведомства, за исключением комитетов уголовно-исполнительной системы и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автотранспортного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пассажирского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технического состояния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кузовов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Аккумуляторщик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технического обслуживания, ремонта и эксплуатации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1040300*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информатизации и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(вычислительной техники и программного обеспечения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обработке цифровой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1304033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системного администрирования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компьютерных сетей, цифровой и электронной аппаратуры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программист вычислительной техники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3W0610101*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4S0610102*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сетевого и системного администрирования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4S0610103*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администрированию базы данных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(Радиоэлектроника и связи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1306093, 1309043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(Эксплуатация линейных сооружений электросвязи и проводного вещания)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линейных сооружений связи и абонентских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эксплуатации линейных сооружений и телекоммуникационных сетей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линейных сооружений электросвязи и проводного вещания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(Эксплуатация автоматизированных систем связи)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1308012*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обслуживанию светотехнического оборудования систем обеспечения полетов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1308022*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(Оптическое и электронное оборудование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тылового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(Обслуживание и ремонт телекоммуникационного оборудования и бытовой техники (по отраслям))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(Техническое обслуживание, ремонт и эксплуатация автомобильного транспорта)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Техник-сантехник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(защита в чрезвычайных ситуациях)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военного и специального 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специальные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(Обслуживание и ремонт телекоммуникационного оборудования и бытовой техники (по отраслям))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(Вычислительная техника и программное обеспечение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(Радиоэлектроника и связь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(Радиоэлектроника и связь (по видам))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административной полиции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плаванию, по физической культуре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Тренер-преподаватель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Строевые подразделения специализированной службы охраны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плаванию, по физической культуре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 профессиональные послесредние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КУИС и его государственные учреждения, ДУИС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подразделения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уголовно-исполнительской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режима, надзора и охраны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уголовно-исполнительской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(Вычислительная техника и программное обеспечение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1304073, 1306113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1308053, 1309063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Техник-электроник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(Радиоэлектроника и связь (по видам))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1306093, 1309043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(Эксплуатация линейных сооружений электросвязи и проводного вещания)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линейных сооружений связи и абонентских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(Эксплуатация автоматизированных систем связи)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специального учета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уголовно-исполнительской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медицинской службы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 общей практики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сестра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КЧС, ДЧС, городские, районные (районные в городах) управлений, отделов по чрезвычайным ситуациям, Республиканское государственное учреждение "Кокшетауский технический институт КЧС МВД", государственное учреждение "Служба пожаротушения и аварийно-спасательных работ"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снижения рисков бедствий и контроля в области гражданской защиты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Техник-строитель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организации пожаротушения и аварийно-спасательных работ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Техник-механик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военно-мобилизационной работе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информатизации и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защите государственных секретов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Кадровые подразделения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Тренер-преподаватель по спорту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Центру оперативного управления силами и средства, исследовательской испытательной пожарной лаборатории, отрядам (специализированным), пожарным частям (специализированным, учебным), пожарным постам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физической культуры и спорта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Тренер-преподаватель по спорту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должностям "Фельдшер"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фельдшеров комплектуются лицами, имеющими медицинское образование за исключением педиатрии, гинекологии, стоматологии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должности рядового и младшего начальствующего состава, подлежащие замещению специалистами технического, профессионального и послесреднего образования, замещаются специалистами высшего и послевузовского образования по специальностям, соответствующим профилю работы конкретной должности.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*- специальности вводятся в действие с 1 сентября 2020 года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сентября 2018 года № 500 "Об утверждении Классификатора специальностей и квалификаций технического и профессионального, послесреднего образования" (зарегистрирован в Реестре государственной регистрации нормативных правовых актов № 17564).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