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d03c" w14:textId="0e0d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руководителей, специалистов и других служащих военно-врачебных комиссий органов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сентября 2020 года № 623. Зарегистрирован в Министерстве юстиции Республики Казахстан 17 сентября 2020 года № 21222.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военно-врачебных комиссий органов внутренних дел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Центральной военно-врачебной комиссии Министерства внутренних дел Республики Казахстан (Ниязов М.Ш.)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623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руководителей, специалистов и других служащих военно-врачебных комиссий органов внутренних дел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Типовые квалификационные характеристики должностей руководителей, специалистов и других служащих военно-врачебных комиссий органов внутренних дел Республики Казахстан</w:t>
      </w:r>
    </w:p>
    <w:bookmarkEnd w:id="10"/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Квалификационные характеристики должностей руководителей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1 – в редакции приказа Министра внутренних дел РК от 19.04.2022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Начальник отдела-врач-председатель военно-врачебной комиссии Департамента полиции области, города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руководство, определяет политику, стратегию и механизм реализации деятельности военно-врачебной комиссии Департамента полиции области, города республиканского значения (далее - ВВК), обеспечивает соблюдение законности в деятельности ВВК, полноту и объективности проведения военно-врачебной экспертизы,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распоряжения, обязательные для всех специалистов ВВК, несет ответственность за принимаемые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новых и совершенствование существующих организационных форм и методов работы, направленных на повышение эффективности и качества организации и проведения медицинского освидетельствования в правоохранительных органах, их соответствие стандартам, утвержденным уполномоченным органом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эффективное взаимодействие специалистов ВВК, направляет их действия на развитие и совершенствование организации проведения медицинского освидетельствования в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и коллегиальное проведение медицинского освидетельствования граждан, принимаемых на службу, поступающих в учебные заведения, сотрудников правоохранительных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причинную связь увечий (ранений, контузий, травм) заболеваний сотрудников правоохранительных органов;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деятельности ВВК и на основе оценки показателей его работы принимает необходимые меры по улучшению форм и методов работы подразделения, обеспечивает своевременное представление отчетности;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 специалистами других служб, подразделений органов внутренних дел и других государственных органов по вопросам военно-врачебной экспертизы;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ВВК в государственных органах, организациях и суде;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документации, учетно-отчетной документации;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ВВК квалифицированными кадрами, рациональному использованию их профессиональных знаний и опыта, по повышению квалификации специалистов, развитию их профессиональных знаний;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и обеспечивает соблюдение специалистами требований внутреннего трудового распорядка и трудовой дисциплины, профессиональной этики, деонтологии, тайны медицинского работника, этических норм, субординации и принципа единоначалия;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трудовой мотивации, инициативы и активности работников, формированию благоприятной психологической атмосферы в коллективе, созданию безопасных для жизни и здоровья условий труда;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 эффективное использование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Должен знать: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-Конституция);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(далее - Кодекс "О здоровье народа и системе здравоохранения");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 (далее - Административный процедурно-процессуальный кодекс);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(далее – Закон "О противодействии коррупции");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 (далее - Закон "О языках в Республике Казахстан");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(далее - Закон "О правовых актах");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касающиеся вопросов военно-врачебной экспертизы;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теоретических основ организации и системы управления в здравоохранении, статистики;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здравоохранения и системы управления в здравоохранении;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системы оплаты труда работников;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 квалификации: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высшее (или послевузовское) медицинское образование (по специальности "Общественное здравоохранение", "Общая медицина", "Медико-профилактическое дело", "Лечебное дело", "Педиатрия"), наличие степени магистра/ученой степени/доктора PhD и (или) не ниже первой квалификационной категории по организации здравоохранения ("Общественное здравоохранение", "Менеджмент здравоохранения") или клинической специальности (терапия, хирургия, неврология, психиатрия, отоларингология, офтальмология);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на руководящих должностях в организациях здравоохранения не менее 3 лет или стаж клинической или экспертной работы в организациях здравоохранения не менее 5 лет.</w:t>
      </w:r>
    </w:p>
    <w:bookmarkEnd w:id="29"/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характеристики должностей специалистов Параграф 1. Главный эксперт-врач по заочной экспертизе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Параграф 1 – в редакции приказа Министра внутренних дел РК от 19.04.2022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Должностные обязанности: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экспертизу объемов и качества медицинского освидетельствования в правоохранительных органах Республики Казахстан, экспертную выявляемость заболеваний и особенностей физического состояния;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обоснованность принятых экспертных заключений о категории годности к воинской службе, к службе в правоохранительных органах и формулировок причинной связи увечий, заболеваний с прохождением службы (исполнением служебных обязанностей);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и анализ деятельности нижестоящих штатных и нештатных (временно действующих) военно-врачебных комиссий органов внутренних дел, оказывает им консультативную, методическую и практическую помощь по вопросам военно-врачебной экспертизы;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согласование состава нижестоящих военно-врачебных комиссий;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подготовку и повышение квалификации специалистов нижестоящих военно-врачебных комиссий;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материалам военно-врачебной экспертизы осуществляет анализ лечебно-диагностической работы в ведомственных лечебных учреждениях(подразделениях) и других учреждениях здравоохранения, в которых проходят обследование, лечение и освидетельствование сотрудники правоохранительных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материалам военно-врачебной экспертизы участвует в проверке лечебно-диагностической работы в ведомственных лечебных учреждениях (подразделениях) и других учреждениях здравоохранения; 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 и ведет прием граждан по вопросам военно-врачебной экспертизы, анализирует и обобщает результаты этой работы;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обращений граждан, подразделений исполнительного органа в области социальной защиты населения, органов, осуществляющих пенсионное обеспечение, кадровых служб Вооруженных Сил, других войск и воинских формирований, правоохранительных органов, судов оформляет заключения (постановления), имеющие юридическую силу для кадровых аппаратов правоохранительных органов;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коллегиально проводит заочную военно-врачебную экспертизу по экспертно-медицинским документам сотрудников правоохранительных органов, определяет причинную связь заболеваний и увечий, в том числе приведших к смерти (гибели) сотрудников и военнослужащих правоохранительных органов, степень тяжести увечья (ранения, травмы, контузии), полученного сотрудниками;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коллегиально определяет причинную связь заболеваний и увечий, в том числе приведших к смерти, с пребыванием на фронте, участием в других боевых действиях, прохождением службы, исполнением обязанностей воинской службы, исполнением служебных обязанностей у бывших сотрудников и военнослужащих;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 медико-социальными экспертными комиссиями;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запросы и принимает во внимание документы, в которых указаны причина и обстоятельства получения увечья, заболевания, служебные и медицинские характеристики, экспертные документы, материалы административного или служебного расследования, дознания или уголовного дела, аттестации, справки военно-медицинских учреждений, архивных учреждений;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свидетельства о болезни на лиц высшего начальствующего состава, подлежащие утверждению в Центральную военно-врачебную комиссию Министерства внутренних дел Республики Казахстан (далее – ЦВВК МВД); 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медицинскую экспертную документацию и заключения на лиц ранее уволенных из правоохранительных органов, Комитета национальной безопасности, Вооруженных Сил, освобожденных от срочной службы по болезни, и освидетельствованных в нижестоящих военно-врачебных комиссиях в связи с приемом (восстановлением) в правоохранительные органы;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документации, ведет учетно-отчетную документацию;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тайну медицинского работника, этические нормы, субординацию и принцип единоначалия;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экспертной документации,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экспертизы; 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и системы управления в здравоохранении и системы управления в здравоохранении, статистики;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Требования к квалификации: 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медицинское образование (по специальности "Общественное здравоохранение", "Медико-профилактическое дело", "Лечебное дело", "Педиатрия", "Общая медицина"), наличие степени магистра/ученой степени/доктора PhD и (или) не ниже первой квалификационной категории по организации здравоохранения ("Общественное здравоохранение", "Менеджмент здравоохранения") или по одной из клинических специальностей (терапия, хирургия, неврология);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клинической или экспертной работы в организациях здравоохранения не менее 3 лет.</w:t>
      </w:r>
    </w:p>
    <w:bookmarkEnd w:id="56"/>
    <w:bookmarkStart w:name="z52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1-1. Ведущий эксперт-врач по заочной экспертизе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дополнена параграфом 1-1 в соответствии с приказом Министра внутренних дел РК от 19.04.2022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Должностные обязанности:</w:t>
      </w:r>
    </w:p>
    <w:bookmarkEnd w:id="58"/>
    <w:bookmarkStart w:name="z52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экспертизу объемов и качества медицинского освидетельствования в правоохранительных органах Республики Казахстан, экспертную выявляемость заболеваний и особенностей физического состояния;</w:t>
      </w:r>
    </w:p>
    <w:bookmarkEnd w:id="59"/>
    <w:bookmarkStart w:name="z52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методическое руководство по обеспечению ВВК квалифицированными кадрами и повышению квалификации специалистов;</w:t>
      </w:r>
    </w:p>
    <w:bookmarkEnd w:id="60"/>
    <w:bookmarkStart w:name="z5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 конечные результаты деятельности нижестоящих штатных и нештатных (временно действующих) военно-врачебных комиссий органов внутренних дел;</w:t>
      </w:r>
    </w:p>
    <w:bookmarkEnd w:id="61"/>
    <w:bookmarkStart w:name="z53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материалам анализа деятельности ВВК и на основе оценки показателей осуществляет методическое руководство для улучшения форм и методов работы специалистов комиссий;</w:t>
      </w:r>
    </w:p>
    <w:bookmarkEnd w:id="62"/>
    <w:bookmarkStart w:name="z53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методическое руководство по подготовке материалов заочной военно-врачебной экспертизы для определения причинной связи заболеваний и увечий, в том числе приведших к смерти (гибели) сотрудников и военнослужащих правоохранительных органов, степени тяжести увечья (ранения, травмы, контузии), полученного сотрудниками;</w:t>
      </w:r>
    </w:p>
    <w:bookmarkEnd w:id="63"/>
    <w:bookmarkStart w:name="z53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методическое руководство по подготовке документов для определения причинной связи заболеваний и увечий, в том числе приведших к смерти, с пребыванием на фронте, участием в других боевых действиях, прохождением службы, исполнением обязанностей воинской службы, исполнением служебных обязанностей у бывших сотрудников и военнослужащих;</w:t>
      </w:r>
    </w:p>
    <w:bookmarkEnd w:id="64"/>
    <w:bookmarkStart w:name="z53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запросы документов, в которых указаны причина и обстоятельства получения увечья, заболевания, служебные и медицинские характеристики, экспертные документы, материалы административного или служебного расследования, дознания или уголовного дела, аттестации, справки военно-медицинских учреждений, архивных учреждений;</w:t>
      </w:r>
    </w:p>
    <w:bookmarkEnd w:id="65"/>
    <w:bookmarkStart w:name="z53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 по материалам заочной экспертизы, ведет учетно-отчетную документацию;</w:t>
      </w:r>
    </w:p>
    <w:bookmarkEnd w:id="66"/>
    <w:bookmarkStart w:name="z53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67"/>
    <w:bookmarkStart w:name="z53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тайну медицинского работника, этические нормы, субординацию и принцип единоначалия;</w:t>
      </w:r>
    </w:p>
    <w:bookmarkEnd w:id="68"/>
    <w:bookmarkStart w:name="z53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экспертной документации,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</w:t>
      </w:r>
    </w:p>
    <w:bookmarkEnd w:id="69"/>
    <w:bookmarkStart w:name="z53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Должен знать: 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5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1"/>
    <w:bookmarkStart w:name="z54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экспертизы; </w:t>
      </w:r>
    </w:p>
    <w:bookmarkEnd w:id="72"/>
    <w:bookmarkStart w:name="z54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и системы управления в здравоохранении и системы управления в здравоохранении, статистики;</w:t>
      </w:r>
    </w:p>
    <w:bookmarkEnd w:id="73"/>
    <w:bookmarkStart w:name="z54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bookmarkEnd w:id="74"/>
    <w:bookmarkStart w:name="z54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6-3. Требования к квалификации: </w:t>
      </w:r>
    </w:p>
    <w:bookmarkEnd w:id="75"/>
    <w:bookmarkStart w:name="z54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медицинское образование (по специальности "Общественное здравоохранение", "Медико-профилактическое дело", "Лечебное дело", "Педиатрия", "Общая медицина"), наличие степени магистра/ученой степени/доктора PhD и (или) сертификат специалиста (свидетельство) по организации здравоохранения ("Общественное здравоохранение", "Менеджмент здравоохранения") или по одной из клинических специальностей (терапия, хирургия, неврология, психиатрия, отоларингология, офтальмология);</w:t>
      </w:r>
    </w:p>
    <w:bookmarkEnd w:id="76"/>
    <w:bookmarkStart w:name="z5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клинической или экспертной работы в организациях здравоохранения не менее 3 лет.</w:t>
      </w:r>
    </w:p>
    <w:bookmarkEnd w:id="77"/>
    <w:bookmarkStart w:name="z10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Главный эксперт-врач (профильный специалист)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Параграф 2 – в редакции приказа Министра внутренних дел РК от 19.04.2022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Должностные обязанности: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медицинское освидетельствование граждан, принимаемых на службу, поступающих в учебные заведения, сотрудников правоохранительных органов;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материалам военно-врачебной экспертизы осуществляет анализ лечебно-диагностической работы в ведомственных лечебных учреждениях (подразделениях) и других учреждениях здравоохранения, в которых проходят обследование, лечение и освидетельствование сотрудники правоохранительных органов; 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материалам военно-врачебной экспертизы участвует в проверке лечебно-диагностической работы в ведомственных лечебных учреждениях (подразделениях) и других учреждениях здравоохранения;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и анализ деятельности нижестоящих штатных и нештатных (временно действующих) военно-врачебных комиссий органов внутренних дел, оказывает им консультативную, методическую и практическую помощь по вопросам военно-врачебной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освидетельствование и переосвидетельствование граждан в случае обжалования заключений нижестоящих военно-врачебных комиссий;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коллегиально проводит военно-врачебную экспертизу по экспертно-медицинским документам сотрудников правоохранительных органов, определяет причинную связь заболеваний, увечий, в том числе приведших к смерти (гибели) сотрудников и военнослужащих правоохранительных органов, степень тяжести увечья (ранения, травмы, контузии), полученного сотрудниками;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свидетельства о болезни на лиц высшего начальствующего состава, подлежащие утверждению в ЦВВК МВД;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 медико-социальными экспертными комиссиями;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документации, ведет учетно-отчетную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тайну медицинского работника, этические нормы субординацию и принцип единоначалия;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и системы управления в здравоохранении и системы управления в здравоохранении,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Требования к квалификации: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медицинское образование, наличие степени магистра/ученой степени/доктора PhD и (или) не ниже первой квалификационной категории по специальности, соответствующей наименованию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клинической или экспертной работы в организациях здравоохранения по специальности, соответствующей наименованию должности не менее 3 лет.</w:t>
      </w:r>
    </w:p>
    <w:bookmarkStart w:name="z10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Старший эксперт-врач (профильный специалист)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Должностные обязанности: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медицинское освидетельствование граждан, принимаемых на службу, поступающих в учебные заведения, сотрудников правоохранительных органов Республики Казахстан;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материалам военно-врачебной экспертизы осуществляет анализ лечебно-диагностической работы в ведомственных лечебных учреждениях (подразделениях) и других учреждениях здравоохранения, в которых проходят обследование, лечение и освидетельствование сотрудники правоохранительных органов; 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материалам военно-врачебной экспертизы участвует в проверке лечебно-диагностической работы в ведомственных лечебных учреждениях (подразделениях) и других учреждениях здравоохранения; 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и анализ деятельности нижестоящих штатных и нештатных (временно действующих) военно-врачебных комиссий органов внутренних дел, оказывает им консультативную, методическую и практическую помощь по вопросам военно-врачебной экспертизы;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освидетельствование и переосвидетельствование граждан в случае обжалования заключений нижестоящих военно-врачебных комиссий; 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коллегиально проводит военно-врачебную экспертизу по экспертно-медицинским документам сотрудников правоохранительных органов, определяет причинную связь заболеваний, увечий, в том числе приведших к смерти (гибели) сотрудников и военнослужащих правоохранительных органов, степень тяжести увечья (ранения, травмы, контузии), полученного сотрудниками;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документации, ведет учетно-отчетную документацию;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тайну медицинского работника, этические нормы, субординацию и принцип единоначалия;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экспертной документации,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Должен знать: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и системы управления в здравоохранении и системы управления в здравоохранении,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внутренних дел РК от 19.04.2022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квалификации: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медицинское образование; наличие степени магистра/ученой степени/доктора PhD и (или) не ниже второй квалификационной категории по специальности, соответствующей наименованию должности;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клинической или экспертной работы в организациях здравоохранения по специальности, соответствующей наименованию должности не менее 3 лет.</w:t>
      </w:r>
    </w:p>
    <w:bookmarkEnd w:id="98"/>
    <w:bookmarkStart w:name="z12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Эксперт-врач (профильный специалист)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обязанности: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медицинское освидетельствование по профилю экспертной специальности в ВВК;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медицинское освидетельствование курсантов учебных и военно-учебных заведений правоохранительных органов, расположенных на территории области;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материалам военно-врачебной экспертизы осуществляет анализ лечебно-диагностической работы в ведомственных лечебных учреждениях(подразделениях) и других учреждениях здравоохранения, в которых проходят обследование, лечение и освидетельствование сотрудники правоохранительных органов; 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материалам военно-врачебной экспертизы участвует в проверке лечебно-диагностической работы в ведомственных лечебных учреждениях (подразделениях) и других учреждениях здравоохранения; </w:t>
      </w:r>
    </w:p>
    <w:bookmarkEnd w:id="104"/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и анализ деятельности нештатных (временно действующих) военно-врачебных комиссий учебных и военно-учебных заведений правоохранительных органов, расположенных на территории области, оказывает им консультативную, методическую и практическую помощь по вопросам военно-врачебной экспертизы;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освидетельствование и переосвидетельствование граждан в случае обжалования заключений; 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 медико-социальными экспертными комиссиями;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документации, ведет учетно-отчетную документацию;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тайну медицинского работника, этические нормы, субординацию и принцип единоначалия;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экспертной документации,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Должен знать: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и системы управления в здравоохранении и системы управления в здравоохранении, статистики;</w:t>
      </w:r>
    </w:p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приказа Министра внутренних дел РК от 19.04.2022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 к квалификации:</w:t>
      </w:r>
    </w:p>
    <w:bookmarkEnd w:id="114"/>
    <w:bookmarkStart w:name="z15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медицинское образование, наличие степени магистра/ученой степени/доктора PhD и (или) не ниже второй квалификационной категории по специальности, соответствующей наименованию должности;</w:t>
      </w:r>
    </w:p>
    <w:bookmarkEnd w:id="115"/>
    <w:bookmarkStart w:name="z15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клинической или экспертной работы в организациях здравоохранения по специальности, соответствующей наименованию должности не менее 1 года.</w:t>
      </w:r>
    </w:p>
    <w:bookmarkEnd w:id="116"/>
    <w:bookmarkStart w:name="z15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Врач статистик</w:t>
      </w:r>
    </w:p>
    <w:bookmarkEnd w:id="117"/>
    <w:bookmarkStart w:name="z15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обязанности:</w:t>
      </w:r>
    </w:p>
    <w:bookmarkEnd w:id="118"/>
    <w:bookmarkStart w:name="z15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медицинскую документацию, составляет статистические отчеты ЦВВК МВД и сводные статистические отчеты по деятельности всех ВВК ОВД;</w:t>
      </w:r>
    </w:p>
    <w:bookmarkEnd w:id="119"/>
    <w:bookmarkStart w:name="z15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представление отчетности руководству ЦВВК МВД; </w:t>
      </w:r>
    </w:p>
    <w:bookmarkEnd w:id="120"/>
    <w:bookmarkStart w:name="z15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и оценку конечных результатов деятельности ЦВВК МВД и ВВК Департаментов полиции областей, городов республиканского значения;</w:t>
      </w:r>
    </w:p>
    <w:bookmarkEnd w:id="121"/>
    <w:bookmarkStart w:name="z1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со специалистами ВВК Департаментов полиции областей, городов республиканского значения по вопросам статистики, проверять состояние статистического учета и отчетности, оказывать организационно-методическую помощь и дает необходимые рекомендации по правильному ведению отчетности, обеспечивает своевременное предоставление ими статистических отчетов и иных сведений;</w:t>
      </w:r>
    </w:p>
    <w:bookmarkEnd w:id="122"/>
    <w:bookmarkStart w:name="z1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докладывает руководству ЦВВК МВД о выявленных недочетах в состоянии учета и медицинской статистики, вносит предложения, направленные на их улучшение, принимает необходимые меры по улучшению форм и методов статистической работы;</w:t>
      </w:r>
    </w:p>
    <w:bookmarkEnd w:id="123"/>
    <w:bookmarkStart w:name="z1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переписку с организациями, подразделениями;</w:t>
      </w:r>
    </w:p>
    <w:bookmarkEnd w:id="124"/>
    <w:bookmarkStart w:name="z16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документации, ведет учетно-отчетную документацию;</w:t>
      </w:r>
    </w:p>
    <w:bookmarkEnd w:id="125"/>
    <w:bookmarkStart w:name="z16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вопросам статистики, по порядку учета и отчетности;</w:t>
      </w:r>
    </w:p>
    <w:bookmarkEnd w:id="126"/>
    <w:bookmarkStart w:name="z16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требования внутреннего трудового распорядка и трудовой дисциплины, профессиональной этики, деонтологии, тайны медицинского работника, этических норм, субординации и принципа единоначалия;</w:t>
      </w:r>
    </w:p>
    <w:bookmarkEnd w:id="127"/>
    <w:bookmarkStart w:name="z16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</w:t>
      </w:r>
    </w:p>
    <w:bookmarkEnd w:id="128"/>
    <w:bookmarkStart w:name="z16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Должен знать: 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социальной гигиены, организации и системы управления в здравоохранении, методики статистического и методологического анализа в здравоохранении;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приказа Министра внутренних дел РК от 19.04.2022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Требования к квалификации: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медицинское образование, наличие свидетельства об окончании сертификационного курса по специальности "Менеджмент здравоохранения" ("Общественное здравоохранение") без предъявления требований к стажу работы по специальности.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приказа Министра внутренних дел РК от 19.04.2022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Медицинская сестра</w:t>
      </w:r>
    </w:p>
    <w:bookmarkEnd w:id="131"/>
    <w:bookmarkStart w:name="z17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обязанности:</w:t>
      </w:r>
    </w:p>
    <w:bookmarkEnd w:id="132"/>
    <w:bookmarkStart w:name="z17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 записывает в акт медицинского освидетельствования антропометрические данные освидетельствуемых лиц;</w:t>
      </w:r>
    </w:p>
    <w:bookmarkEnd w:id="133"/>
    <w:bookmarkStart w:name="z17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обеспечение подразделения необходимыми диагностическими лекарственными средствами, изделиями медицинского назначения, медицинской техникой, обеспечивает их правильное хранение, учет и списание, контролирует сохранность медицинского имущества и инвентаря подразделения, их своевременный ремонт; </w:t>
      </w:r>
    </w:p>
    <w:bookmarkEnd w:id="134"/>
    <w:bookmarkStart w:name="z17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гигиеническое обучение, санитарно-просветительную работу и пропаганду здорового образа жизни среди специалистов подразделения, контролирует соблюдение ими противоэпидемических мероприятий, правил асептики и антисептики;</w:t>
      </w:r>
    </w:p>
    <w:bookmarkEnd w:id="135"/>
    <w:bookmarkStart w:name="z17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текущий санитарный надзор, организует и проводит противоэпидемические мероприятия, контролирует санитарно-гигиеническое состояние помещений;</w:t>
      </w:r>
    </w:p>
    <w:bookmarkEnd w:id="136"/>
    <w:bookmarkStart w:name="z17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своевременную санитарную обработку и стерилизацию медицинских инструментов; </w:t>
      </w:r>
    </w:p>
    <w:bookmarkEnd w:id="137"/>
    <w:bookmarkStart w:name="z17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доврачебную медицинскую помощь при неотложных состояниях; </w:t>
      </w:r>
    </w:p>
    <w:bookmarkEnd w:id="138"/>
    <w:bookmarkStart w:name="z18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решения военно-врачебной комиссии в период прохождения заключительных заседаний.</w:t>
      </w:r>
    </w:p>
    <w:bookmarkEnd w:id="139"/>
    <w:bookmarkStart w:name="z18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документации;</w:t>
      </w:r>
    </w:p>
    <w:bookmarkEnd w:id="140"/>
    <w:bookmarkStart w:name="z18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экспертизы;</w:t>
      </w:r>
    </w:p>
    <w:bookmarkEnd w:id="141"/>
    <w:bookmarkStart w:name="z18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на рассмотрение руководства ВВК предложения по совершенствованию, улучшению организации и условий труда.</w:t>
      </w:r>
    </w:p>
    <w:bookmarkEnd w:id="142"/>
    <w:bookmarkStart w:name="z1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требования внутреннего трудового распорядка и трудовой дисциплины, профессиональной этики, деонтологии, тайны медицинского работника, этических норм, субординации и принципа единоначалия;</w:t>
      </w:r>
    </w:p>
    <w:bookmarkEnd w:id="143"/>
    <w:bookmarkStart w:name="z1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 </w:t>
      </w:r>
    </w:p>
    <w:bookmarkEnd w:id="144"/>
    <w:bookmarkStart w:name="z1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Должен знать: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и системы управления в здравоохранении,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приказа Министра внутренних дел РК от 19.04.2022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Требования к квалификации: </w:t>
      </w:r>
    </w:p>
    <w:bookmarkEnd w:id="146"/>
    <w:bookmarkStart w:name="z19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 (среднее специальное, среднее профессиональное), послесреднее медицинское образование по специальности "Сестринское дело", сертификат специалиста по любой медицинской специальности среднего уровня квалификации, без предъявления требований к стажу работы.</w:t>
      </w:r>
    </w:p>
    <w:bookmarkEnd w:id="147"/>
    <w:bookmarkStart w:name="z19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Квалификационные характеристики должностей других служащих (технических исполнителей)</w:t>
      </w:r>
    </w:p>
    <w:bookmarkEnd w:id="148"/>
    <w:bookmarkStart w:name="z19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Медицинский регистратор</w:t>
      </w:r>
    </w:p>
    <w:bookmarkEnd w:id="149"/>
    <w:bookmarkStart w:name="z19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Должностные обязанности: </w:t>
      </w:r>
    </w:p>
    <w:bookmarkEnd w:id="150"/>
    <w:bookmarkStart w:name="z19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граждан, обратившихся в комиссию по вопросам военно-врачебной экспертизы, в журнал регистрации посетителей;</w:t>
      </w:r>
    </w:p>
    <w:bookmarkEnd w:id="151"/>
    <w:bookmarkStart w:name="z19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разъясняет освидетельствуемым лицам маршрут прохождения комиссии, выдает направления на виды обследований и бланки;</w:t>
      </w:r>
    </w:p>
    <w:bookmarkEnd w:id="152"/>
    <w:bookmarkStart w:name="z20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правильность заполнения паспортной части документов медицинского освидетельствования;</w:t>
      </w:r>
    </w:p>
    <w:bookmarkEnd w:id="153"/>
    <w:bookmarkStart w:name="z20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за сроками прохождения комиссии освидетельствуемых лиц;</w:t>
      </w:r>
    </w:p>
    <w:bookmarkEnd w:id="154"/>
    <w:bookmarkStart w:name="z20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решения военно-врачебной комиссии в период прохождения заключительных заседаний;</w:t>
      </w:r>
    </w:p>
    <w:bookmarkEnd w:id="155"/>
    <w:bookmarkStart w:name="z20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электронный картотечный учет заключений ВВК;</w:t>
      </w:r>
    </w:p>
    <w:bookmarkEnd w:id="156"/>
    <w:bookmarkStart w:name="z20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регистрации, учету, подготовку, хранению и передаче в соответствующие структурные подразделения справок;</w:t>
      </w:r>
    </w:p>
    <w:bookmarkEnd w:id="157"/>
    <w:bookmarkStart w:name="z20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оформление документов на хранения и сохранность архивных материалов, по формированию дел и своевременной сдачей дел в архив;</w:t>
      </w:r>
    </w:p>
    <w:bookmarkEnd w:id="158"/>
    <w:bookmarkStart w:name="z20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печатание и размножение служебных документов;</w:t>
      </w:r>
    </w:p>
    <w:bookmarkEnd w:id="159"/>
    <w:bookmarkStart w:name="z20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представляет отчет медицинскому статистику организации, готовит учетно-медицинскую документацию для составления годового отчета по итогам работы ВВК;</w:t>
      </w:r>
    </w:p>
    <w:bookmarkEnd w:id="160"/>
    <w:bookmarkStart w:name="z20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техническое обслуживание совещаний, созываемых руководством;</w:t>
      </w:r>
    </w:p>
    <w:bookmarkEnd w:id="161"/>
    <w:bookmarkStart w:name="z20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наличие и заказывает все необходимое все для ВВК бланки документов;</w:t>
      </w:r>
    </w:p>
    <w:bookmarkEnd w:id="162"/>
    <w:bookmarkStart w:name="z21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документации, ведет учетно-отчетную документацию;</w:t>
      </w:r>
    </w:p>
    <w:bookmarkEnd w:id="163"/>
    <w:bookmarkStart w:name="z21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164"/>
    <w:bookmarkStart w:name="z21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тайну медицинского работника, этические нормы субординацию и принцип единоначалия;</w:t>
      </w:r>
    </w:p>
    <w:bookmarkEnd w:id="165"/>
    <w:bookmarkStart w:name="z21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 </w:t>
      </w:r>
    </w:p>
    <w:bookmarkEnd w:id="166"/>
    <w:bookmarkStart w:name="z21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 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bookmarkStart w:name="z21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противодействии коррупции"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языках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8"/>
    <w:bookmarkStart w:name="z21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экспертизы; </w:t>
      </w:r>
    </w:p>
    <w:bookmarkEnd w:id="169"/>
    <w:bookmarkStart w:name="z21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bookmarkEnd w:id="170"/>
    <w:bookmarkStart w:name="z22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Требования к квалификации: </w:t>
      </w:r>
    </w:p>
    <w:bookmarkEnd w:id="171"/>
    <w:bookmarkStart w:name="z22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 (среднее специальное, среднее профессиональное), послесреднее образование без предъявления требований к стажу работы или общее среднее образование и стаж работы на должностях связанных с делопроизводством не менее 1 года.</w:t>
      </w:r>
    </w:p>
    <w:bookmarkEnd w:id="172"/>
    <w:bookmarkStart w:name="z22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Архивариус</w:t>
      </w:r>
    </w:p>
    <w:bookmarkEnd w:id="173"/>
    <w:bookmarkStart w:name="z22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Должностные обязанности. </w:t>
      </w:r>
    </w:p>
    <w:bookmarkEnd w:id="174"/>
    <w:bookmarkStart w:name="z22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ведению архивного дела в подразделении;</w:t>
      </w:r>
    </w:p>
    <w:bookmarkEnd w:id="175"/>
    <w:bookmarkStart w:name="z22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 соответствии с установленным порядком прием, регистрацию, систематизацию документов, законченных делопроизводством дел, сохранность, хранение, учет и использование архивных документов;</w:t>
      </w:r>
    </w:p>
    <w:bookmarkEnd w:id="176"/>
    <w:bookmarkStart w:name="z22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удобный и быстрый их поиск, выдает в соответствии с поступающими запросами архивные копии и документы, составляет необходимые справки на основе сведений, имеющихся в документах архива, подготавливает данные для составления отчетности о работе архива;</w:t>
      </w:r>
    </w:p>
    <w:bookmarkEnd w:id="177"/>
    <w:bookmarkStart w:name="z22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инструктирует работников структурных подразделений о порядке формирования, подготовки и сдачи дел в архив, контролирует своевременность поступления в архив документов, законченных делопроизводством;</w:t>
      </w:r>
    </w:p>
    <w:bookmarkEnd w:id="178"/>
    <w:bookmarkStart w:name="z22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номенклатуры дел, проверяет правильность формирования и оформления при их передаче в архив;</w:t>
      </w:r>
    </w:p>
    <w:bookmarkEnd w:id="179"/>
    <w:bookmarkStart w:name="z22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по экспертизе научной и практической ценности архивных документов, формированию документов в дела постоянного и временного хранения;</w:t>
      </w:r>
    </w:p>
    <w:bookmarkEnd w:id="180"/>
    <w:bookmarkStart w:name="z23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сводные описи единиц постоянного и временного сроков хранения, акты для передачи документов на государственное хранение, списание и уничтожение материалов, сроки хранения которых истекли;</w:t>
      </w:r>
    </w:p>
    <w:bookmarkEnd w:id="181"/>
    <w:bookmarkStart w:name="z23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документооборота и количества дел, составляет установленную отчетность;</w:t>
      </w:r>
    </w:p>
    <w:bookmarkEnd w:id="182"/>
    <w:bookmarkStart w:name="z23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положений, инструкций, правил по ведению делопроизводства и организации архивного дела;</w:t>
      </w:r>
    </w:p>
    <w:bookmarkEnd w:id="183"/>
    <w:bookmarkStart w:name="z23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состоянием документов, своевременностью их восстановления, соблюдением в помещениях архива условий, необходимых для обеспечения сохранности документов, контролирует соблюдение правил противопожарной защиты в помещении архива;</w:t>
      </w:r>
    </w:p>
    <w:bookmarkEnd w:id="184"/>
    <w:bookmarkStart w:name="z23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документации, ведет учетно-отчетную документацию;</w:t>
      </w:r>
    </w:p>
    <w:bookmarkEnd w:id="185"/>
    <w:bookmarkStart w:name="z23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186"/>
    <w:bookmarkStart w:name="z23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тайну медицинского работника, этические нормы субординацию и принцип единоначалия;</w:t>
      </w:r>
    </w:p>
    <w:bookmarkEnd w:id="187"/>
    <w:bookmarkStart w:name="z23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</w:t>
      </w:r>
    </w:p>
    <w:bookmarkEnd w:id="188"/>
    <w:bookmarkStart w:name="z23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Должен знать: 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16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методические и нормативно-технические правовые акты по системе делопроизводства и ведению архивного дела, порядок приема и сдачи документов в архив, их хранение и пользование ими, действующую систему их классификации, порядок составления описаний документов постоянного и временного хранения и актов об уничтожении документов, порядок оформления дел, их подготовки к хранению и использованию, порядок ведения учета и составления отчетности,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распорядка, правила и нормы по безопасности и охране труда,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– в редакции приказа Министра внутренних дел РК от 19.04.2022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к квалификации:</w:t>
      </w:r>
    </w:p>
    <w:bookmarkEnd w:id="191"/>
    <w:bookmarkStart w:name="z24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 (среднее специальное, среднее профессиональное), послесреднее образование без предъявления требований к стажу работы или общее среднее образование и стаж работы на должностях связанных с делопроизводством не менее 1 года.</w:t>
      </w:r>
    </w:p>
    <w:bookmarkEnd w:id="192"/>
    <w:bookmarkStart w:name="z24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Квалификационные характеристики должностей руководителей и специалистов психофизиологической лаборатории</w:t>
      </w:r>
    </w:p>
    <w:bookmarkEnd w:id="193"/>
    <w:bookmarkStart w:name="z24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Главный эксперт-психолог-начальник  психофизиологической лаборатории</w:t>
      </w:r>
    </w:p>
    <w:bookmarkEnd w:id="194"/>
    <w:bookmarkStart w:name="z25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Должностные обязанности:</w:t>
      </w:r>
    </w:p>
    <w:bookmarkEnd w:id="195"/>
    <w:bookmarkStart w:name="z25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организационно-методическое руководство и контроль деятельности психофизиологической лаборатории (далее ПФЛ) ЦВВК МВД, ПФЛ ВВК Департаментов полиции областей, городов республиканского значения;</w:t>
      </w:r>
    </w:p>
    <w:bookmarkEnd w:id="196"/>
    <w:bookmarkStart w:name="z25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общую стратегию деятельности подразделений психологического отбора;</w:t>
      </w:r>
    </w:p>
    <w:bookmarkEnd w:id="197"/>
    <w:bookmarkStart w:name="z25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работу ПФЛ ЦВВК МВД;</w:t>
      </w:r>
    </w:p>
    <w:bookmarkEnd w:id="198"/>
    <w:bookmarkStart w:name="z25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изучение эффективности мероприятий психофизиологического освидетельствования в правоохранительных органах, обеспечивает внедрение новых и совершенствование существующих методов исследования, направленного на дальнейшее повышение эффективности, качества организации работы;</w:t>
      </w:r>
    </w:p>
    <w:bookmarkEnd w:id="199"/>
    <w:bookmarkStart w:name="z25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идентичность применения и интерпретации методик психофизиологических обследований, соблюдение специалистами ПФЛ действующих инструктивно-методических документов, регламентирующих профессиональный отбор;</w:t>
      </w:r>
    </w:p>
    <w:bookmarkEnd w:id="200"/>
    <w:bookmarkStart w:name="z25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работу, а также самостоятельно проводит психофизиологическое обследование кандидатов, принимаемых на службу, поступающих в учебные заведения, сотрудников правоохранительных органов;</w:t>
      </w:r>
    </w:p>
    <w:bookmarkEnd w:id="201"/>
    <w:bookmarkStart w:name="z25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выносит заключения рекомендательного характера по результатам психофизиологического обследования;</w:t>
      </w:r>
    </w:p>
    <w:bookmarkEnd w:id="202"/>
    <w:bookmarkStart w:name="z25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рекомендации относительно условий оптимального использования трудовых возможностей сотрудника с учетом перспективы развития его профессиональных способностей, а также рекомендации по психологическому сопровождению психологом подразделения. </w:t>
      </w:r>
    </w:p>
    <w:bookmarkEnd w:id="203"/>
    <w:bookmarkStart w:name="z25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качество проведения обследований и заключения, в том числе вынесенных подчиненными специалистами;</w:t>
      </w:r>
    </w:p>
    <w:bookmarkEnd w:id="204"/>
    <w:bookmarkStart w:name="z26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практическую помощь при окончательном освидетельствовании кандидатов, поступающих в учебные заведения правоохранительных органов; </w:t>
      </w:r>
    </w:p>
    <w:bookmarkEnd w:id="205"/>
    <w:bookmarkStart w:name="z26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перемещение экспертной психологической информации и документации между специалистами ПФЛ, экспертом-врачом психиатром, руководством ВВК и медицинским регистратором; </w:t>
      </w:r>
    </w:p>
    <w:bookmarkEnd w:id="206"/>
    <w:bookmarkStart w:name="z26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конфиденциальность сведений, касающихся психологического состояния освидетельствуемых лиц; </w:t>
      </w:r>
    </w:p>
    <w:bookmarkEnd w:id="207"/>
    <w:bookmarkStart w:name="z26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со структурными подразделениями правоохранительных органов по вопросам профессионального психологического отбора, получает информацию, необходимую для выполнения своих обязанностей и повышения эффективности ПФЛ, в том числе запрашивает из кадровых аппаратов служебные и психологические характеристики; </w:t>
      </w:r>
    </w:p>
    <w:bookmarkEnd w:id="208"/>
    <w:bookmarkStart w:name="z26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научно-исследовательскими учреждениями и организациями, занимающимися вопросами психологического отбора; </w:t>
      </w:r>
    </w:p>
    <w:bookmarkEnd w:id="209"/>
    <w:bookmarkStart w:name="z26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письма, жалобы и заявления, ведет прием граждан по вопросам профессионального психологического отбора, проводит анализ и обобщение результатов этой работы; </w:t>
      </w:r>
    </w:p>
    <w:bookmarkEnd w:id="210"/>
    <w:bookmarkStart w:name="z26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учетно-отчетной документации;</w:t>
      </w:r>
    </w:p>
    <w:bookmarkEnd w:id="211"/>
    <w:bookmarkStart w:name="z26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и анализирует статистические отчеты ПФЛ ЦВВК МВД и сводные статистические отчеты по деятельности ПФЛ всех ВВК ОВД; </w:t>
      </w:r>
    </w:p>
    <w:bookmarkEnd w:id="212"/>
    <w:bookmarkStart w:name="z26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представление отчетности руководству ЦВВК МВД; </w:t>
      </w:r>
    </w:p>
    <w:bookmarkEnd w:id="213"/>
    <w:bookmarkStart w:name="z26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и оценку конечных результатов деятельности ПФЛ ЦВВК МВД и ПФЛ ВВК Департаментов полиции областей, городов республиканского значения;</w:t>
      </w:r>
    </w:p>
    <w:bookmarkEnd w:id="214"/>
    <w:bookmarkStart w:name="z27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215"/>
    <w:bookmarkStart w:name="z27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и готовит материалы к совещаниям, научно-практических конференциям, сборам по вопросам военно-врачебной экспертизы и психологического отбора; </w:t>
      </w:r>
    </w:p>
    <w:bookmarkEnd w:id="216"/>
    <w:bookmarkStart w:name="z27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и готовит материалы к совещаниям, конференциям, съездам по вопросам, связанным с деятельностью ПФЛ; </w:t>
      </w:r>
    </w:p>
    <w:bookmarkEnd w:id="217"/>
    <w:bookmarkStart w:name="z27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структурного подразделения квалифицированными кадрами, рациональному использованию их профессиональных знаний и опыта, по повышению квалификации специалистов, развитию их профессиональных знаний;</w:t>
      </w:r>
    </w:p>
    <w:bookmarkEnd w:id="218"/>
    <w:bookmarkStart w:name="z27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и обеспечивает соблюдение подчиненными специалистами требований внутреннего трудового распорядка и трудовой дисциплины, профессиональной этики, деонтологии, этических норм, субординации и принципа единоначалия;</w:t>
      </w:r>
    </w:p>
    <w:bookmarkEnd w:id="219"/>
    <w:bookmarkStart w:name="z27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трудовой мотивации, инициативы и активности работников, формированию благоприятной психологической атмосферы в коллективе, созданию безопасных для жизни и здоровья условий труда;</w:t>
      </w:r>
    </w:p>
    <w:bookmarkEnd w:id="220"/>
    <w:bookmarkStart w:name="z27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психологической экспертной документации,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</w:t>
      </w:r>
    </w:p>
    <w:bookmarkEnd w:id="221"/>
    <w:bookmarkStart w:name="z27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Должен знать: 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экспертизы, психофизиологического освидетельствования, нормативные материалы по тематике работы, методики психологического тестирования;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– в редакции приказа Министра внутренних дел РК от 19.04.2022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Требования к квалификации:</w:t>
      </w:r>
    </w:p>
    <w:bookmarkEnd w:id="223"/>
    <w:bookmarkStart w:name="z28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психологическое образование или высшее (или послевузовское) медицинское/педагогическое образование с подготовкой по психологии, наличие специализации по медицинской психологии; </w:t>
      </w:r>
    </w:p>
    <w:bookmarkEnd w:id="224"/>
    <w:bookmarkStart w:name="z28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клинической или экспертной работы по специальности, соответствующей наименованию должности, не менее 3 лет в центральных подразделениях государственных органов или не менее 5 лет в территориальных подразделениях государственных органов.</w:t>
      </w:r>
    </w:p>
    <w:bookmarkEnd w:id="225"/>
    <w:bookmarkStart w:name="z28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Начальник лаборатории-эксперт-психолог военно-врачебной комиссии Департамента полиции области,  города республиканского значения</w:t>
      </w:r>
    </w:p>
    <w:bookmarkEnd w:id="226"/>
    <w:bookmarkStart w:name="z28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Должностные обязанности:</w:t>
      </w:r>
    </w:p>
    <w:bookmarkEnd w:id="227"/>
    <w:bookmarkStart w:name="z28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организационно-методическое руководство и контроль деятельности ПФЛ ВВК Департамента полиции области, города республиканского значения;</w:t>
      </w:r>
    </w:p>
    <w:bookmarkEnd w:id="228"/>
    <w:bookmarkStart w:name="z29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общую стратегию деятельности подразделений психологического отбора;</w:t>
      </w:r>
    </w:p>
    <w:bookmarkEnd w:id="229"/>
    <w:bookmarkStart w:name="z29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работу ПФЛ;</w:t>
      </w:r>
    </w:p>
    <w:bookmarkEnd w:id="230"/>
    <w:bookmarkStart w:name="z29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изучение эффективности психофизиологического обследования, обеспечивает внедрение новых и совершенствование существующих методов исследования, направленного на дальнейшее повышение эффективности, качества организации и проведения психодиагностического и психофизиологического освидетельствований в правоохранительных органах;</w:t>
      </w:r>
    </w:p>
    <w:bookmarkEnd w:id="231"/>
    <w:bookmarkStart w:name="z29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идентичность применения и интерпретации методик психофизиологического обследования, соблюдение специалистами ПФЛ действующих инструктивно-методических документов, регламентирующих профессиональный отбор;</w:t>
      </w:r>
    </w:p>
    <w:bookmarkEnd w:id="232"/>
    <w:bookmarkStart w:name="z29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работу, а также самостоятельно проводит психофизиологическое обследование кандидатов, принимаемых на службу, поступающих в учебные заведения, сотрудников правоохранительных органов;</w:t>
      </w:r>
    </w:p>
    <w:bookmarkEnd w:id="233"/>
    <w:bookmarkStart w:name="z29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выносит заключения рекомендательного характера по результатам психофизиологического обследования;</w:t>
      </w:r>
    </w:p>
    <w:bookmarkEnd w:id="234"/>
    <w:bookmarkStart w:name="z29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рекомендации относительно условий оптимального использования трудовых возможностей сотрудника с учетом перспективы развития его профессиональных способностей, а также рекомендации по психологическому сопровождению психологом подразделения. </w:t>
      </w:r>
    </w:p>
    <w:bookmarkEnd w:id="235"/>
    <w:bookmarkStart w:name="z29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качество проведения обследований и заключения, в том числе вынесенных подчиненными специалистами;</w:t>
      </w:r>
    </w:p>
    <w:bookmarkEnd w:id="236"/>
    <w:bookmarkStart w:name="z29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практическую помощь при окончательном освидетельствовании кандидатов, поступающих в учебные заведения правоохранительных органов; </w:t>
      </w:r>
    </w:p>
    <w:bookmarkEnd w:id="237"/>
    <w:bookmarkStart w:name="z29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перемещение экспертной психологической информации и документации между специалистами ПФЛ, экспертом-врачом психиатром, руководством ВВК и медицинским регистратором; </w:t>
      </w:r>
    </w:p>
    <w:bookmarkEnd w:id="238"/>
    <w:bookmarkStart w:name="z30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конфиденциальность сведений, касающихся психологического состояния освидетельствуемых лиц; </w:t>
      </w:r>
    </w:p>
    <w:bookmarkEnd w:id="239"/>
    <w:bookmarkStart w:name="z30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со структурными подразделениями правоохранительных органов по вопросам профессионального психологического отбора, получает информацию, необходимую для выполнения своих обязанностей и повышения эффективности ПФЛ, в том числе запрашивает из кадровых аппаратов служебные и психологические характеристики; </w:t>
      </w:r>
    </w:p>
    <w:bookmarkEnd w:id="240"/>
    <w:bookmarkStart w:name="z30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научно-исследовательскими учреждениями и организациями, занимающимися вопросами психологического отбора; </w:t>
      </w:r>
    </w:p>
    <w:bookmarkEnd w:id="241"/>
    <w:bookmarkStart w:name="z30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письма, жалобы и заявления, ведет прием граждан по вопросам профессионального психологического отбора, проводит анализ и обобщение результатов этой работы; </w:t>
      </w:r>
    </w:p>
    <w:bookmarkEnd w:id="242"/>
    <w:bookmarkStart w:name="z30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учетно-отчетной документации;</w:t>
      </w:r>
    </w:p>
    <w:bookmarkEnd w:id="243"/>
    <w:bookmarkStart w:name="z30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и анализирует статистические отчеты ПФЛ ВВК Департамента полиции области, города республиканского значения; </w:t>
      </w:r>
    </w:p>
    <w:bookmarkEnd w:id="244"/>
    <w:bookmarkStart w:name="z30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представление отчетности руководству ВВК и ЦВВК МВД; </w:t>
      </w:r>
    </w:p>
    <w:bookmarkEnd w:id="245"/>
    <w:bookmarkStart w:name="z30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и оценку конечных результатов деятельности ПФЛ ВВК Департамента полиции области, города республиканского значения;</w:t>
      </w:r>
    </w:p>
    <w:bookmarkEnd w:id="246"/>
    <w:bookmarkStart w:name="z30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247"/>
    <w:bookmarkStart w:name="z30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и готовит материалы к совещаниям, научно-практических конференциям, сборам по вопросам военно-врачебной экспертизы и психологического отбора; </w:t>
      </w:r>
    </w:p>
    <w:bookmarkEnd w:id="248"/>
    <w:bookmarkStart w:name="z31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и готовит материалы к совещаниям, конференциям, съездам по вопросам, связанным с деятельностью ПФЛ; </w:t>
      </w:r>
    </w:p>
    <w:bookmarkEnd w:id="249"/>
    <w:bookmarkStart w:name="z31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структурного подразделения квалифицированными кадрами, рациональному использованию их профессиональных знаний и опыта, по повышению квалификации специалистов, развитию их профессиональных знаний;</w:t>
      </w:r>
    </w:p>
    <w:bookmarkEnd w:id="250"/>
    <w:bookmarkStart w:name="z31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и обеспечивает соблюдение подчиненными специалистами требований внутреннего трудового распорядка и трудовой дисциплины, профессиональной этики, деонтологии, этических норм, субординации и принципа единоначалия;</w:t>
      </w:r>
    </w:p>
    <w:bookmarkEnd w:id="251"/>
    <w:bookmarkStart w:name="z31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трудовой мотивации, инициативы и активности работников, формированию благоприятной психологической атмосферы в коллективе, созданию безопасных для жизни и здоровья условий труда;</w:t>
      </w:r>
    </w:p>
    <w:bookmarkEnd w:id="252"/>
    <w:bookmarkStart w:name="z31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психологической экспертной документации,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 </w:t>
      </w:r>
    </w:p>
    <w:bookmarkEnd w:id="253"/>
    <w:bookmarkStart w:name="z31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Должен знать: 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1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55"/>
    <w:bookmarkStart w:name="z1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касающиеся вопросов военно-врачебной экспертизы и психофизиологического освидетельствования, нормативные материалы по тематике работы, методики психологического тестирования;</w:t>
      </w:r>
    </w:p>
    <w:bookmarkEnd w:id="256"/>
    <w:bookmarkStart w:name="z1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статистики;</w:t>
      </w:r>
    </w:p>
    <w:bookmarkEnd w:id="257"/>
    <w:bookmarkStart w:name="z1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производственной санитарии и противопожарной безопасности.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– в редакции приказа Министра внутренних дел РК от 19.04.2022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Требования к квалификации:</w:t>
      </w:r>
    </w:p>
    <w:bookmarkEnd w:id="259"/>
    <w:bookmarkStart w:name="z32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психологическое образование или высшее (или послевузовское) медицинское/педагогическое образование с переподготовкой по психологии, наличие специализации по медицинской психологии; </w:t>
      </w:r>
    </w:p>
    <w:bookmarkEnd w:id="260"/>
    <w:bookmarkStart w:name="z32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клинической или экспертной работы по специальности, соответствующей наименованию должности, не менее 1 года в территориальных подразделениях государственных органов.</w:t>
      </w:r>
    </w:p>
    <w:bookmarkEnd w:id="261"/>
    <w:bookmarkStart w:name="z32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Ведущий эксперт-психолог</w:t>
      </w:r>
    </w:p>
    <w:bookmarkEnd w:id="262"/>
    <w:bookmarkStart w:name="z32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Должностные обязанности:</w:t>
      </w:r>
    </w:p>
    <w:bookmarkEnd w:id="263"/>
    <w:bookmarkStart w:name="z32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психофизиологическое обследование, выносит заключения рекомендательного характера по результатам обследования кандидатов, принимаемых на службу, поступающих в учебные заведения, сотрудников правоохранительных органов; </w:t>
      </w:r>
    </w:p>
    <w:bookmarkEnd w:id="264"/>
    <w:bookmarkStart w:name="z32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рекомендации относительно условий оптимального использования трудовых возможностей сотрудника с учетом перспективы развития его профессиональных способностей, а также рекомендации по психологическому сопровождению психологом подразделения. </w:t>
      </w:r>
    </w:p>
    <w:bookmarkEnd w:id="265"/>
    <w:bookmarkStart w:name="z32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качество проведения обследований и вынесенного заключения;</w:t>
      </w:r>
    </w:p>
    <w:bookmarkEnd w:id="266"/>
    <w:bookmarkStart w:name="z33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практическую помощь при окончательном освидетельствовании кандидатов, поступающих в учебные заведения правоохранительных органов; </w:t>
      </w:r>
    </w:p>
    <w:bookmarkEnd w:id="267"/>
    <w:bookmarkStart w:name="z33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перемещение экспертной психологической информации и документации между специалистами ПФЛ, экспертом-врачом психиатром, руководством ВВК и медицинским регистратором; </w:t>
      </w:r>
    </w:p>
    <w:bookmarkEnd w:id="268"/>
    <w:bookmarkStart w:name="z33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при составлении, обработке и анализе отчетов ПФЛ МВД, ПФЛ групп нижестоящих территориальных комиссий;</w:t>
      </w:r>
    </w:p>
    <w:bookmarkEnd w:id="269"/>
    <w:bookmarkStart w:name="z33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конфиденциальность сведений, касающихся психологического состояния освидетельствуемых лиц; </w:t>
      </w:r>
    </w:p>
    <w:bookmarkEnd w:id="270"/>
    <w:bookmarkStart w:name="z33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экспертной документации, ведет учетно-отчетную документацию;</w:t>
      </w:r>
    </w:p>
    <w:bookmarkEnd w:id="271"/>
    <w:bookmarkStart w:name="z33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руководству предложения по улучшению психодиагностики и профессионального психологического отбора;</w:t>
      </w:r>
    </w:p>
    <w:bookmarkEnd w:id="272"/>
    <w:bookmarkStart w:name="z33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 </w:t>
      </w:r>
    </w:p>
    <w:bookmarkEnd w:id="273"/>
    <w:bookmarkStart w:name="z33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этические нормы, субординацию и принцип единоначалия;</w:t>
      </w:r>
    </w:p>
    <w:bookmarkEnd w:id="274"/>
    <w:bookmarkStart w:name="z33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психологической экспертной документации,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 </w:t>
      </w:r>
    </w:p>
    <w:bookmarkEnd w:id="275"/>
    <w:bookmarkStart w:name="z33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Должен знать: 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 и психофизиологического освидетельствования, нормативные материалы по тематике работы, методики психологического тестирования;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– в редакции приказа Министра внутренних дел РК от 19.04.2022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Требования к квалификации:</w:t>
      </w:r>
    </w:p>
    <w:bookmarkEnd w:id="277"/>
    <w:bookmarkStart w:name="z34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психологическое образование или высшее (или послевузовское) медицинское/педагогическое образование с переподготовкой по психологии; </w:t>
      </w:r>
    </w:p>
    <w:bookmarkEnd w:id="278"/>
    <w:bookmarkStart w:name="z34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экспертной работы по специальности, соответствующей наименованию должности не менее 3 лет.</w:t>
      </w:r>
    </w:p>
    <w:bookmarkEnd w:id="279"/>
    <w:bookmarkStart w:name="z34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Старший эксперт-психолог</w:t>
      </w:r>
    </w:p>
    <w:bookmarkEnd w:id="280"/>
    <w:bookmarkStart w:name="z34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Должностные обязанности:</w:t>
      </w:r>
    </w:p>
    <w:bookmarkEnd w:id="281"/>
    <w:bookmarkStart w:name="z35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психофизиологическое освидетельствование, выносит заключения рекомендательного характера по результатам психодиагностического обследования кандидатов, принимаемых на службу, поступающих в учебные заведения, сотрудников правоохранительных органов; </w:t>
      </w:r>
    </w:p>
    <w:bookmarkEnd w:id="282"/>
    <w:bookmarkStart w:name="z35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рекомендации относительно условий оптимального использования трудовых возможностей сотрудника с учетом перспективы развития его профессиональных способностей, а также рекомендации по психологическому сопровождению психологом подразделения. </w:t>
      </w:r>
    </w:p>
    <w:bookmarkEnd w:id="283"/>
    <w:bookmarkStart w:name="z35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качество проведения обследований и вынесенного заключения;</w:t>
      </w:r>
    </w:p>
    <w:bookmarkEnd w:id="284"/>
    <w:bookmarkStart w:name="z35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практическую помощь при окончательном освидетельствовании кандидатов, поступающих в учебные заведения правоохранительных органов; </w:t>
      </w:r>
    </w:p>
    <w:bookmarkEnd w:id="285"/>
    <w:bookmarkStart w:name="z35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перемещение экспертной психологической информации и документации между специалистами ПФЛ, экспертом-врачом психиатром, руководством ВВК и медицинским регистратором; </w:t>
      </w:r>
    </w:p>
    <w:bookmarkEnd w:id="286"/>
    <w:bookmarkStart w:name="z35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при составлении, обработке и анализе отчетов ПФЛ МВД, ПФЛ нижестоящих территориальных комиссий;</w:t>
      </w:r>
    </w:p>
    <w:bookmarkEnd w:id="287"/>
    <w:bookmarkStart w:name="z35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конфиденциальность сведений, касающихся психологического состояния освидетельствуемых лиц; </w:t>
      </w:r>
    </w:p>
    <w:bookmarkEnd w:id="288"/>
    <w:bookmarkStart w:name="z35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экспертной документации, ведет учетно-отчетную документацию;</w:t>
      </w:r>
    </w:p>
    <w:bookmarkEnd w:id="289"/>
    <w:bookmarkStart w:name="z35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руководству предложения по улучшению психодиагностики и профессионального психологического отбора;</w:t>
      </w:r>
    </w:p>
    <w:bookmarkEnd w:id="290"/>
    <w:bookmarkStart w:name="z35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 </w:t>
      </w:r>
    </w:p>
    <w:bookmarkEnd w:id="291"/>
    <w:bookmarkStart w:name="z36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этические нормы, субординацию и принцип единоначалия;</w:t>
      </w:r>
    </w:p>
    <w:bookmarkEnd w:id="292"/>
    <w:bookmarkStart w:name="z36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психологической экспертной документации,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 </w:t>
      </w:r>
    </w:p>
    <w:bookmarkEnd w:id="293"/>
    <w:bookmarkStart w:name="z36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Должен знать: 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 и психофизиологического освидетельствования, нормативные материалы по тематике работы, методики психологического тестирования;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– в редакции приказа Министра внутренних дел РК от 19.04.2022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Требования к квалификации:</w:t>
      </w:r>
    </w:p>
    <w:bookmarkEnd w:id="295"/>
    <w:bookmarkStart w:name="z36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психологическое образование или высшее (или послевузовское) медицинское/педагогическое образование с переподготовкой по психологии; </w:t>
      </w:r>
    </w:p>
    <w:bookmarkEnd w:id="296"/>
    <w:bookmarkStart w:name="z37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экспертной работы по специальности, соответствующей наименованию должности не менее 3 лет.</w:t>
      </w:r>
    </w:p>
    <w:bookmarkEnd w:id="297"/>
    <w:bookmarkStart w:name="z371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Эксперт-психолог</w:t>
      </w:r>
    </w:p>
    <w:bookmarkEnd w:id="298"/>
    <w:bookmarkStart w:name="z37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Должностные обязанности:</w:t>
      </w:r>
    </w:p>
    <w:bookmarkEnd w:id="299"/>
    <w:bookmarkStart w:name="z37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психофизиологическое обследование в ВВК Департамента полиции области, города республиканского значения, выносит заключения рекомендательного характера по результатам обследования кандидатов, принимаемых на службу, поступающих в учебные заведения, сотрудников правоохранительных органов;</w:t>
      </w:r>
    </w:p>
    <w:bookmarkEnd w:id="300"/>
    <w:bookmarkStart w:name="z37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рекомендации относительно условий оптимального использования трудовых возможностей сотрудника с учетом перспективы развития его профессиональных способностей, а также рекомендации по психологическому сопровождению психологом подразделения. </w:t>
      </w:r>
    </w:p>
    <w:bookmarkEnd w:id="301"/>
    <w:bookmarkStart w:name="z37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качество проведения обследований и вынесенных заключений;</w:t>
      </w:r>
    </w:p>
    <w:bookmarkEnd w:id="302"/>
    <w:bookmarkStart w:name="z37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практическую помощь при окончательном освидетельствовании кандидатов, поступающих в учебные заведения правоохранительных органов; </w:t>
      </w:r>
    </w:p>
    <w:bookmarkEnd w:id="303"/>
    <w:bookmarkStart w:name="z37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перемещение экспертной психологической информации и документации между специалистами ПФЛ, экспертом-врачом психиатром, руководством ВВК и медицинским регистратором; </w:t>
      </w:r>
    </w:p>
    <w:bookmarkEnd w:id="304"/>
    <w:bookmarkStart w:name="z37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конфиденциальность сведений, касающихся психологического состояния освидетельствуемых лиц; </w:t>
      </w:r>
    </w:p>
    <w:bookmarkEnd w:id="305"/>
    <w:bookmarkStart w:name="z37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психологической экспертной документации, ведет учетно-отчетную документацию;</w:t>
      </w:r>
    </w:p>
    <w:bookmarkEnd w:id="306"/>
    <w:bookmarkStart w:name="z38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и анализирует квартальные, годовые статистические отчеты ПФЛ ВВК Департамента полиции области, города республиканского значения; </w:t>
      </w:r>
    </w:p>
    <w:bookmarkEnd w:id="307"/>
    <w:bookmarkStart w:name="z38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представление отчетности руководству ПФЛ ВВК и ЦВВК МВД; </w:t>
      </w:r>
    </w:p>
    <w:bookmarkEnd w:id="308"/>
    <w:bookmarkStart w:name="z38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со структурными подразделениями правоохранительных органов по вопросам профессионального психологического отбора, получает информацию, необходимую для выполнения своих обязанностей и повышения эффективности ПФЛ, в том числе запрашивает из кадровых аппаратов служебные и психологические характеристики; </w:t>
      </w:r>
    </w:p>
    <w:bookmarkEnd w:id="309"/>
    <w:bookmarkStart w:name="z38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руководству предложения по улучшению психодиагностики и профессионального психологического отбора;</w:t>
      </w:r>
    </w:p>
    <w:bookmarkEnd w:id="310"/>
    <w:bookmarkStart w:name="z38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 </w:t>
      </w:r>
    </w:p>
    <w:bookmarkEnd w:id="311"/>
    <w:bookmarkStart w:name="z38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получает информацию, необходимую для выполнения своих обязанностей и повышения эффективности лаборатории или группы; готовит материалы к совещаниям, конференциям, съездам;</w:t>
      </w:r>
    </w:p>
    <w:bookmarkEnd w:id="312"/>
    <w:bookmarkStart w:name="z38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учетно-отчетную документацию;</w:t>
      </w:r>
    </w:p>
    <w:bookmarkEnd w:id="313"/>
    <w:bookmarkStart w:name="z38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тайну медицинского работника, этические нормы субординацию и принцип единоначалия;</w:t>
      </w:r>
    </w:p>
    <w:bookmarkEnd w:id="314"/>
    <w:bookmarkStart w:name="z38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 </w:t>
      </w:r>
    </w:p>
    <w:bookmarkEnd w:id="315"/>
    <w:bookmarkStart w:name="z38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 </w:t>
      </w:r>
    </w:p>
    <w:bookmarkEnd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Start w:name="z39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противодействии коррупции"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языках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17"/>
    <w:bookmarkStart w:name="z39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 и психофизиологического освидетельствования, нормативные материалы по тематике работы, методики психологического тестирования; </w:t>
      </w:r>
    </w:p>
    <w:bookmarkEnd w:id="318"/>
    <w:bookmarkStart w:name="z39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статистики;</w:t>
      </w:r>
    </w:p>
    <w:bookmarkEnd w:id="319"/>
    <w:bookmarkStart w:name="z39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bookmarkEnd w:id="320"/>
    <w:bookmarkStart w:name="z39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Требования к квалификации:</w:t>
      </w:r>
    </w:p>
    <w:bookmarkEnd w:id="321"/>
    <w:bookmarkStart w:name="z39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психологическое образование или высшее (или послевузовское) медицинское/педагогическое образование с переподготовкой по психологии; </w:t>
      </w:r>
    </w:p>
    <w:bookmarkEnd w:id="322"/>
    <w:bookmarkStart w:name="z39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специальности, соответствующей наименованию должности, не менее 1 года.</w:t>
      </w:r>
    </w:p>
    <w:bookmarkEnd w:id="323"/>
    <w:bookmarkStart w:name="z398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Старший лаборант психофизиологической лаборатории</w:t>
      </w:r>
    </w:p>
    <w:bookmarkEnd w:id="324"/>
    <w:bookmarkStart w:name="z39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Должностные обязанности:</w:t>
      </w:r>
    </w:p>
    <w:bookmarkEnd w:id="325"/>
    <w:bookmarkStart w:name="z40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работу, а также самостоятельно осуществляет регистрацию обследуемых, инструктаж перед проведением тестирования, контроль заполнения паспортной части протоколов тестирования, проверяет данные лиц, повторно проходящих обследование;</w:t>
      </w:r>
    </w:p>
    <w:bookmarkEnd w:id="326"/>
    <w:bookmarkStart w:name="z40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проведение процесса тестирования в соответствии с установленной программой исследований и дополнительных видов тестирования по направлению психолога; </w:t>
      </w:r>
    </w:p>
    <w:bookmarkEnd w:id="327"/>
    <w:bookmarkStart w:name="z40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вычислительные и графические работы, связанные с проводимыми методиками тестирований и оформляет первичные документы по ПФЛ в соответствии с результатами исследований, измерений, ведет их регистрацию и учет; </w:t>
      </w:r>
    </w:p>
    <w:bookmarkEnd w:id="328"/>
    <w:bookmarkStart w:name="z40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 согласованию очередность и время приема психологом обследуемых лиц; </w:t>
      </w:r>
    </w:p>
    <w:bookmarkEnd w:id="329"/>
    <w:bookmarkStart w:name="z40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хранение и перемещение экспертной психологической информации и документации эксперту-психологу; </w:t>
      </w:r>
    </w:p>
    <w:bookmarkEnd w:id="330"/>
    <w:bookmarkStart w:name="z40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составлении статистического отчета по ПФЛ; </w:t>
      </w:r>
    </w:p>
    <w:bookmarkEnd w:id="331"/>
    <w:bookmarkStart w:name="z40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качество проведения тестирования;</w:t>
      </w:r>
    </w:p>
    <w:bookmarkEnd w:id="332"/>
    <w:bookmarkStart w:name="z40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психологической экспертной документации, медицинской документации, ведет учетно-отчетную документацию;</w:t>
      </w:r>
    </w:p>
    <w:bookmarkEnd w:id="333"/>
    <w:bookmarkStart w:name="z40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334"/>
    <w:bookmarkStart w:name="z40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тайну медицинского работника, этические нормы субординацию и принцип единоначалия;</w:t>
      </w:r>
    </w:p>
    <w:bookmarkEnd w:id="335"/>
    <w:bookmarkStart w:name="z41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 </w:t>
      </w:r>
    </w:p>
    <w:bookmarkEnd w:id="336"/>
    <w:bookmarkStart w:name="z41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Должен знать: </w:t>
      </w:r>
    </w:p>
    <w:bookmarkEnd w:id="3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Start w:name="z41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противодействии коррупции"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языках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38"/>
    <w:bookmarkStart w:name="z41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руководящие, нормативные и справочные материалы по тематике работы, методы проведения основных и дополнительных исследований, действующие стандарты и необходимые для проведения исследований, используемое оборудование, методы и средства выполнения технических расчетов, правила работы, порядок оформления документации и формы первичных документов по статистическому учету и отчетности ПФЛ; </w:t>
      </w:r>
    </w:p>
    <w:bookmarkEnd w:id="339"/>
    <w:bookmarkStart w:name="z41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 статистики;</w:t>
      </w:r>
    </w:p>
    <w:bookmarkEnd w:id="340"/>
    <w:bookmarkStart w:name="z41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bookmarkEnd w:id="341"/>
    <w:bookmarkStart w:name="z41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Требования к квалификации:</w:t>
      </w:r>
    </w:p>
    <w:bookmarkEnd w:id="342"/>
    <w:bookmarkStart w:name="z41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техническое или профессиональное (среднее специальное, среднее профессиональное), послесреднее образование и стаж работы по специальности не менее 2 лет.</w:t>
      </w:r>
    </w:p>
    <w:bookmarkEnd w:id="343"/>
    <w:bookmarkStart w:name="z41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Лаборант психофизиологической лаборатории</w:t>
      </w:r>
    </w:p>
    <w:bookmarkEnd w:id="344"/>
    <w:bookmarkStart w:name="z42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Должностные обязанности:</w:t>
      </w:r>
    </w:p>
    <w:bookmarkEnd w:id="345"/>
    <w:bookmarkStart w:name="z42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регистрацию обследуемых, проводит инструктаж перед проведением тестирования, контроль заполнения паспортной части протоколов тестирований;</w:t>
      </w:r>
    </w:p>
    <w:bookmarkEnd w:id="346"/>
    <w:bookmarkStart w:name="z42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данные лиц, повторно проходящих обследование;</w:t>
      </w:r>
    </w:p>
    <w:bookmarkEnd w:id="347"/>
    <w:bookmarkStart w:name="z42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тестирование в соответствии с установленной программой исследований и дополнительные виды тестирования по направлению психолога;</w:t>
      </w:r>
    </w:p>
    <w:bookmarkEnd w:id="348"/>
    <w:bookmarkStart w:name="z42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вычислительные и графические работы, связанные с проводимыми методиками тестирований и оформляет первичные документы по ПФЛ в соответствии с результатами исследований, измерений, ведет их регистрацию и учет; </w:t>
      </w:r>
    </w:p>
    <w:bookmarkEnd w:id="349"/>
    <w:bookmarkStart w:name="z42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 согласованию очередность и время приема психологом обследуемых лиц; </w:t>
      </w:r>
    </w:p>
    <w:bookmarkEnd w:id="350"/>
    <w:bookmarkStart w:name="z42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хранение и перемещение экспертной психологической информации и документации эксперту-психологу; </w:t>
      </w:r>
    </w:p>
    <w:bookmarkEnd w:id="351"/>
    <w:bookmarkStart w:name="z42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составлении статистического отчета по ПФЛ; </w:t>
      </w:r>
    </w:p>
    <w:bookmarkEnd w:id="352"/>
    <w:bookmarkStart w:name="z42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качество проведения тестирования;</w:t>
      </w:r>
    </w:p>
    <w:bookmarkEnd w:id="353"/>
    <w:bookmarkStart w:name="z42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психологической экспертной документации, ведет учетно-отчетную документацию;</w:t>
      </w:r>
    </w:p>
    <w:bookmarkEnd w:id="354"/>
    <w:bookmarkStart w:name="z43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355"/>
    <w:bookmarkStart w:name="z43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этические нормы субординацию и принцип единоначалия;</w:t>
      </w:r>
    </w:p>
    <w:bookmarkEnd w:id="356"/>
    <w:bookmarkStart w:name="z43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 </w:t>
      </w:r>
    </w:p>
    <w:bookmarkEnd w:id="357"/>
    <w:bookmarkStart w:name="z43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 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Start w:name="z43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противодействии коррупции"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языках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59"/>
    <w:bookmarkStart w:name="z43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руководящие, нормативные и справочные материалы по тематике работы, методы проведения основных и дополнительных исследований, действующие стандарты и необходимые для проведения исследований, используемое оборудование, методы и средства выполнения технических расчетов, правила работы, порядок оформления документации и формы первичных документов по статистическому учету и отчетности ПФЛ; </w:t>
      </w:r>
    </w:p>
    <w:bookmarkEnd w:id="360"/>
    <w:bookmarkStart w:name="z43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 статистики;</w:t>
      </w:r>
    </w:p>
    <w:bookmarkEnd w:id="361"/>
    <w:bookmarkStart w:name="z43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bookmarkEnd w:id="362"/>
    <w:bookmarkStart w:name="z43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Требования к квалификации. </w:t>
      </w:r>
    </w:p>
    <w:bookmarkEnd w:id="363"/>
    <w:bookmarkStart w:name="z44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и профессиональное (среднее специальное, среднее профессиональное), послесреднее образование без предъявления требований к стажу работы или общее среднее образование и стаж работы на должностях связанных с делопроизводством не менее 1 года. </w:t>
      </w:r>
    </w:p>
    <w:bookmarkEnd w:id="364"/>
    <w:bookmarkStart w:name="z441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Квалификационные характеристики должностей специалистов-полиграфологов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3 исключен приказом Министра внутренних дел РК от 19.04.2022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