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35dc" w14:textId="6003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января 2015 года № 84 "Об утверждении квалификационных требований для деятельности в сфере использования космического пространства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10 сентября 2020 года № 330/НҚ. Зарегистрирован в Министерстве юстиции Республики Казахстан 17 сентября 2020 года № 21223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84 "Об утверждении квалификационных требований для деятельности в сфере использования космического пространства и перечня документов, подтверждающих соответствие им" (зарегистрирован в Реестре государственной регистрации нормативных правовых актов за № 10603, опубликован 15 апреля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деятельности в сфере использования космического пространства и перечня документов, подтверждающих соответствие им, утвержденный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330/НҚ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84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деятельности в сфере использования космического пространства  и перечень документов, подтверждающих соответствие им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268"/>
        <w:gridCol w:w="2885"/>
        <w:gridCol w:w="4708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(индивидуальных предпринимателей)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использования космического пространства и перечню документов, подтверждающих соответствие им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указанного требования устанавливается путем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использования космического пространства и перечню документов, подтверждающих соответствие им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документов подтверждающие право собственности на недвижимое имущества получается с информационной системы Государственная база данных "Регистр недвижимости". Наличие указанного требования устанавливается путем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проекта, в котором отражены назначение проекта, территория, на которой будет разворачиваться производство или предоставление услуг, описание технологического процесса, обеспечивающих выполнение заявленных работ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использования космического пространства и перечню документов, подтверждающих соответствие им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указанного требования устанавливается путем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руководителя организации высшего образования и стажа работы не менее трех лет на руководящей должности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использования космического пространства и перечню документов, подтверждающих соответствие им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указанного требования устанавливается путем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штате не менее 10 %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использования космического пространства и перечню документов, подтверждающих соответствие им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указанного требования устанавливается путем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использования космического пространства и перечню документов, подтверждающих соответствие им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документов подтверждающие право собственности на недвижимое имущества получается с информационной системы Государственная база данных "Регистр недвижимости". Наличие указанного требования устанавливается путем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проекта, в котором отражены назначение проекта, территория, на которой будет разворачиваться производство или предоставление услуг, описание технологического процесса, обеспечивающих выполнение заявленных работ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использования космического пространства и перечню документов, подтверждающих соответствие им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указанного требования устанавливается путем проведения профилактического контроля с посещением субъекта (объекта) контроля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деятельности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пространства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 соответствие им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для деятельности в сфере использования космического пространства и перечню документов, подтверждающих соответствие им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физических лиц (индивидуальных предпринимателей):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высшего образования по профилю лицензируемого вида деятельности и стажа работы в соответствующей отрасли не менее трех лет: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______________________________;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по профилю лицензируемого вида деятельности ___________________________________;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сведение по признанию и нострификации документов об образовании, выданных зарубежными организациями ____________________;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организации, выдавшей документ об образовании, дата выдачи ________________________________________________________;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______________________________________________;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период, занимаемые должности ______________________________;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 трудового договора _______________________;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 свидетельство, а также тематика курса обучения (при наличии) _____________________________________________.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 безвозмездного пользования или о доверительном управлении или поручения технико-производственной базы ____________________________________________________________________;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 ____________________________________________________________________;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__________________________________;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____________________________________;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 __________________________________;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 выдавший паспорт ____________________________________;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___________________________________;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 выдавший сертификат, срок действия сертификата о поверке (калибровке) (при наличии) ___________________.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утвержденного технического проекта: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_____________________________;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__________________;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________________________;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будет разворачиваться производство или предоставление услуг ___________________________________________;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__________________________;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_____________________.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юридических лиц: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у руководителя организации высшего образования и стажа работы не менее трех лет на руководящей должности: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______________________________;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__________;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сведение по признанию и нострификации документов об образовании, выданных зарубежными организациями ____________________;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учебного заведения, выдавшего диплом о высшем образовании ________________________________________________________;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______________________________________________;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должность _________________________________________________;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местонахождение организации _______________________________;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приказа о принятии на работу и увольнении с работы и/или номер и дата трудового договора _______________________;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дата выдачи и наименование организации, выдавшей сертификат, удостоверение, свидетельство, а также тематика курса обучения (при наличии) _____________________________________________.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в штате не менее 10 %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специалистов по штатному расписанию (ед.) ____________________________________________________________________;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специалистов имеющих высшее образование по профилю лицензируемого вида деятельности ___________________________;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Ф.И.О. специалистов имеющих высшее образование по профилю лицензируемого вида деятельности, их специальности и квалификацию ____________________________________________________________________;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работы каждого специалиста, имеющего высшее образование по профилю лицензируемого вида деятельности ____________;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должность каждого специалиста, имеющего высшее образование по профилю лицензируемого вида деятельности ________________________;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 трудового договора каждого специалиста, имеющего высшее образование по профилю лицензируемого вида деятельности _______________________________________________________;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 свидетельство, а также тематика курса обучения каждого специалиста, имеющего высшее образование по профилю лицензируемого вида деятельности (при наличии) _____________________.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 безвозмездного пользования или о доверительном управлении или поручения технико-производственной базы ____________________________________________________________________;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 ____________________________________________________________________;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__________________________________;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____________________________________;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 __________________________________;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орган, выдавший паспорт ___________________________________;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___________________________________;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орган, выдавший сертификат, срок действия сертификата о поверке (калибровке) (при наличии) ___________________.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утвержденного технического проекта: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_____________________________;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__________________;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________________________;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будет разворачиваться производство или предоставление услуг ___________________________________________;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__________________________;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_____________________.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