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9bed" w14:textId="a079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23 сентября 2020 года № 208-НҚ. Зарегистрирован в Министерстве юстиции Республики Казахстан 23 сентября 2020 года № 21244. Утратил силу приказом и.о. Министра торговли и интеграции Республики Казахстан от 1 августа 2022 года № 314-НҚ.</w:t>
      </w:r>
    </w:p>
    <w:p>
      <w:pPr>
        <w:spacing w:after="0"/>
        <w:ind w:left="0"/>
        <w:jc w:val="both"/>
      </w:pPr>
      <w:r>
        <w:rPr>
          <w:rFonts w:ascii="Times New Roman"/>
          <w:b w:val="false"/>
          <w:i w:val="false"/>
          <w:color w:val="ff0000"/>
          <w:sz w:val="28"/>
        </w:rPr>
        <w:t xml:space="preserve">
      Сноска. Утратил силу приказом и.о. Министра торговли и интеграции РК от 01.08.2022 </w:t>
      </w:r>
      <w:r>
        <w:rPr>
          <w:rFonts w:ascii="Times New Roman"/>
          <w:b w:val="false"/>
          <w:i w:val="false"/>
          <w:color w:val="ff0000"/>
          <w:sz w:val="28"/>
        </w:rPr>
        <w:t>№ 314-НҚ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за № 12730, опубликован 25 января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подпунктами 6-1) и 6-2) </w:t>
      </w:r>
      <w:r>
        <w:rPr>
          <w:rFonts w:ascii="Times New Roman"/>
          <w:b w:val="false"/>
          <w:i w:val="false"/>
          <w:color w:val="000000"/>
          <w:sz w:val="28"/>
        </w:rPr>
        <w:t>пункта 2</w:t>
      </w:r>
      <w:r>
        <w:rPr>
          <w:rFonts w:ascii="Times New Roman"/>
          <w:b w:val="false"/>
          <w:i w:val="false"/>
          <w:color w:val="000000"/>
          <w:sz w:val="28"/>
        </w:rPr>
        <w:t xml:space="preserve"> статьи 102 Предпринимательского кодекса Республики Казахстан от 29 октября 2015 года"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2. Департаменту по продвижению экспорта Министерства торговли и интеграции Республики Казахстан в установленном законодательством порядкеобеспечить: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 и инфраструктурного</w:t>
      </w:r>
    </w:p>
    <w:p>
      <w:pPr>
        <w:spacing w:after="0"/>
        <w:ind w:left="0"/>
        <w:jc w:val="both"/>
      </w:pPr>
      <w:r>
        <w:rPr>
          <w:rFonts w:ascii="Times New Roman"/>
          <w:b w:val="false"/>
          <w:i w:val="false"/>
          <w:color w:val="000000"/>
          <w:sz w:val="28"/>
        </w:rPr>
        <w:t>развития 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2020 года № 208-НҚ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30 ноября 2015 года № 1128</w:t>
            </w:r>
          </w:p>
        </w:tc>
      </w:tr>
    </w:tbl>
    <w:bookmarkStart w:name="z21" w:id="13"/>
    <w:p>
      <w:pPr>
        <w:spacing w:after="0"/>
        <w:ind w:left="0"/>
        <w:jc w:val="left"/>
      </w:pPr>
      <w:r>
        <w:rPr>
          <w:rFonts w:ascii="Times New Roman"/>
          <w:b/>
          <w:i w:val="false"/>
          <w:color w:val="000000"/>
        </w:rPr>
        <w:t xml:space="preserve"> Правила возмещения части затрат субъектов индустриально-инновационной деятельности по продвижению отечественных обработанных товаров</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возмещения части затрат субъектов индустриально-инновационной деятельности по продвижению отечественных обработанных товаров (далее – Правила) разработаны в соответствии с подпунктом 6-1) </w:t>
      </w:r>
      <w:r>
        <w:rPr>
          <w:rFonts w:ascii="Times New Roman"/>
          <w:b w:val="false"/>
          <w:i w:val="false"/>
          <w:color w:val="000000"/>
          <w:sz w:val="28"/>
        </w:rPr>
        <w:t>пункта 2</w:t>
      </w:r>
      <w:r>
        <w:rPr>
          <w:rFonts w:ascii="Times New Roman"/>
          <w:b w:val="false"/>
          <w:i w:val="false"/>
          <w:color w:val="000000"/>
          <w:sz w:val="28"/>
        </w:rPr>
        <w:t xml:space="preserve"> статьи 102 Предпринимательского кодекса Республики Казахстан от 29 октября 2015 года и определяют порядок возмещения части затрат субъектам индустриально-инновационной деятельности по продвижению отечественных обработанных товаров с учетом международных обязательств Республики Казахстан.</w:t>
      </w:r>
    </w:p>
    <w:bookmarkEnd w:id="15"/>
    <w:bookmarkStart w:name="z24" w:id="16"/>
    <w:p>
      <w:pPr>
        <w:spacing w:after="0"/>
        <w:ind w:left="0"/>
        <w:jc w:val="both"/>
      </w:pPr>
      <w:r>
        <w:rPr>
          <w:rFonts w:ascii="Times New Roman"/>
          <w:b w:val="false"/>
          <w:i w:val="false"/>
          <w:color w:val="000000"/>
          <w:sz w:val="28"/>
        </w:rPr>
        <w:t>
      2. Возмещение части затрат предоставляется субъектам индустриально-инновационной деятельности, производящим отечественные обработанные товары (либо их дочерним компаниям, официальным представителям (дистрибьюторам) реализующим произведенную продукцию),и сельскохозяйственным производственным кооперативам на основании перечня отечественных обработанных товаров, по которым частично возмещаются затраты по их продвижению (далее – перечень) и в пределах средств, предусмотренных на эти цели республиканским бюджетом на текущий финансовый год.</w:t>
      </w:r>
    </w:p>
    <w:bookmarkEnd w:id="16"/>
    <w:bookmarkStart w:name="z25" w:id="17"/>
    <w:p>
      <w:pPr>
        <w:spacing w:after="0"/>
        <w:ind w:left="0"/>
        <w:jc w:val="both"/>
      </w:pPr>
      <w:r>
        <w:rPr>
          <w:rFonts w:ascii="Times New Roman"/>
          <w:b w:val="false"/>
          <w:i w:val="false"/>
          <w:color w:val="000000"/>
          <w:sz w:val="28"/>
        </w:rPr>
        <w:t>
      3. Мерами государственной поддержки не могут воспользоваться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отечественных производителей товаров (продукции) военного и аэрокосмического назначения, товаров (продукции) двойного назначения (применения), а также предпринимателей, учрежденных в рамках договора о государственно-частном партнерстве).</w:t>
      </w:r>
    </w:p>
    <w:bookmarkEnd w:id="17"/>
    <w:bookmarkStart w:name="z26" w:id="18"/>
    <w:p>
      <w:pPr>
        <w:spacing w:after="0"/>
        <w:ind w:left="0"/>
        <w:jc w:val="both"/>
      </w:pPr>
      <w:r>
        <w:rPr>
          <w:rFonts w:ascii="Times New Roman"/>
          <w:b w:val="false"/>
          <w:i w:val="false"/>
          <w:color w:val="000000"/>
          <w:sz w:val="28"/>
        </w:rPr>
        <w:t>
      4. Субъект индустриально-инновационной деятельности и сельскохозяйственные производственные кооперативы обеспечивают полноту и достоверность предоставляемой заявки и прилагаемых к ней документов, информации, исходных данных, расчетов, обоснований.</w:t>
      </w:r>
    </w:p>
    <w:bookmarkEnd w:id="18"/>
    <w:bookmarkStart w:name="z27" w:id="19"/>
    <w:p>
      <w:pPr>
        <w:spacing w:after="0"/>
        <w:ind w:left="0"/>
        <w:jc w:val="left"/>
      </w:pPr>
      <w:r>
        <w:rPr>
          <w:rFonts w:ascii="Times New Roman"/>
          <w:b/>
          <w:i w:val="false"/>
          <w:color w:val="000000"/>
        </w:rPr>
        <w:t xml:space="preserve"> Глава 2. Порядок возмещения части затрат субъектов индустриально-инновационной деятельности по продвижению отечественных обработанных товаров</w:t>
      </w:r>
    </w:p>
    <w:bookmarkEnd w:id="19"/>
    <w:bookmarkStart w:name="z28" w:id="20"/>
    <w:p>
      <w:pPr>
        <w:spacing w:after="0"/>
        <w:ind w:left="0"/>
        <w:jc w:val="both"/>
      </w:pPr>
      <w:r>
        <w:rPr>
          <w:rFonts w:ascii="Times New Roman"/>
          <w:b w:val="false"/>
          <w:i w:val="false"/>
          <w:color w:val="000000"/>
          <w:sz w:val="28"/>
        </w:rPr>
        <w:t>
      5. Возмещение части затрат субъектов индустриально-инновационной деятельности по продвижению отечественных обработанных товаров производится по следующим видам:</w:t>
      </w:r>
    </w:p>
    <w:bookmarkEnd w:id="20"/>
    <w:bookmarkStart w:name="z29" w:id="21"/>
    <w:p>
      <w:pPr>
        <w:spacing w:after="0"/>
        <w:ind w:left="0"/>
        <w:jc w:val="both"/>
      </w:pPr>
      <w:r>
        <w:rPr>
          <w:rFonts w:ascii="Times New Roman"/>
          <w:b w:val="false"/>
          <w:i w:val="false"/>
          <w:color w:val="000000"/>
          <w:sz w:val="28"/>
        </w:rPr>
        <w:t>
      1) затраты, связанные с рекламой товаров за рубежом:</w:t>
      </w:r>
    </w:p>
    <w:bookmarkEnd w:id="21"/>
    <w:bookmarkStart w:name="z30" w:id="22"/>
    <w:p>
      <w:pPr>
        <w:spacing w:after="0"/>
        <w:ind w:left="0"/>
        <w:jc w:val="both"/>
      </w:pPr>
      <w:r>
        <w:rPr>
          <w:rFonts w:ascii="Times New Roman"/>
          <w:b w:val="false"/>
          <w:i w:val="false"/>
          <w:color w:val="000000"/>
          <w:sz w:val="28"/>
        </w:rPr>
        <w:t>
      на рекламу за рубежом через средства массовой информации (печатные, телевидение, радио, интернет-ресурсы), специализированные и рекламные журналы и каталоги;</w:t>
      </w:r>
    </w:p>
    <w:bookmarkEnd w:id="22"/>
    <w:bookmarkStart w:name="z31" w:id="23"/>
    <w:p>
      <w:pPr>
        <w:spacing w:after="0"/>
        <w:ind w:left="0"/>
        <w:jc w:val="both"/>
      </w:pPr>
      <w:r>
        <w:rPr>
          <w:rFonts w:ascii="Times New Roman"/>
          <w:b w:val="false"/>
          <w:i w:val="false"/>
          <w:color w:val="000000"/>
          <w:sz w:val="28"/>
        </w:rPr>
        <w:t>
      на рекламу за рубежом в общественных местах (баннеры, растяжки, лайт-боксы, трансляция аудио-видеороликов, реклама на наружных поверхностях транспортных средств), реклама в салонах общественного транспорта;</w:t>
      </w:r>
    </w:p>
    <w:bookmarkEnd w:id="23"/>
    <w:bookmarkStart w:name="z32" w:id="24"/>
    <w:p>
      <w:pPr>
        <w:spacing w:after="0"/>
        <w:ind w:left="0"/>
        <w:jc w:val="both"/>
      </w:pPr>
      <w:r>
        <w:rPr>
          <w:rFonts w:ascii="Times New Roman"/>
          <w:b w:val="false"/>
          <w:i w:val="false"/>
          <w:color w:val="000000"/>
          <w:sz w:val="28"/>
        </w:rPr>
        <w:t>
      на изготовление предназначенных на эти цели аудио-видеороликов и рекламных материалов, аренду рекламных конструкций и поверхностей;</w:t>
      </w:r>
    </w:p>
    <w:bookmarkEnd w:id="24"/>
    <w:bookmarkStart w:name="z33" w:id="25"/>
    <w:p>
      <w:pPr>
        <w:spacing w:after="0"/>
        <w:ind w:left="0"/>
        <w:jc w:val="both"/>
      </w:pPr>
      <w:r>
        <w:rPr>
          <w:rFonts w:ascii="Times New Roman"/>
          <w:b w:val="false"/>
          <w:i w:val="false"/>
          <w:color w:val="000000"/>
          <w:sz w:val="28"/>
        </w:rPr>
        <w:t>
      2) затраты на прямое участие в зарубежных выставках, форумах, ярмарках, конкурсах, конгрессах:</w:t>
      </w:r>
    </w:p>
    <w:bookmarkEnd w:id="25"/>
    <w:bookmarkStart w:name="z34" w:id="26"/>
    <w:p>
      <w:pPr>
        <w:spacing w:after="0"/>
        <w:ind w:left="0"/>
        <w:jc w:val="both"/>
      </w:pPr>
      <w:r>
        <w:rPr>
          <w:rFonts w:ascii="Times New Roman"/>
          <w:b w:val="false"/>
          <w:i w:val="false"/>
          <w:color w:val="000000"/>
          <w:sz w:val="28"/>
        </w:rPr>
        <w:t>
      на оплату регистрационного взноса;</w:t>
      </w:r>
    </w:p>
    <w:bookmarkEnd w:id="26"/>
    <w:bookmarkStart w:name="z35" w:id="27"/>
    <w:p>
      <w:pPr>
        <w:spacing w:after="0"/>
        <w:ind w:left="0"/>
        <w:jc w:val="both"/>
      </w:pPr>
      <w:r>
        <w:rPr>
          <w:rFonts w:ascii="Times New Roman"/>
          <w:b w:val="false"/>
          <w:i w:val="false"/>
          <w:color w:val="000000"/>
          <w:sz w:val="28"/>
        </w:rPr>
        <w:t>
      на аренду выставочных площадей;</w:t>
      </w:r>
    </w:p>
    <w:bookmarkEnd w:id="27"/>
    <w:bookmarkStart w:name="z36" w:id="28"/>
    <w:p>
      <w:pPr>
        <w:spacing w:after="0"/>
        <w:ind w:left="0"/>
        <w:jc w:val="both"/>
      </w:pPr>
      <w:r>
        <w:rPr>
          <w:rFonts w:ascii="Times New Roman"/>
          <w:b w:val="false"/>
          <w:i w:val="false"/>
          <w:color w:val="000000"/>
          <w:sz w:val="28"/>
        </w:rPr>
        <w:t>
      на изготовление (аренду), монтаж, демонтаж выставочных стендов, дополнительного оборудования;</w:t>
      </w:r>
    </w:p>
    <w:bookmarkEnd w:id="28"/>
    <w:bookmarkStart w:name="z37" w:id="29"/>
    <w:p>
      <w:pPr>
        <w:spacing w:after="0"/>
        <w:ind w:left="0"/>
        <w:jc w:val="both"/>
      </w:pPr>
      <w:r>
        <w:rPr>
          <w:rFonts w:ascii="Times New Roman"/>
          <w:b w:val="false"/>
          <w:i w:val="false"/>
          <w:color w:val="000000"/>
          <w:sz w:val="28"/>
        </w:rPr>
        <w:t>
      на разработку, дизайн и оформление выставочных площадей;</w:t>
      </w:r>
    </w:p>
    <w:bookmarkEnd w:id="29"/>
    <w:bookmarkStart w:name="z38" w:id="30"/>
    <w:p>
      <w:pPr>
        <w:spacing w:after="0"/>
        <w:ind w:left="0"/>
        <w:jc w:val="both"/>
      </w:pPr>
      <w:r>
        <w:rPr>
          <w:rFonts w:ascii="Times New Roman"/>
          <w:b w:val="false"/>
          <w:i w:val="false"/>
          <w:color w:val="000000"/>
          <w:sz w:val="28"/>
        </w:rPr>
        <w:t>
      на разработку, дизайн, перевод и изготовление рекламно-раздаточных материалов;</w:t>
      </w:r>
    </w:p>
    <w:bookmarkEnd w:id="30"/>
    <w:bookmarkStart w:name="z39" w:id="31"/>
    <w:p>
      <w:pPr>
        <w:spacing w:after="0"/>
        <w:ind w:left="0"/>
        <w:jc w:val="both"/>
      </w:pPr>
      <w:r>
        <w:rPr>
          <w:rFonts w:ascii="Times New Roman"/>
          <w:b w:val="false"/>
          <w:i w:val="false"/>
          <w:color w:val="000000"/>
          <w:sz w:val="28"/>
        </w:rPr>
        <w:t xml:space="preserve">
      на перелет экономическим классом 2 (двух) сотрудников субъекта индустриально-инновационной деятельности и сельскохозяйственных производственных кооперативов, принимающих участие в выставках, форумах, ярмарках, конкурсах, конгрессах; </w:t>
      </w:r>
    </w:p>
    <w:bookmarkEnd w:id="31"/>
    <w:bookmarkStart w:name="z40" w:id="32"/>
    <w:p>
      <w:pPr>
        <w:spacing w:after="0"/>
        <w:ind w:left="0"/>
        <w:jc w:val="both"/>
      </w:pPr>
      <w:r>
        <w:rPr>
          <w:rFonts w:ascii="Times New Roman"/>
          <w:b w:val="false"/>
          <w:i w:val="false"/>
          <w:color w:val="000000"/>
          <w:sz w:val="28"/>
        </w:rPr>
        <w:t>
      на проживание 2 (двух) сотрудников субъекта индустриально-инновационной деятельности и сельскохозяйственных производственных кооперативов, принимающих участие в выставках, форумах, ярмарках, конкурсах, конгрессах в размерах, не превышающих предельные суммы возмещения расходов по найму гостиничных номеров сотрудникам субъектов индустриально-инновационной деятельности, принимающим участие в зарубежных выставках, форумах, ярмарках, конкурсах, конгрессах в долларах США и евро (в сутки на одного сотрудника), указанные в приложении 1 к настоящим Правилам, на срок не более пяти суток;</w:t>
      </w:r>
    </w:p>
    <w:bookmarkEnd w:id="32"/>
    <w:bookmarkStart w:name="z41" w:id="33"/>
    <w:p>
      <w:pPr>
        <w:spacing w:after="0"/>
        <w:ind w:left="0"/>
        <w:jc w:val="both"/>
      </w:pPr>
      <w:r>
        <w:rPr>
          <w:rFonts w:ascii="Times New Roman"/>
          <w:b w:val="false"/>
          <w:i w:val="false"/>
          <w:color w:val="000000"/>
          <w:sz w:val="28"/>
        </w:rPr>
        <w:t>
      3) затраты, связанные с разработкой, переводом на иностранные языки и изданием специализированного каталога для распространения за рубежом;</w:t>
      </w:r>
    </w:p>
    <w:bookmarkEnd w:id="33"/>
    <w:bookmarkStart w:name="z42" w:id="34"/>
    <w:p>
      <w:pPr>
        <w:spacing w:after="0"/>
        <w:ind w:left="0"/>
        <w:jc w:val="both"/>
      </w:pPr>
      <w:r>
        <w:rPr>
          <w:rFonts w:ascii="Times New Roman"/>
          <w:b w:val="false"/>
          <w:i w:val="false"/>
          <w:color w:val="000000"/>
          <w:sz w:val="28"/>
        </w:rPr>
        <w:t>
      4) затраты на содержание филиалов, представительств, торговых площадей, склада и торговых полок за рубежом:</w:t>
      </w:r>
    </w:p>
    <w:bookmarkEnd w:id="34"/>
    <w:bookmarkStart w:name="z43" w:id="35"/>
    <w:p>
      <w:pPr>
        <w:spacing w:after="0"/>
        <w:ind w:left="0"/>
        <w:jc w:val="both"/>
      </w:pPr>
      <w:r>
        <w:rPr>
          <w:rFonts w:ascii="Times New Roman"/>
          <w:b w:val="false"/>
          <w:i w:val="false"/>
          <w:color w:val="000000"/>
          <w:sz w:val="28"/>
        </w:rPr>
        <w:t>
      на оплату аренды, субаренды офисных помещений;</w:t>
      </w:r>
    </w:p>
    <w:bookmarkEnd w:id="35"/>
    <w:bookmarkStart w:name="z44" w:id="36"/>
    <w:p>
      <w:pPr>
        <w:spacing w:after="0"/>
        <w:ind w:left="0"/>
        <w:jc w:val="both"/>
      </w:pPr>
      <w:r>
        <w:rPr>
          <w:rFonts w:ascii="Times New Roman"/>
          <w:b w:val="false"/>
          <w:i w:val="false"/>
          <w:color w:val="000000"/>
          <w:sz w:val="28"/>
        </w:rPr>
        <w:t>
      на оплату аренды, субаренды торговых площадей и склада;</w:t>
      </w:r>
    </w:p>
    <w:bookmarkEnd w:id="36"/>
    <w:bookmarkStart w:name="z45" w:id="37"/>
    <w:p>
      <w:pPr>
        <w:spacing w:after="0"/>
        <w:ind w:left="0"/>
        <w:jc w:val="both"/>
      </w:pPr>
      <w:r>
        <w:rPr>
          <w:rFonts w:ascii="Times New Roman"/>
          <w:b w:val="false"/>
          <w:i w:val="false"/>
          <w:color w:val="000000"/>
          <w:sz w:val="28"/>
        </w:rPr>
        <w:t>
      на оплату аренды торговых полок;</w:t>
      </w:r>
    </w:p>
    <w:bookmarkEnd w:id="37"/>
    <w:bookmarkStart w:name="z46" w:id="38"/>
    <w:p>
      <w:pPr>
        <w:spacing w:after="0"/>
        <w:ind w:left="0"/>
        <w:jc w:val="both"/>
      </w:pPr>
      <w:r>
        <w:rPr>
          <w:rFonts w:ascii="Times New Roman"/>
          <w:b w:val="false"/>
          <w:i w:val="false"/>
          <w:color w:val="000000"/>
          <w:sz w:val="28"/>
        </w:rPr>
        <w:t>
      5) затраты на проведение процедур, связанных с регистрацией:</w:t>
      </w:r>
    </w:p>
    <w:bookmarkEnd w:id="38"/>
    <w:bookmarkStart w:name="z47" w:id="39"/>
    <w:p>
      <w:pPr>
        <w:spacing w:after="0"/>
        <w:ind w:left="0"/>
        <w:jc w:val="both"/>
      </w:pPr>
      <w:r>
        <w:rPr>
          <w:rFonts w:ascii="Times New Roman"/>
          <w:b w:val="false"/>
          <w:i w:val="false"/>
          <w:color w:val="000000"/>
          <w:sz w:val="28"/>
        </w:rPr>
        <w:t xml:space="preserve">
      товарных знаков (бренда) за рубежом; </w:t>
      </w:r>
    </w:p>
    <w:bookmarkEnd w:id="39"/>
    <w:bookmarkStart w:name="z48" w:id="40"/>
    <w:p>
      <w:pPr>
        <w:spacing w:after="0"/>
        <w:ind w:left="0"/>
        <w:jc w:val="both"/>
      </w:pPr>
      <w:r>
        <w:rPr>
          <w:rFonts w:ascii="Times New Roman"/>
          <w:b w:val="false"/>
          <w:i w:val="false"/>
          <w:color w:val="000000"/>
          <w:sz w:val="28"/>
        </w:rPr>
        <w:t>
      на электронно-торговых площадках;</w:t>
      </w:r>
    </w:p>
    <w:bookmarkEnd w:id="40"/>
    <w:bookmarkStart w:name="z49" w:id="41"/>
    <w:p>
      <w:pPr>
        <w:spacing w:after="0"/>
        <w:ind w:left="0"/>
        <w:jc w:val="both"/>
      </w:pPr>
      <w:r>
        <w:rPr>
          <w:rFonts w:ascii="Times New Roman"/>
          <w:b w:val="false"/>
          <w:i w:val="false"/>
          <w:color w:val="000000"/>
          <w:sz w:val="28"/>
        </w:rPr>
        <w:t>
      6) затраты на проведение мероприятий, связанных с процедурами подтверждения соответствия товаров требованиям, установленным техническими регламентами, стандартами, включая стандарты организации, или условиям договоров или подтверждением права на осуществление деятельности по реализации товаров за рубежом (сертификаты, разрешения, регистрационные удостоверения и другие документы), а также затраты, понесенные при доставке до пункта испытания и обратно пробных образцов продукции для прохождения процедуры сертификации (в случае наличия сертификата либо иного подтверждающего документа);</w:t>
      </w:r>
    </w:p>
    <w:bookmarkEnd w:id="41"/>
    <w:bookmarkStart w:name="z50" w:id="42"/>
    <w:p>
      <w:pPr>
        <w:spacing w:after="0"/>
        <w:ind w:left="0"/>
        <w:jc w:val="both"/>
      </w:pPr>
      <w:r>
        <w:rPr>
          <w:rFonts w:ascii="Times New Roman"/>
          <w:b w:val="false"/>
          <w:i w:val="false"/>
          <w:color w:val="000000"/>
          <w:sz w:val="28"/>
        </w:rPr>
        <w:t>
      7) затраты, связанные с проведением процедур получения разрешения по использованию объектов исключительных прав (франчайзинг) за рубежом;</w:t>
      </w:r>
    </w:p>
    <w:bookmarkEnd w:id="42"/>
    <w:bookmarkStart w:name="z51" w:id="43"/>
    <w:p>
      <w:pPr>
        <w:spacing w:after="0"/>
        <w:ind w:left="0"/>
        <w:jc w:val="both"/>
      </w:pPr>
      <w:r>
        <w:rPr>
          <w:rFonts w:ascii="Times New Roman"/>
          <w:b w:val="false"/>
          <w:i w:val="false"/>
          <w:color w:val="000000"/>
          <w:sz w:val="28"/>
        </w:rPr>
        <w:t>
      8) затраты, связанные с прохождением зарубежной сертификации, аккредитации, инспекции субъектов индустриально-инновационной деятельности (в случае положительного прохождения процедуры сертификацией, аккредитацией, инспекцией и наличия сертификата либо иного подтверждающего документа);</w:t>
      </w:r>
    </w:p>
    <w:bookmarkEnd w:id="43"/>
    <w:bookmarkStart w:name="z52" w:id="44"/>
    <w:p>
      <w:pPr>
        <w:spacing w:after="0"/>
        <w:ind w:left="0"/>
        <w:jc w:val="both"/>
      </w:pPr>
      <w:r>
        <w:rPr>
          <w:rFonts w:ascii="Times New Roman"/>
          <w:b w:val="false"/>
          <w:i w:val="false"/>
          <w:color w:val="000000"/>
          <w:sz w:val="28"/>
        </w:rPr>
        <w:t>
      9) затраты, связанные с доставкой товаров и оплатой услуг по перевозке автомобильным, железнодорожным, воздушным, морским транспортом и по организации перевозок.</w:t>
      </w:r>
    </w:p>
    <w:bookmarkEnd w:id="44"/>
    <w:bookmarkStart w:name="z53" w:id="45"/>
    <w:p>
      <w:pPr>
        <w:spacing w:after="0"/>
        <w:ind w:left="0"/>
        <w:jc w:val="both"/>
      </w:pPr>
      <w:r>
        <w:rPr>
          <w:rFonts w:ascii="Times New Roman"/>
          <w:b w:val="false"/>
          <w:i w:val="false"/>
          <w:color w:val="000000"/>
          <w:sz w:val="28"/>
        </w:rPr>
        <w:t>
      6. Субъектам индустриально-инновационной деятельности, возмещаются обоснованные и документально подтвержденные затраты, указанные в подпунктах 1) – 9) пункта 5, в следующем порядке:</w:t>
      </w:r>
    </w:p>
    <w:bookmarkEnd w:id="45"/>
    <w:bookmarkStart w:name="z54" w:id="46"/>
    <w:p>
      <w:pPr>
        <w:spacing w:after="0"/>
        <w:ind w:left="0"/>
        <w:jc w:val="both"/>
      </w:pPr>
      <w:r>
        <w:rPr>
          <w:rFonts w:ascii="Times New Roman"/>
          <w:b w:val="false"/>
          <w:i w:val="false"/>
          <w:color w:val="000000"/>
          <w:sz w:val="28"/>
        </w:rPr>
        <w:t>
      1) товары верхнего передела в размере 80% от суммы, предъявленной к возмещению;</w:t>
      </w:r>
    </w:p>
    <w:bookmarkEnd w:id="46"/>
    <w:bookmarkStart w:name="z55" w:id="47"/>
    <w:p>
      <w:pPr>
        <w:spacing w:after="0"/>
        <w:ind w:left="0"/>
        <w:jc w:val="both"/>
      </w:pPr>
      <w:r>
        <w:rPr>
          <w:rFonts w:ascii="Times New Roman"/>
          <w:b w:val="false"/>
          <w:i w:val="false"/>
          <w:color w:val="000000"/>
          <w:sz w:val="28"/>
        </w:rPr>
        <w:t>
      2) товары среднего передела в размере 50% от суммы, предъявленной к возмещению;</w:t>
      </w:r>
    </w:p>
    <w:bookmarkEnd w:id="47"/>
    <w:bookmarkStart w:name="z56" w:id="48"/>
    <w:p>
      <w:pPr>
        <w:spacing w:after="0"/>
        <w:ind w:left="0"/>
        <w:jc w:val="both"/>
      </w:pPr>
      <w:r>
        <w:rPr>
          <w:rFonts w:ascii="Times New Roman"/>
          <w:b w:val="false"/>
          <w:i w:val="false"/>
          <w:color w:val="000000"/>
          <w:sz w:val="28"/>
        </w:rPr>
        <w:t>
      3) товары нижнего передела в размере 30% от суммы, предъявленной к возмещению.</w:t>
      </w:r>
    </w:p>
    <w:bookmarkEnd w:id="48"/>
    <w:bookmarkStart w:name="z57" w:id="49"/>
    <w:p>
      <w:pPr>
        <w:spacing w:after="0"/>
        <w:ind w:left="0"/>
        <w:jc w:val="both"/>
      </w:pPr>
      <w:r>
        <w:rPr>
          <w:rFonts w:ascii="Times New Roman"/>
          <w:b w:val="false"/>
          <w:i w:val="false"/>
          <w:color w:val="000000"/>
          <w:sz w:val="28"/>
        </w:rPr>
        <w:t>
      Субъектам индустриально-инновационной деятельности сумма возмещения увеличивается:</w:t>
      </w:r>
    </w:p>
    <w:bookmarkEnd w:id="49"/>
    <w:bookmarkStart w:name="z58" w:id="50"/>
    <w:p>
      <w:pPr>
        <w:spacing w:after="0"/>
        <w:ind w:left="0"/>
        <w:jc w:val="both"/>
      </w:pPr>
      <w:r>
        <w:rPr>
          <w:rFonts w:ascii="Times New Roman"/>
          <w:b w:val="false"/>
          <w:i w:val="false"/>
          <w:color w:val="000000"/>
          <w:sz w:val="28"/>
        </w:rPr>
        <w:t xml:space="preserve">
      1) на 5% при доставке товаров в страны Европейского Союза; </w:t>
      </w:r>
    </w:p>
    <w:bookmarkEnd w:id="50"/>
    <w:bookmarkStart w:name="z59" w:id="51"/>
    <w:p>
      <w:pPr>
        <w:spacing w:after="0"/>
        <w:ind w:left="0"/>
        <w:jc w:val="both"/>
      </w:pPr>
      <w:r>
        <w:rPr>
          <w:rFonts w:ascii="Times New Roman"/>
          <w:b w:val="false"/>
          <w:i w:val="false"/>
          <w:color w:val="000000"/>
          <w:sz w:val="28"/>
        </w:rPr>
        <w:t>
      2) на 5% при привлечении отечественных грузоперевозчиков.</w:t>
      </w:r>
    </w:p>
    <w:bookmarkEnd w:id="51"/>
    <w:bookmarkStart w:name="z60" w:id="52"/>
    <w:p>
      <w:pPr>
        <w:spacing w:after="0"/>
        <w:ind w:left="0"/>
        <w:jc w:val="both"/>
      </w:pPr>
      <w:r>
        <w:rPr>
          <w:rFonts w:ascii="Times New Roman"/>
          <w:b w:val="false"/>
          <w:i w:val="false"/>
          <w:color w:val="000000"/>
          <w:sz w:val="28"/>
        </w:rPr>
        <w:t>
      7. Возмещение части затрат, по видам, указанным в подпунктах 1) – 9) пункта 5 настоящих Правил, осуществляется без учета косвенных налогов (налог на добавленную стоимость и акцизы) Республики Казахстан.</w:t>
      </w:r>
    </w:p>
    <w:bookmarkEnd w:id="52"/>
    <w:bookmarkStart w:name="z61" w:id="53"/>
    <w:p>
      <w:pPr>
        <w:spacing w:after="0"/>
        <w:ind w:left="0"/>
        <w:jc w:val="both"/>
      </w:pPr>
      <w:r>
        <w:rPr>
          <w:rFonts w:ascii="Times New Roman"/>
          <w:b w:val="false"/>
          <w:i w:val="false"/>
          <w:color w:val="000000"/>
          <w:sz w:val="28"/>
        </w:rPr>
        <w:t>
      Предельный размер возмещения части затрат, по видам, указанным в подпунктах 1) – 8) пункта 5 настоящих Правил не может превышать 13 000 (тринадцати тысяч) месячных расчетных показателей на одного субъекта индустриально-инновационной деятельности в текущем финансовом году.</w:t>
      </w:r>
    </w:p>
    <w:bookmarkEnd w:id="53"/>
    <w:bookmarkStart w:name="z62" w:id="54"/>
    <w:p>
      <w:pPr>
        <w:spacing w:after="0"/>
        <w:ind w:left="0"/>
        <w:jc w:val="both"/>
      </w:pPr>
      <w:r>
        <w:rPr>
          <w:rFonts w:ascii="Times New Roman"/>
          <w:b w:val="false"/>
          <w:i w:val="false"/>
          <w:color w:val="000000"/>
          <w:sz w:val="28"/>
        </w:rPr>
        <w:t xml:space="preserve">
      Предельный размер возмещения части затрат по виду, указанному в подпункте 9) пункта 5 настоящих Правил, не может превышать 75 000 (семьдесят пять тысяч) месячных расчетных показателей на одного субъекта индустриально-инновационной деятельности в текущем финансовом году, за исключением субъектов индустриально-инновационной деятельности и сельскохозяйственных производственных кооперативов, заключивших Соглашение о промышленной сборке компонентов к транспортным средствам и (или) сельскохозяйственной технике в соответствии со </w:t>
      </w:r>
      <w:r>
        <w:rPr>
          <w:rFonts w:ascii="Times New Roman"/>
          <w:b w:val="false"/>
          <w:i w:val="false"/>
          <w:color w:val="000000"/>
          <w:sz w:val="28"/>
        </w:rPr>
        <w:t>статьей 244-1</w:t>
      </w:r>
      <w:r>
        <w:rPr>
          <w:rFonts w:ascii="Times New Roman"/>
          <w:b w:val="false"/>
          <w:i w:val="false"/>
          <w:color w:val="000000"/>
          <w:sz w:val="28"/>
        </w:rPr>
        <w:t xml:space="preserve"> Предпринимательского Кодекса Республики Казахстан.</w:t>
      </w:r>
    </w:p>
    <w:bookmarkEnd w:id="54"/>
    <w:bookmarkStart w:name="z63" w:id="55"/>
    <w:p>
      <w:pPr>
        <w:spacing w:after="0"/>
        <w:ind w:left="0"/>
        <w:jc w:val="both"/>
      </w:pPr>
      <w:r>
        <w:rPr>
          <w:rFonts w:ascii="Times New Roman"/>
          <w:b w:val="false"/>
          <w:i w:val="false"/>
          <w:color w:val="000000"/>
          <w:sz w:val="28"/>
        </w:rPr>
        <w:t>
      Возмещение части затрат, при доставке товаров собственным автотранспортом производится из расчета 0,04 месячного расчетного показателя (далее – МРП) на 1 (один) километр пробега. Расчет расстояния исчисляется с открытых источников, интернет ресурсов от пункта разгрузки груза и место погрузки груза, указанных в международной товарно-транспортной накладной.</w:t>
      </w:r>
    </w:p>
    <w:bookmarkEnd w:id="55"/>
    <w:bookmarkStart w:name="z64" w:id="56"/>
    <w:p>
      <w:pPr>
        <w:spacing w:after="0"/>
        <w:ind w:left="0"/>
        <w:jc w:val="both"/>
      </w:pPr>
      <w:r>
        <w:rPr>
          <w:rFonts w:ascii="Times New Roman"/>
          <w:b w:val="false"/>
          <w:i w:val="false"/>
          <w:color w:val="000000"/>
          <w:sz w:val="28"/>
        </w:rPr>
        <w:t>
      В случае если субъектом индустриально-инновационной деятельности были понесены затраты по перевозке, в ходе которой были использованы несколько видов транспорта, то часть затрат по каждому виду транспорта будут возмещены в соответствии с условиями настоящего пункта.</w:t>
      </w:r>
    </w:p>
    <w:bookmarkEnd w:id="56"/>
    <w:bookmarkStart w:name="z65" w:id="57"/>
    <w:p>
      <w:pPr>
        <w:spacing w:after="0"/>
        <w:ind w:left="0"/>
        <w:jc w:val="both"/>
      </w:pPr>
      <w:r>
        <w:rPr>
          <w:rFonts w:ascii="Times New Roman"/>
          <w:b w:val="false"/>
          <w:i w:val="false"/>
          <w:color w:val="000000"/>
          <w:sz w:val="28"/>
        </w:rPr>
        <w:t>
      8. Возмещение части затрат производится в национальной валюте Республики Казахстан. Пересчет затрат, понесенных в иностранных валютах, осуществляется по курсам валют Национального Банка Республики Казахстан на дату перечисления платежа за выполненные работы, услуги субъектом индустриально-инновационной деятельности по заявленным затратам.</w:t>
      </w:r>
    </w:p>
    <w:bookmarkEnd w:id="57"/>
    <w:bookmarkStart w:name="z66" w:id="58"/>
    <w:p>
      <w:pPr>
        <w:spacing w:after="0"/>
        <w:ind w:left="0"/>
        <w:jc w:val="both"/>
      </w:pPr>
      <w:r>
        <w:rPr>
          <w:rFonts w:ascii="Times New Roman"/>
          <w:b w:val="false"/>
          <w:i w:val="false"/>
          <w:color w:val="000000"/>
          <w:sz w:val="28"/>
        </w:rPr>
        <w:t>
      9. Прием заявок по возмещению части затрат субъектов индустриально-инновационной деятельности по продвижению отечественных обработанных товаров (далее – заявка) осуществляется Национальным институтом развития в области развития и продвижения экспорта (далее – Оператор).</w:t>
      </w:r>
    </w:p>
    <w:bookmarkEnd w:id="58"/>
    <w:bookmarkStart w:name="z67" w:id="59"/>
    <w:p>
      <w:pPr>
        <w:spacing w:after="0"/>
        <w:ind w:left="0"/>
        <w:jc w:val="both"/>
      </w:pPr>
      <w:r>
        <w:rPr>
          <w:rFonts w:ascii="Times New Roman"/>
          <w:b w:val="false"/>
          <w:i w:val="false"/>
          <w:color w:val="000000"/>
          <w:sz w:val="28"/>
        </w:rPr>
        <w:t xml:space="preserve">
      10. Оператор по поручению уполномоченного органа в области регулирования торговой деятельности (далее – Уполномоченный орган) при необходимости размещает в республиканских средствах массовой информации и на веб-портале еxport.gov.kz (далее – веб-портал) объявление о приеме заявок с указанием места приема заявок и прилагающиеся к ним документы, наименование оператора, осуществляющего их прием, даты завершения приема заявок, а также ссылки на интернет-ресурс, содержащий подробную информацию. </w:t>
      </w:r>
    </w:p>
    <w:bookmarkEnd w:id="59"/>
    <w:bookmarkStart w:name="z68" w:id="60"/>
    <w:p>
      <w:pPr>
        <w:spacing w:after="0"/>
        <w:ind w:left="0"/>
        <w:jc w:val="both"/>
      </w:pPr>
      <w:r>
        <w:rPr>
          <w:rFonts w:ascii="Times New Roman"/>
          <w:b w:val="false"/>
          <w:i w:val="false"/>
          <w:color w:val="000000"/>
          <w:sz w:val="28"/>
        </w:rPr>
        <w:t>
      Прием заявок завершается не ранее, чем через месяц после опубликования объявления в средствах массовой информации и на веб-портале.</w:t>
      </w:r>
    </w:p>
    <w:bookmarkEnd w:id="60"/>
    <w:bookmarkStart w:name="z69" w:id="61"/>
    <w:p>
      <w:pPr>
        <w:spacing w:after="0"/>
        <w:ind w:left="0"/>
        <w:jc w:val="both"/>
      </w:pPr>
      <w:r>
        <w:rPr>
          <w:rFonts w:ascii="Times New Roman"/>
          <w:b w:val="false"/>
          <w:i w:val="false"/>
          <w:color w:val="000000"/>
          <w:sz w:val="28"/>
        </w:rPr>
        <w:t>
      Требования к субъекту индустриально-инновационной деятельности, форма заявки и перечень прилагаемых к ней документов и материалов размещаются на интернет-ресурсе Оператора и веб-портале.</w:t>
      </w:r>
    </w:p>
    <w:bookmarkEnd w:id="61"/>
    <w:bookmarkStart w:name="z70" w:id="62"/>
    <w:p>
      <w:pPr>
        <w:spacing w:after="0"/>
        <w:ind w:left="0"/>
        <w:jc w:val="both"/>
      </w:pPr>
      <w:r>
        <w:rPr>
          <w:rFonts w:ascii="Times New Roman"/>
          <w:b w:val="false"/>
          <w:i w:val="false"/>
          <w:color w:val="000000"/>
          <w:sz w:val="28"/>
        </w:rPr>
        <w:t>
      11. Сведения о дате, времени приема заявки размещаются Оператором на веб-портале.</w:t>
      </w:r>
    </w:p>
    <w:bookmarkEnd w:id="62"/>
    <w:bookmarkStart w:name="z71" w:id="63"/>
    <w:p>
      <w:pPr>
        <w:spacing w:after="0"/>
        <w:ind w:left="0"/>
        <w:jc w:val="both"/>
      </w:pPr>
      <w:r>
        <w:rPr>
          <w:rFonts w:ascii="Times New Roman"/>
          <w:b w:val="false"/>
          <w:i w:val="false"/>
          <w:color w:val="000000"/>
          <w:sz w:val="28"/>
        </w:rPr>
        <w:t>
      12. Заявки, поступившие после даты завершения их приема, подлежат отклонению с направлением соответствующего уведомления субъекту индустриально-инновационной деятельности.</w:t>
      </w:r>
    </w:p>
    <w:bookmarkEnd w:id="63"/>
    <w:bookmarkStart w:name="z72" w:id="64"/>
    <w:p>
      <w:pPr>
        <w:spacing w:after="0"/>
        <w:ind w:left="0"/>
        <w:jc w:val="both"/>
      </w:pPr>
      <w:r>
        <w:rPr>
          <w:rFonts w:ascii="Times New Roman"/>
          <w:b w:val="false"/>
          <w:i w:val="false"/>
          <w:color w:val="000000"/>
          <w:sz w:val="28"/>
        </w:rPr>
        <w:t>
      13. Заявка на получение возмещения части затрат субъектов индустриально-инновационной деятельности, указанных в подпунктах 1) – 9) пункта 5 настоящих Правил составляется по форме, согласно приложению 2 к настоящим Правилам, с приложением следующих документов:</w:t>
      </w:r>
    </w:p>
    <w:bookmarkEnd w:id="64"/>
    <w:bookmarkStart w:name="z73" w:id="65"/>
    <w:p>
      <w:pPr>
        <w:spacing w:after="0"/>
        <w:ind w:left="0"/>
        <w:jc w:val="both"/>
      </w:pPr>
      <w:r>
        <w:rPr>
          <w:rFonts w:ascii="Times New Roman"/>
          <w:b w:val="false"/>
          <w:i w:val="false"/>
          <w:color w:val="000000"/>
          <w:sz w:val="28"/>
        </w:rPr>
        <w:t>
      1) копия документа, подтверждающий статус отечественного производителя товара и копия документа, удостоверяющего страну происхождения товара и действующего на возмещаемый период;</w:t>
      </w:r>
    </w:p>
    <w:bookmarkEnd w:id="65"/>
    <w:bookmarkStart w:name="z74" w:id="66"/>
    <w:p>
      <w:pPr>
        <w:spacing w:after="0"/>
        <w:ind w:left="0"/>
        <w:jc w:val="both"/>
      </w:pPr>
      <w:r>
        <w:rPr>
          <w:rFonts w:ascii="Times New Roman"/>
          <w:b w:val="false"/>
          <w:i w:val="false"/>
          <w:color w:val="000000"/>
          <w:sz w:val="28"/>
        </w:rPr>
        <w:t>
      2) копия договора (договоров) на выполнение работ, услуг с приложениями к договору, затраты на оплату которого включены в заявку для их возмещения (при наличии);</w:t>
      </w:r>
    </w:p>
    <w:bookmarkEnd w:id="66"/>
    <w:bookmarkStart w:name="z75" w:id="67"/>
    <w:p>
      <w:pPr>
        <w:spacing w:after="0"/>
        <w:ind w:left="0"/>
        <w:jc w:val="both"/>
      </w:pPr>
      <w:r>
        <w:rPr>
          <w:rFonts w:ascii="Times New Roman"/>
          <w:b w:val="false"/>
          <w:i w:val="false"/>
          <w:color w:val="000000"/>
          <w:sz w:val="28"/>
        </w:rPr>
        <w:t>
      В случае отсутствия договора на выполнение работ, услуг на прямое участие в зарубежных выставках, ярмарках, фестивалях – копии заявок на прямое участие в зарубежных выставках, форумах, ярмарках, конкурсах, конгрессах(при наличии);</w:t>
      </w:r>
    </w:p>
    <w:bookmarkEnd w:id="67"/>
    <w:bookmarkStart w:name="z76" w:id="68"/>
    <w:p>
      <w:pPr>
        <w:spacing w:after="0"/>
        <w:ind w:left="0"/>
        <w:jc w:val="both"/>
      </w:pPr>
      <w:r>
        <w:rPr>
          <w:rFonts w:ascii="Times New Roman"/>
          <w:b w:val="false"/>
          <w:i w:val="false"/>
          <w:color w:val="000000"/>
          <w:sz w:val="28"/>
        </w:rPr>
        <w:t>
      3) копии счетов на оплату (если предусмотрены в платежных документах), счетов-фактур (инвойса) и/или актов выполненных работ, услуг, а также платежные документы, подтверждающие факт оплаты субъектом индустриально-инновационной деятельности работ, услуг.</w:t>
      </w:r>
    </w:p>
    <w:bookmarkEnd w:id="68"/>
    <w:bookmarkStart w:name="z77" w:id="69"/>
    <w:p>
      <w:pPr>
        <w:spacing w:after="0"/>
        <w:ind w:left="0"/>
        <w:jc w:val="both"/>
      </w:pPr>
      <w:r>
        <w:rPr>
          <w:rFonts w:ascii="Times New Roman"/>
          <w:b w:val="false"/>
          <w:i w:val="false"/>
          <w:color w:val="000000"/>
          <w:sz w:val="28"/>
        </w:rPr>
        <w:t>
      В случае, если исполнителем выступает нерезидент Республики Казахстан, взамен копии актов выполненных работ, услуг и/или счетов-фактур и/или инвойса, предоставляются документы, подтверждающие факт оказания услуги и регистрацию такого юридического лица.</w:t>
      </w:r>
    </w:p>
    <w:bookmarkEnd w:id="69"/>
    <w:bookmarkStart w:name="z78" w:id="70"/>
    <w:p>
      <w:pPr>
        <w:spacing w:after="0"/>
        <w:ind w:left="0"/>
        <w:jc w:val="both"/>
      </w:pPr>
      <w:r>
        <w:rPr>
          <w:rFonts w:ascii="Times New Roman"/>
          <w:b w:val="false"/>
          <w:i w:val="false"/>
          <w:color w:val="000000"/>
          <w:sz w:val="28"/>
        </w:rPr>
        <w:t>
      4) копия Соглашения о промышленной сборке компонентов к транспортным средствам и (или) сельскохозяйственной технике в соответствии со статьей 244-1 Предпринимательского Кодекса Республики Казахстан (при наличии).</w:t>
      </w:r>
    </w:p>
    <w:bookmarkEnd w:id="70"/>
    <w:bookmarkStart w:name="z79" w:id="71"/>
    <w:p>
      <w:pPr>
        <w:spacing w:after="0"/>
        <w:ind w:left="0"/>
        <w:jc w:val="both"/>
      </w:pPr>
      <w:r>
        <w:rPr>
          <w:rFonts w:ascii="Times New Roman"/>
          <w:b w:val="false"/>
          <w:i w:val="false"/>
          <w:color w:val="000000"/>
          <w:sz w:val="28"/>
        </w:rPr>
        <w:t>
      14. Субъектом индустриально-инновационной деятельности дополнительно представляются следующие документы по видам затрат:</w:t>
      </w:r>
    </w:p>
    <w:bookmarkEnd w:id="71"/>
    <w:bookmarkStart w:name="z80" w:id="72"/>
    <w:p>
      <w:pPr>
        <w:spacing w:after="0"/>
        <w:ind w:left="0"/>
        <w:jc w:val="both"/>
      </w:pPr>
      <w:r>
        <w:rPr>
          <w:rFonts w:ascii="Times New Roman"/>
          <w:b w:val="false"/>
          <w:i w:val="false"/>
          <w:color w:val="000000"/>
          <w:sz w:val="28"/>
        </w:rPr>
        <w:t>
      1) по затратам на рекламу товаров за рубежом:</w:t>
      </w:r>
    </w:p>
    <w:bookmarkEnd w:id="72"/>
    <w:bookmarkStart w:name="z81" w:id="73"/>
    <w:p>
      <w:pPr>
        <w:spacing w:after="0"/>
        <w:ind w:left="0"/>
        <w:jc w:val="both"/>
      </w:pPr>
      <w:r>
        <w:rPr>
          <w:rFonts w:ascii="Times New Roman"/>
          <w:b w:val="false"/>
          <w:i w:val="false"/>
          <w:color w:val="000000"/>
          <w:sz w:val="28"/>
        </w:rPr>
        <w:t>
      договора на оказание услуг по рекламе товаров за рубежом и документы, подтверждающие затраты на данную рекламу;</w:t>
      </w:r>
    </w:p>
    <w:bookmarkEnd w:id="73"/>
    <w:bookmarkStart w:name="z82" w:id="74"/>
    <w:p>
      <w:pPr>
        <w:spacing w:after="0"/>
        <w:ind w:left="0"/>
        <w:jc w:val="both"/>
      </w:pPr>
      <w:r>
        <w:rPr>
          <w:rFonts w:ascii="Times New Roman"/>
          <w:b w:val="false"/>
          <w:i w:val="false"/>
          <w:color w:val="000000"/>
          <w:sz w:val="28"/>
        </w:rPr>
        <w:t>
      копии документов, подтверждающих трансляцию аудио и/или видеороликов (медиапланы, эфирные справки и/или графики подтвержденных выходов рекламы);</w:t>
      </w:r>
    </w:p>
    <w:bookmarkEnd w:id="74"/>
    <w:bookmarkStart w:name="z83" w:id="75"/>
    <w:p>
      <w:pPr>
        <w:spacing w:after="0"/>
        <w:ind w:left="0"/>
        <w:jc w:val="both"/>
      </w:pPr>
      <w:r>
        <w:rPr>
          <w:rFonts w:ascii="Times New Roman"/>
          <w:b w:val="false"/>
          <w:i w:val="false"/>
          <w:color w:val="000000"/>
          <w:sz w:val="28"/>
        </w:rPr>
        <w:t>
      2) по затратам на участие в зарубежных выставках, форумах, ярмарках, конкурсах, конгрессах:</w:t>
      </w:r>
    </w:p>
    <w:bookmarkEnd w:id="75"/>
    <w:bookmarkStart w:name="z84" w:id="76"/>
    <w:p>
      <w:pPr>
        <w:spacing w:after="0"/>
        <w:ind w:left="0"/>
        <w:jc w:val="both"/>
      </w:pPr>
      <w:r>
        <w:rPr>
          <w:rFonts w:ascii="Times New Roman"/>
          <w:b w:val="false"/>
          <w:i w:val="false"/>
          <w:color w:val="000000"/>
          <w:sz w:val="28"/>
        </w:rPr>
        <w:t>
      копии документов за проживание: документы, подтверждающие понесенные расходы по найму номера в гостинице (инвойс, выданный сотрудником отеля и заверенный печатью при наличии), документы, подтверждающие произведенные расходы, авансовый отчет;</w:t>
      </w:r>
    </w:p>
    <w:bookmarkEnd w:id="76"/>
    <w:bookmarkStart w:name="z85" w:id="77"/>
    <w:p>
      <w:pPr>
        <w:spacing w:after="0"/>
        <w:ind w:left="0"/>
        <w:jc w:val="both"/>
      </w:pPr>
      <w:r>
        <w:rPr>
          <w:rFonts w:ascii="Times New Roman"/>
          <w:b w:val="false"/>
          <w:i w:val="false"/>
          <w:color w:val="000000"/>
          <w:sz w:val="28"/>
        </w:rPr>
        <w:t>
      копии документов за перелет: билеты, посадочные талоны, документы, подтверждающие произведенные расходы (авансовый отчет);</w:t>
      </w:r>
    </w:p>
    <w:bookmarkEnd w:id="77"/>
    <w:bookmarkStart w:name="z86" w:id="78"/>
    <w:p>
      <w:pPr>
        <w:spacing w:after="0"/>
        <w:ind w:left="0"/>
        <w:jc w:val="both"/>
      </w:pPr>
      <w:r>
        <w:rPr>
          <w:rFonts w:ascii="Times New Roman"/>
          <w:b w:val="false"/>
          <w:i w:val="false"/>
          <w:color w:val="000000"/>
          <w:sz w:val="28"/>
        </w:rPr>
        <w:t>
      копия приказа о командировании сотрудников для участия в данных выставках, форумах, ярмарках, конкурсах, конгрессах и командировочные удостоверения;</w:t>
      </w:r>
    </w:p>
    <w:bookmarkEnd w:id="78"/>
    <w:bookmarkStart w:name="z87" w:id="79"/>
    <w:p>
      <w:pPr>
        <w:spacing w:after="0"/>
        <w:ind w:left="0"/>
        <w:jc w:val="both"/>
      </w:pPr>
      <w:r>
        <w:rPr>
          <w:rFonts w:ascii="Times New Roman"/>
          <w:b w:val="false"/>
          <w:i w:val="false"/>
          <w:color w:val="000000"/>
          <w:sz w:val="28"/>
        </w:rPr>
        <w:t>
      3) по затратам на разработку и издание каталога:</w:t>
      </w:r>
    </w:p>
    <w:bookmarkEnd w:id="79"/>
    <w:bookmarkStart w:name="z88" w:id="80"/>
    <w:p>
      <w:pPr>
        <w:spacing w:after="0"/>
        <w:ind w:left="0"/>
        <w:jc w:val="both"/>
      </w:pPr>
      <w:r>
        <w:rPr>
          <w:rFonts w:ascii="Times New Roman"/>
          <w:b w:val="false"/>
          <w:i w:val="false"/>
          <w:color w:val="000000"/>
          <w:sz w:val="28"/>
        </w:rPr>
        <w:t xml:space="preserve">
      оригинал справки субъекта индустриально-инновационной деятельности за подписью первого руководителя о распространении каталога и их количестве; </w:t>
      </w:r>
    </w:p>
    <w:bookmarkEnd w:id="80"/>
    <w:bookmarkStart w:name="z89" w:id="81"/>
    <w:p>
      <w:pPr>
        <w:spacing w:after="0"/>
        <w:ind w:left="0"/>
        <w:jc w:val="both"/>
      </w:pPr>
      <w:r>
        <w:rPr>
          <w:rFonts w:ascii="Times New Roman"/>
          <w:b w:val="false"/>
          <w:i w:val="false"/>
          <w:color w:val="000000"/>
          <w:sz w:val="28"/>
        </w:rPr>
        <w:t xml:space="preserve">
      копии накладной (в случае отправления каталога посредством почтовой службы); </w:t>
      </w:r>
    </w:p>
    <w:bookmarkEnd w:id="81"/>
    <w:bookmarkStart w:name="z90" w:id="82"/>
    <w:p>
      <w:pPr>
        <w:spacing w:after="0"/>
        <w:ind w:left="0"/>
        <w:jc w:val="both"/>
      </w:pPr>
      <w:r>
        <w:rPr>
          <w:rFonts w:ascii="Times New Roman"/>
          <w:b w:val="false"/>
          <w:i w:val="false"/>
          <w:color w:val="000000"/>
          <w:sz w:val="28"/>
        </w:rPr>
        <w:t xml:space="preserve">
      копии транспортной накладной (в случае отправления каталогов посредством авиа, авто, железнодорожного транспорта); </w:t>
      </w:r>
    </w:p>
    <w:bookmarkEnd w:id="82"/>
    <w:bookmarkStart w:name="z91" w:id="83"/>
    <w:p>
      <w:pPr>
        <w:spacing w:after="0"/>
        <w:ind w:left="0"/>
        <w:jc w:val="both"/>
      </w:pPr>
      <w:r>
        <w:rPr>
          <w:rFonts w:ascii="Times New Roman"/>
          <w:b w:val="false"/>
          <w:i w:val="false"/>
          <w:color w:val="000000"/>
          <w:sz w:val="28"/>
        </w:rPr>
        <w:t>
      4) по затратам на содержание филиала, представительства, торговой площади, склада и торговых полок за рубежом:</w:t>
      </w:r>
    </w:p>
    <w:bookmarkEnd w:id="83"/>
    <w:bookmarkStart w:name="z92" w:id="84"/>
    <w:p>
      <w:pPr>
        <w:spacing w:after="0"/>
        <w:ind w:left="0"/>
        <w:jc w:val="both"/>
      </w:pPr>
      <w:r>
        <w:rPr>
          <w:rFonts w:ascii="Times New Roman"/>
          <w:b w:val="false"/>
          <w:i w:val="false"/>
          <w:color w:val="000000"/>
          <w:sz w:val="28"/>
        </w:rPr>
        <w:t>
      копия документа о регистрации филиала, представительства;</w:t>
      </w:r>
    </w:p>
    <w:bookmarkEnd w:id="84"/>
    <w:bookmarkStart w:name="z93" w:id="85"/>
    <w:p>
      <w:pPr>
        <w:spacing w:after="0"/>
        <w:ind w:left="0"/>
        <w:jc w:val="both"/>
      </w:pPr>
      <w:r>
        <w:rPr>
          <w:rFonts w:ascii="Times New Roman"/>
          <w:b w:val="false"/>
          <w:i w:val="false"/>
          <w:color w:val="000000"/>
          <w:sz w:val="28"/>
        </w:rPr>
        <w:t>
      5) по затратам на проведение процедур, связанных с регистрацией товарных знаков (бренда) за рубежом и на электронно-торговых площадках:</w:t>
      </w:r>
    </w:p>
    <w:bookmarkEnd w:id="85"/>
    <w:bookmarkStart w:name="z94" w:id="86"/>
    <w:p>
      <w:pPr>
        <w:spacing w:after="0"/>
        <w:ind w:left="0"/>
        <w:jc w:val="both"/>
      </w:pPr>
      <w:r>
        <w:rPr>
          <w:rFonts w:ascii="Times New Roman"/>
          <w:b w:val="false"/>
          <w:i w:val="false"/>
          <w:color w:val="000000"/>
          <w:sz w:val="28"/>
        </w:rPr>
        <w:t>
      копии документов, подтверждающих прохождение процедур связанных с регистрацией товарных знаков (бренда) за рубежом или на электронно-торговых площадках (регистрационные документы и другие документы);</w:t>
      </w:r>
    </w:p>
    <w:bookmarkEnd w:id="86"/>
    <w:bookmarkStart w:name="z95" w:id="87"/>
    <w:p>
      <w:pPr>
        <w:spacing w:after="0"/>
        <w:ind w:left="0"/>
        <w:jc w:val="both"/>
      </w:pPr>
      <w:r>
        <w:rPr>
          <w:rFonts w:ascii="Times New Roman"/>
          <w:b w:val="false"/>
          <w:i w:val="false"/>
          <w:color w:val="000000"/>
          <w:sz w:val="28"/>
        </w:rPr>
        <w:t xml:space="preserve">
      6) затраты на проведение мероприятий, связанных с процедурами соответствия товаров требованиям, установленным техническими регламентами, стандартами, включая стандарты организации, или условиям договоров или подтверждением права на осуществление деятельности по реализации товаров за рубежом (сертификаты, разрешения, регистрационные удостоверения и другие документы): </w:t>
      </w:r>
    </w:p>
    <w:bookmarkEnd w:id="87"/>
    <w:bookmarkStart w:name="z96" w:id="88"/>
    <w:p>
      <w:pPr>
        <w:spacing w:after="0"/>
        <w:ind w:left="0"/>
        <w:jc w:val="both"/>
      </w:pPr>
      <w:r>
        <w:rPr>
          <w:rFonts w:ascii="Times New Roman"/>
          <w:b w:val="false"/>
          <w:i w:val="false"/>
          <w:color w:val="000000"/>
          <w:sz w:val="28"/>
        </w:rPr>
        <w:t>
      копии документов, подтверждающих прохождение процедур соответствия товаров требованиям, установленным техническими регламентами, стандартами, включая стандарты организации, или условиям договоров за рубежом (сертификаты, разрешения, регистрационные удостоверения и другие документы);</w:t>
      </w:r>
    </w:p>
    <w:bookmarkEnd w:id="88"/>
    <w:bookmarkStart w:name="z97" w:id="89"/>
    <w:p>
      <w:pPr>
        <w:spacing w:after="0"/>
        <w:ind w:left="0"/>
        <w:jc w:val="both"/>
      </w:pPr>
      <w:r>
        <w:rPr>
          <w:rFonts w:ascii="Times New Roman"/>
          <w:b w:val="false"/>
          <w:i w:val="false"/>
          <w:color w:val="000000"/>
          <w:sz w:val="28"/>
        </w:rPr>
        <w:t xml:space="preserve">
      копия соглашения или договора на оказания услуг по испытанию образцов; </w:t>
      </w:r>
    </w:p>
    <w:bookmarkEnd w:id="89"/>
    <w:bookmarkStart w:name="z98" w:id="90"/>
    <w:p>
      <w:pPr>
        <w:spacing w:after="0"/>
        <w:ind w:left="0"/>
        <w:jc w:val="both"/>
      </w:pPr>
      <w:r>
        <w:rPr>
          <w:rFonts w:ascii="Times New Roman"/>
          <w:b w:val="false"/>
          <w:i w:val="false"/>
          <w:color w:val="000000"/>
          <w:sz w:val="28"/>
        </w:rPr>
        <w:t>
      копия транспортных накладных (в зависимости от вида транспорта);</w:t>
      </w:r>
    </w:p>
    <w:bookmarkEnd w:id="90"/>
    <w:bookmarkStart w:name="z99" w:id="91"/>
    <w:p>
      <w:pPr>
        <w:spacing w:after="0"/>
        <w:ind w:left="0"/>
        <w:jc w:val="both"/>
      </w:pPr>
      <w:r>
        <w:rPr>
          <w:rFonts w:ascii="Times New Roman"/>
          <w:b w:val="false"/>
          <w:i w:val="false"/>
          <w:color w:val="000000"/>
          <w:sz w:val="28"/>
        </w:rPr>
        <w:t>
      7) затраты, связанные с проведением процедур получения разрешения по использованию объектов исключительных прав (франчайзинг) за рубежом;</w:t>
      </w:r>
    </w:p>
    <w:bookmarkEnd w:id="91"/>
    <w:bookmarkStart w:name="z100" w:id="92"/>
    <w:p>
      <w:pPr>
        <w:spacing w:after="0"/>
        <w:ind w:left="0"/>
        <w:jc w:val="both"/>
      </w:pPr>
      <w:r>
        <w:rPr>
          <w:rFonts w:ascii="Times New Roman"/>
          <w:b w:val="false"/>
          <w:i w:val="false"/>
          <w:color w:val="000000"/>
          <w:sz w:val="28"/>
        </w:rPr>
        <w:t>
      копии подтверждающих документов;</w:t>
      </w:r>
    </w:p>
    <w:bookmarkEnd w:id="92"/>
    <w:bookmarkStart w:name="z101" w:id="93"/>
    <w:p>
      <w:pPr>
        <w:spacing w:after="0"/>
        <w:ind w:left="0"/>
        <w:jc w:val="both"/>
      </w:pPr>
      <w:r>
        <w:rPr>
          <w:rFonts w:ascii="Times New Roman"/>
          <w:b w:val="false"/>
          <w:i w:val="false"/>
          <w:color w:val="000000"/>
          <w:sz w:val="28"/>
        </w:rPr>
        <w:t>
      8) затраты, связанные с прохождением процедур сертификацией, аккредитацией, инспекцией производственных предприятий за рубежом:</w:t>
      </w:r>
    </w:p>
    <w:bookmarkEnd w:id="93"/>
    <w:bookmarkStart w:name="z102" w:id="94"/>
    <w:p>
      <w:pPr>
        <w:spacing w:after="0"/>
        <w:ind w:left="0"/>
        <w:jc w:val="both"/>
      </w:pPr>
      <w:r>
        <w:rPr>
          <w:rFonts w:ascii="Times New Roman"/>
          <w:b w:val="false"/>
          <w:i w:val="false"/>
          <w:color w:val="000000"/>
          <w:sz w:val="28"/>
        </w:rPr>
        <w:t>
      копии документов, подтверждающих прохождение процедур сертификации, аккредитации, инспекции;</w:t>
      </w:r>
    </w:p>
    <w:bookmarkEnd w:id="94"/>
    <w:bookmarkStart w:name="z103" w:id="95"/>
    <w:p>
      <w:pPr>
        <w:spacing w:after="0"/>
        <w:ind w:left="0"/>
        <w:jc w:val="both"/>
      </w:pPr>
      <w:r>
        <w:rPr>
          <w:rFonts w:ascii="Times New Roman"/>
          <w:b w:val="false"/>
          <w:i w:val="false"/>
          <w:color w:val="000000"/>
          <w:sz w:val="28"/>
        </w:rPr>
        <w:t>
      9) по затратам, связанным с доставкой товаров:</w:t>
      </w:r>
    </w:p>
    <w:bookmarkEnd w:id="95"/>
    <w:bookmarkStart w:name="z104" w:id="96"/>
    <w:p>
      <w:pPr>
        <w:spacing w:after="0"/>
        <w:ind w:left="0"/>
        <w:jc w:val="both"/>
      </w:pPr>
      <w:r>
        <w:rPr>
          <w:rFonts w:ascii="Times New Roman"/>
          <w:b w:val="false"/>
          <w:i w:val="false"/>
          <w:color w:val="000000"/>
          <w:sz w:val="28"/>
        </w:rPr>
        <w:t>
      копии договоров на поставку товаров;</w:t>
      </w:r>
    </w:p>
    <w:bookmarkEnd w:id="96"/>
    <w:bookmarkStart w:name="z105" w:id="97"/>
    <w:p>
      <w:pPr>
        <w:spacing w:after="0"/>
        <w:ind w:left="0"/>
        <w:jc w:val="both"/>
      </w:pPr>
      <w:r>
        <w:rPr>
          <w:rFonts w:ascii="Times New Roman"/>
          <w:b w:val="false"/>
          <w:i w:val="false"/>
          <w:color w:val="000000"/>
          <w:sz w:val="28"/>
        </w:rPr>
        <w:t xml:space="preserve">
      копия договора разгрузки, перегрузки (перевалка) (при наличии); </w:t>
      </w:r>
    </w:p>
    <w:bookmarkEnd w:id="97"/>
    <w:bookmarkStart w:name="z106" w:id="98"/>
    <w:p>
      <w:pPr>
        <w:spacing w:after="0"/>
        <w:ind w:left="0"/>
        <w:jc w:val="both"/>
      </w:pPr>
      <w:r>
        <w:rPr>
          <w:rFonts w:ascii="Times New Roman"/>
          <w:b w:val="false"/>
          <w:i w:val="false"/>
          <w:color w:val="000000"/>
          <w:sz w:val="28"/>
        </w:rPr>
        <w:t xml:space="preserve">
      копии транспортных накладных (в зависимости от вида транспорта); </w:t>
      </w:r>
    </w:p>
    <w:bookmarkEnd w:id="98"/>
    <w:bookmarkStart w:name="z107" w:id="99"/>
    <w:p>
      <w:pPr>
        <w:spacing w:after="0"/>
        <w:ind w:left="0"/>
        <w:jc w:val="both"/>
      </w:pPr>
      <w:r>
        <w:rPr>
          <w:rFonts w:ascii="Times New Roman"/>
          <w:b w:val="false"/>
          <w:i w:val="false"/>
          <w:color w:val="000000"/>
          <w:sz w:val="28"/>
        </w:rPr>
        <w:t>
      копия сертификата о происхождении товара по договорам поставки товаров.</w:t>
      </w:r>
    </w:p>
    <w:bookmarkEnd w:id="99"/>
    <w:bookmarkStart w:name="z108" w:id="100"/>
    <w:p>
      <w:pPr>
        <w:spacing w:after="0"/>
        <w:ind w:left="0"/>
        <w:jc w:val="both"/>
      </w:pPr>
      <w:r>
        <w:rPr>
          <w:rFonts w:ascii="Times New Roman"/>
          <w:b w:val="false"/>
          <w:i w:val="false"/>
          <w:color w:val="000000"/>
          <w:sz w:val="28"/>
        </w:rPr>
        <w:t>
      При перевозке автомобильным транспортом:</w:t>
      </w:r>
    </w:p>
    <w:bookmarkEnd w:id="100"/>
    <w:bookmarkStart w:name="z109" w:id="101"/>
    <w:p>
      <w:pPr>
        <w:spacing w:after="0"/>
        <w:ind w:left="0"/>
        <w:jc w:val="both"/>
      </w:pPr>
      <w:r>
        <w:rPr>
          <w:rFonts w:ascii="Times New Roman"/>
          <w:b w:val="false"/>
          <w:i w:val="false"/>
          <w:color w:val="000000"/>
          <w:sz w:val="28"/>
        </w:rPr>
        <w:t>
      международная товарно-транспортная накладная;</w:t>
      </w:r>
    </w:p>
    <w:bookmarkEnd w:id="101"/>
    <w:bookmarkStart w:name="z110" w:id="102"/>
    <w:p>
      <w:pPr>
        <w:spacing w:after="0"/>
        <w:ind w:left="0"/>
        <w:jc w:val="both"/>
      </w:pPr>
      <w:r>
        <w:rPr>
          <w:rFonts w:ascii="Times New Roman"/>
          <w:b w:val="false"/>
          <w:i w:val="false"/>
          <w:color w:val="000000"/>
          <w:sz w:val="28"/>
        </w:rPr>
        <w:t>
      копию свидетельства о регистрации транспортного средства (предоставляется при перевозке собственным автотранспортом);</w:t>
      </w:r>
    </w:p>
    <w:bookmarkEnd w:id="102"/>
    <w:bookmarkStart w:name="z111" w:id="103"/>
    <w:p>
      <w:pPr>
        <w:spacing w:after="0"/>
        <w:ind w:left="0"/>
        <w:jc w:val="both"/>
      </w:pPr>
      <w:r>
        <w:rPr>
          <w:rFonts w:ascii="Times New Roman"/>
          <w:b w:val="false"/>
          <w:i w:val="false"/>
          <w:color w:val="000000"/>
          <w:sz w:val="28"/>
        </w:rPr>
        <w:t>
      При перевозке железнодорожным транспортом:</w:t>
      </w:r>
    </w:p>
    <w:bookmarkEnd w:id="103"/>
    <w:bookmarkStart w:name="z112" w:id="104"/>
    <w:p>
      <w:pPr>
        <w:spacing w:after="0"/>
        <w:ind w:left="0"/>
        <w:jc w:val="both"/>
      </w:pPr>
      <w:r>
        <w:rPr>
          <w:rFonts w:ascii="Times New Roman"/>
          <w:b w:val="false"/>
          <w:i w:val="false"/>
          <w:color w:val="000000"/>
          <w:sz w:val="28"/>
        </w:rPr>
        <w:t>
      договор аренды (оперирования) грузового вагона, контейнера (при наличии);</w:t>
      </w:r>
    </w:p>
    <w:bookmarkEnd w:id="104"/>
    <w:bookmarkStart w:name="z113" w:id="105"/>
    <w:p>
      <w:pPr>
        <w:spacing w:after="0"/>
        <w:ind w:left="0"/>
        <w:jc w:val="both"/>
      </w:pPr>
      <w:r>
        <w:rPr>
          <w:rFonts w:ascii="Times New Roman"/>
          <w:b w:val="false"/>
          <w:i w:val="false"/>
          <w:color w:val="000000"/>
          <w:sz w:val="28"/>
        </w:rPr>
        <w:t>
      железнодорожная транспортная накладная;</w:t>
      </w:r>
    </w:p>
    <w:bookmarkEnd w:id="105"/>
    <w:bookmarkStart w:name="z114" w:id="106"/>
    <w:p>
      <w:pPr>
        <w:spacing w:after="0"/>
        <w:ind w:left="0"/>
        <w:jc w:val="both"/>
      </w:pPr>
      <w:r>
        <w:rPr>
          <w:rFonts w:ascii="Times New Roman"/>
          <w:b w:val="false"/>
          <w:i w:val="false"/>
          <w:color w:val="000000"/>
          <w:sz w:val="28"/>
        </w:rPr>
        <w:t xml:space="preserve">
      расшифровка к акту выполненных работ/оказанных услуг по направлениям, вагонам, тарифам; </w:t>
      </w:r>
    </w:p>
    <w:bookmarkEnd w:id="106"/>
    <w:bookmarkStart w:name="z115" w:id="107"/>
    <w:p>
      <w:pPr>
        <w:spacing w:after="0"/>
        <w:ind w:left="0"/>
        <w:jc w:val="both"/>
      </w:pPr>
      <w:r>
        <w:rPr>
          <w:rFonts w:ascii="Times New Roman"/>
          <w:b w:val="false"/>
          <w:i w:val="false"/>
          <w:color w:val="000000"/>
          <w:sz w:val="28"/>
        </w:rPr>
        <w:t>
      При перевозке воздушным транспортом:</w:t>
      </w:r>
    </w:p>
    <w:bookmarkEnd w:id="107"/>
    <w:bookmarkStart w:name="z116" w:id="108"/>
    <w:p>
      <w:pPr>
        <w:spacing w:after="0"/>
        <w:ind w:left="0"/>
        <w:jc w:val="both"/>
      </w:pPr>
      <w:r>
        <w:rPr>
          <w:rFonts w:ascii="Times New Roman"/>
          <w:b w:val="false"/>
          <w:i w:val="false"/>
          <w:color w:val="000000"/>
          <w:sz w:val="28"/>
        </w:rPr>
        <w:t>
      грузовая авианакладная.</w:t>
      </w:r>
    </w:p>
    <w:bookmarkEnd w:id="108"/>
    <w:bookmarkStart w:name="z117" w:id="109"/>
    <w:p>
      <w:pPr>
        <w:spacing w:after="0"/>
        <w:ind w:left="0"/>
        <w:jc w:val="both"/>
      </w:pPr>
      <w:r>
        <w:rPr>
          <w:rFonts w:ascii="Times New Roman"/>
          <w:b w:val="false"/>
          <w:i w:val="false"/>
          <w:color w:val="000000"/>
          <w:sz w:val="28"/>
        </w:rPr>
        <w:t>
      При перевозке морским транспортом:</w:t>
      </w:r>
    </w:p>
    <w:bookmarkEnd w:id="109"/>
    <w:bookmarkStart w:name="z118" w:id="110"/>
    <w:p>
      <w:pPr>
        <w:spacing w:after="0"/>
        <w:ind w:left="0"/>
        <w:jc w:val="both"/>
      </w:pPr>
      <w:r>
        <w:rPr>
          <w:rFonts w:ascii="Times New Roman"/>
          <w:b w:val="false"/>
          <w:i w:val="false"/>
          <w:color w:val="000000"/>
          <w:sz w:val="28"/>
        </w:rPr>
        <w:t xml:space="preserve">
      коносамент или морская накладная. </w:t>
      </w:r>
    </w:p>
    <w:bookmarkEnd w:id="110"/>
    <w:bookmarkStart w:name="z119" w:id="111"/>
    <w:p>
      <w:pPr>
        <w:spacing w:after="0"/>
        <w:ind w:left="0"/>
        <w:jc w:val="both"/>
      </w:pPr>
      <w:r>
        <w:rPr>
          <w:rFonts w:ascii="Times New Roman"/>
          <w:b w:val="false"/>
          <w:i w:val="false"/>
          <w:color w:val="000000"/>
          <w:sz w:val="28"/>
        </w:rPr>
        <w:t>
      15. Заявка и прилагаемые к ней документы оформляются на государственном и/или русском языках.</w:t>
      </w:r>
    </w:p>
    <w:bookmarkEnd w:id="111"/>
    <w:bookmarkStart w:name="z120" w:id="112"/>
    <w:p>
      <w:pPr>
        <w:spacing w:after="0"/>
        <w:ind w:left="0"/>
        <w:jc w:val="both"/>
      </w:pPr>
      <w:r>
        <w:rPr>
          <w:rFonts w:ascii="Times New Roman"/>
          <w:b w:val="false"/>
          <w:i w:val="false"/>
          <w:color w:val="000000"/>
          <w:sz w:val="28"/>
        </w:rPr>
        <w:t>
      В случае предоставления документов на иностранном языке, субъект индустриально-инновационной деятельности обеспечивает их нотариально-заверенный перевод на государственный или русский языки.</w:t>
      </w:r>
    </w:p>
    <w:bookmarkEnd w:id="112"/>
    <w:bookmarkStart w:name="z121" w:id="113"/>
    <w:p>
      <w:pPr>
        <w:spacing w:after="0"/>
        <w:ind w:left="0"/>
        <w:jc w:val="both"/>
      </w:pPr>
      <w:r>
        <w:rPr>
          <w:rFonts w:ascii="Times New Roman"/>
          <w:b w:val="false"/>
          <w:i w:val="false"/>
          <w:color w:val="000000"/>
          <w:sz w:val="28"/>
        </w:rPr>
        <w:t>
      16. Для рассмотрения допускаются заявки субъектов индустриально-инновационной деятельности:</w:t>
      </w:r>
    </w:p>
    <w:bookmarkEnd w:id="113"/>
    <w:bookmarkStart w:name="z122" w:id="114"/>
    <w:p>
      <w:pPr>
        <w:spacing w:after="0"/>
        <w:ind w:left="0"/>
        <w:jc w:val="both"/>
      </w:pPr>
      <w:r>
        <w:rPr>
          <w:rFonts w:ascii="Times New Roman"/>
          <w:b w:val="false"/>
          <w:i w:val="false"/>
          <w:color w:val="000000"/>
          <w:sz w:val="28"/>
        </w:rPr>
        <w:t>
      1) осуществляющих реализацию продукции, которая соответствует товарным позициям на уровне не менее 6 знаков единой товарной номенклатуры внешнеэкономической деятельности Евразийского экономического союза (ЕТН ВЭД ЕАЭС), включенным в перечень;</w:t>
      </w:r>
    </w:p>
    <w:bookmarkEnd w:id="114"/>
    <w:bookmarkStart w:name="z123" w:id="115"/>
    <w:p>
      <w:pPr>
        <w:spacing w:after="0"/>
        <w:ind w:left="0"/>
        <w:jc w:val="both"/>
      </w:pPr>
      <w:r>
        <w:rPr>
          <w:rFonts w:ascii="Times New Roman"/>
          <w:b w:val="false"/>
          <w:i w:val="false"/>
          <w:color w:val="000000"/>
          <w:sz w:val="28"/>
        </w:rPr>
        <w:t>
      2) содержащие сведения о затратах по продвижению своих товаров, которые:</w:t>
      </w:r>
    </w:p>
    <w:bookmarkEnd w:id="115"/>
    <w:bookmarkStart w:name="z124" w:id="116"/>
    <w:p>
      <w:pPr>
        <w:spacing w:after="0"/>
        <w:ind w:left="0"/>
        <w:jc w:val="both"/>
      </w:pPr>
      <w:r>
        <w:rPr>
          <w:rFonts w:ascii="Times New Roman"/>
          <w:b w:val="false"/>
          <w:i w:val="false"/>
          <w:color w:val="000000"/>
          <w:sz w:val="28"/>
        </w:rPr>
        <w:t>
      относятся к видам затрат, указанным в пункте 5 настоящих Правил;</w:t>
      </w:r>
    </w:p>
    <w:bookmarkEnd w:id="116"/>
    <w:bookmarkStart w:name="z125" w:id="117"/>
    <w:p>
      <w:pPr>
        <w:spacing w:after="0"/>
        <w:ind w:left="0"/>
        <w:jc w:val="both"/>
      </w:pPr>
      <w:r>
        <w:rPr>
          <w:rFonts w:ascii="Times New Roman"/>
          <w:b w:val="false"/>
          <w:i w:val="false"/>
          <w:color w:val="000000"/>
          <w:sz w:val="28"/>
        </w:rPr>
        <w:t>
      были понесены субъектами индустриально-инновационной деятельности по видам затрат, указанным в подпунктах 1) – 8) пункта 5 настоящих Правил, не ранее тридцати двух месяцев до даты подачи заявки;</w:t>
      </w:r>
    </w:p>
    <w:bookmarkEnd w:id="117"/>
    <w:bookmarkStart w:name="z126" w:id="118"/>
    <w:p>
      <w:pPr>
        <w:spacing w:after="0"/>
        <w:ind w:left="0"/>
        <w:jc w:val="both"/>
      </w:pPr>
      <w:r>
        <w:rPr>
          <w:rFonts w:ascii="Times New Roman"/>
          <w:b w:val="false"/>
          <w:i w:val="false"/>
          <w:color w:val="000000"/>
          <w:sz w:val="28"/>
        </w:rPr>
        <w:t>
      были понесены субъектами индустриально-инновационной деятельности по видам затрат, указанным в подпункте 9) пункта 5 настоящих Правил, но не ранее двенадцати месяцев до даты подачи заявки;</w:t>
      </w:r>
    </w:p>
    <w:bookmarkEnd w:id="118"/>
    <w:bookmarkStart w:name="z127" w:id="119"/>
    <w:p>
      <w:pPr>
        <w:spacing w:after="0"/>
        <w:ind w:left="0"/>
        <w:jc w:val="both"/>
      </w:pPr>
      <w:r>
        <w:rPr>
          <w:rFonts w:ascii="Times New Roman"/>
          <w:b w:val="false"/>
          <w:i w:val="false"/>
          <w:color w:val="000000"/>
          <w:sz w:val="28"/>
        </w:rPr>
        <w:t>
      17. Оператор в течение 7 (семи) рабочих дней после приема и регистрации заявок рассматривает их на полноту и соответствие требованиям настоящих Правил и готовит резюме заявки на получение возмещения части затрат субъектов индустриально-инновационной деятельности по форме, согласно приложению 3 к настоящим Правилам.</w:t>
      </w:r>
    </w:p>
    <w:bookmarkEnd w:id="119"/>
    <w:bookmarkStart w:name="z128" w:id="120"/>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статусе индивидуального предпринимателя, категории субъекта предпринимательства, об отсутствии (наличии) задолженности, Оператор получает из соответствующих государственных информационных систем через шлюз "лектронного правительства".</w:t>
      </w:r>
    </w:p>
    <w:bookmarkEnd w:id="120"/>
    <w:bookmarkStart w:name="z129" w:id="121"/>
    <w:p>
      <w:pPr>
        <w:spacing w:after="0"/>
        <w:ind w:left="0"/>
        <w:jc w:val="both"/>
      </w:pPr>
      <w:r>
        <w:rPr>
          <w:rFonts w:ascii="Times New Roman"/>
          <w:b w:val="false"/>
          <w:i w:val="false"/>
          <w:color w:val="000000"/>
          <w:sz w:val="28"/>
        </w:rPr>
        <w:t>
      В случае отсутствия в государственных информационных системах необходимых сведений,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индустриально-инновационной деятельности и сельскохозяйственных производственных кооперативов, и в случае необходимости производит выезд на производственный объект заявителя.</w:t>
      </w:r>
    </w:p>
    <w:bookmarkEnd w:id="121"/>
    <w:bookmarkStart w:name="z130" w:id="122"/>
    <w:p>
      <w:pPr>
        <w:spacing w:after="0"/>
        <w:ind w:left="0"/>
        <w:jc w:val="both"/>
      </w:pPr>
      <w:r>
        <w:rPr>
          <w:rFonts w:ascii="Times New Roman"/>
          <w:b w:val="false"/>
          <w:i w:val="false"/>
          <w:color w:val="000000"/>
          <w:sz w:val="28"/>
        </w:rPr>
        <w:t>
      18. В случае неполноты и несоответствия представленных документов, указанных в пунктах 13 и 14 настоящих Правил, Оператор в сроки, предусмотренные пунктом 17 настоящих Правил, направляет соответствующие замечания субъекту индустриально-инновационной деятельности для устранения замечаний в течение 7 (семи) рабочих дней.</w:t>
      </w:r>
    </w:p>
    <w:bookmarkEnd w:id="122"/>
    <w:bookmarkStart w:name="z131" w:id="123"/>
    <w:p>
      <w:pPr>
        <w:spacing w:after="0"/>
        <w:ind w:left="0"/>
        <w:jc w:val="both"/>
      </w:pPr>
      <w:r>
        <w:rPr>
          <w:rFonts w:ascii="Times New Roman"/>
          <w:b w:val="false"/>
          <w:i w:val="false"/>
          <w:color w:val="000000"/>
          <w:sz w:val="28"/>
        </w:rPr>
        <w:t>
      19. В случае отсутствия замечаний или их устранения Оператор направляет заявку и резюме заявки на рассмотрение Межведомственной комиссии по возмещению части затрат субъектов индустриально-инновационной деятельности (далее – Комиссия).</w:t>
      </w:r>
    </w:p>
    <w:bookmarkEnd w:id="123"/>
    <w:bookmarkStart w:name="z132" w:id="124"/>
    <w:p>
      <w:pPr>
        <w:spacing w:after="0"/>
        <w:ind w:left="0"/>
        <w:jc w:val="both"/>
      </w:pPr>
      <w:r>
        <w:rPr>
          <w:rFonts w:ascii="Times New Roman"/>
          <w:b w:val="false"/>
          <w:i w:val="false"/>
          <w:color w:val="000000"/>
          <w:sz w:val="28"/>
        </w:rPr>
        <w:t>
      20. Заявка о возмещении части затрат субъектов индустриально-инновационной деятельности рассматривается Комиссией.</w:t>
      </w:r>
    </w:p>
    <w:bookmarkEnd w:id="124"/>
    <w:bookmarkStart w:name="z133" w:id="125"/>
    <w:p>
      <w:pPr>
        <w:spacing w:after="0"/>
        <w:ind w:left="0"/>
        <w:jc w:val="both"/>
      </w:pPr>
      <w:r>
        <w:rPr>
          <w:rFonts w:ascii="Times New Roman"/>
          <w:b w:val="false"/>
          <w:i w:val="false"/>
          <w:color w:val="000000"/>
          <w:sz w:val="28"/>
        </w:rPr>
        <w:t>
      В Комиссию входят представители Уполномоченного органа, заинтересованных государственных органов и организаций, Национального института развития в области развития и продвижения экспорта, а также Национальной палаты предпринимателей Республики Казахстан "Атамекен".</w:t>
      </w:r>
    </w:p>
    <w:bookmarkEnd w:id="125"/>
    <w:bookmarkStart w:name="z134" w:id="126"/>
    <w:p>
      <w:pPr>
        <w:spacing w:after="0"/>
        <w:ind w:left="0"/>
        <w:jc w:val="both"/>
      </w:pPr>
      <w:r>
        <w:rPr>
          <w:rFonts w:ascii="Times New Roman"/>
          <w:b w:val="false"/>
          <w:i w:val="false"/>
          <w:color w:val="000000"/>
          <w:sz w:val="28"/>
        </w:rPr>
        <w:t>
      Заседание Комиссии проводится не менее одного раза в квартал.</w:t>
      </w:r>
    </w:p>
    <w:bookmarkEnd w:id="126"/>
    <w:bookmarkStart w:name="z135" w:id="127"/>
    <w:p>
      <w:pPr>
        <w:spacing w:after="0"/>
        <w:ind w:left="0"/>
        <w:jc w:val="both"/>
      </w:pPr>
      <w:r>
        <w:rPr>
          <w:rFonts w:ascii="Times New Roman"/>
          <w:b w:val="false"/>
          <w:i w:val="false"/>
          <w:color w:val="000000"/>
          <w:sz w:val="28"/>
        </w:rPr>
        <w:t xml:space="preserve">
      21. Комиссия в течение 7 (семи) рабочих дней со дня получения от Оператора заявки и резюме заявки выносит соответствующее решение о возможности или невозможности возмещения части затрат. </w:t>
      </w:r>
    </w:p>
    <w:bookmarkEnd w:id="127"/>
    <w:bookmarkStart w:name="z136" w:id="128"/>
    <w:p>
      <w:pPr>
        <w:spacing w:after="0"/>
        <w:ind w:left="0"/>
        <w:jc w:val="both"/>
      </w:pPr>
      <w:r>
        <w:rPr>
          <w:rFonts w:ascii="Times New Roman"/>
          <w:b w:val="false"/>
          <w:i w:val="false"/>
          <w:color w:val="000000"/>
          <w:sz w:val="28"/>
        </w:rPr>
        <w:t>
      Оператор обеспечивает аудио или видеозапись заседаний Комиссии.</w:t>
      </w:r>
    </w:p>
    <w:bookmarkEnd w:id="128"/>
    <w:bookmarkStart w:name="z137" w:id="129"/>
    <w:p>
      <w:pPr>
        <w:spacing w:after="0"/>
        <w:ind w:left="0"/>
        <w:jc w:val="both"/>
      </w:pPr>
      <w:r>
        <w:rPr>
          <w:rFonts w:ascii="Times New Roman"/>
          <w:b w:val="false"/>
          <w:i w:val="false"/>
          <w:color w:val="000000"/>
          <w:sz w:val="28"/>
        </w:rPr>
        <w:t>
      22. В решении Комиссии указываются наименование субъекта индустриально-инновационной деятельности, виды и суммы понесенных затрат, а также наименование и суммы затрат, подлежащих частичному возмещению из указанных в заявке.</w:t>
      </w:r>
    </w:p>
    <w:bookmarkEnd w:id="129"/>
    <w:bookmarkStart w:name="z138" w:id="130"/>
    <w:p>
      <w:pPr>
        <w:spacing w:after="0"/>
        <w:ind w:left="0"/>
        <w:jc w:val="both"/>
      </w:pPr>
      <w:r>
        <w:rPr>
          <w:rFonts w:ascii="Times New Roman"/>
          <w:b w:val="false"/>
          <w:i w:val="false"/>
          <w:color w:val="000000"/>
          <w:sz w:val="28"/>
        </w:rPr>
        <w:t>
      23. Комиссия принимает решение о возмещении части затрат, указанных в заявке при:</w:t>
      </w:r>
    </w:p>
    <w:bookmarkEnd w:id="130"/>
    <w:bookmarkStart w:name="z139" w:id="131"/>
    <w:p>
      <w:pPr>
        <w:spacing w:after="0"/>
        <w:ind w:left="0"/>
        <w:jc w:val="both"/>
      </w:pPr>
      <w:r>
        <w:rPr>
          <w:rFonts w:ascii="Times New Roman"/>
          <w:b w:val="false"/>
          <w:i w:val="false"/>
          <w:color w:val="000000"/>
          <w:sz w:val="28"/>
        </w:rPr>
        <w:t>
      1) подтверждении полноты и/или достоверности документов, представленных субъектом индустриально-инновационной деятельности, подтверждающих соответствующие затраты, указанные в заявке;</w:t>
      </w:r>
    </w:p>
    <w:bookmarkEnd w:id="131"/>
    <w:bookmarkStart w:name="z140" w:id="132"/>
    <w:p>
      <w:pPr>
        <w:spacing w:after="0"/>
        <w:ind w:left="0"/>
        <w:jc w:val="both"/>
      </w:pPr>
      <w:r>
        <w:rPr>
          <w:rFonts w:ascii="Times New Roman"/>
          <w:b w:val="false"/>
          <w:i w:val="false"/>
          <w:color w:val="000000"/>
          <w:sz w:val="28"/>
        </w:rPr>
        <w:t>
      2) соответствии заявки настоящим Правилам;</w:t>
      </w:r>
    </w:p>
    <w:bookmarkEnd w:id="132"/>
    <w:bookmarkStart w:name="z141" w:id="133"/>
    <w:p>
      <w:pPr>
        <w:spacing w:after="0"/>
        <w:ind w:left="0"/>
        <w:jc w:val="both"/>
      </w:pPr>
      <w:r>
        <w:rPr>
          <w:rFonts w:ascii="Times New Roman"/>
          <w:b w:val="false"/>
          <w:i w:val="false"/>
          <w:color w:val="000000"/>
          <w:sz w:val="28"/>
        </w:rPr>
        <w:t>
      3) отсутствии фактов произведенного возмещения в отношении затрат, указанных в заявке;</w:t>
      </w:r>
    </w:p>
    <w:bookmarkEnd w:id="133"/>
    <w:bookmarkStart w:name="z142" w:id="134"/>
    <w:p>
      <w:pPr>
        <w:spacing w:after="0"/>
        <w:ind w:left="0"/>
        <w:jc w:val="both"/>
      </w:pPr>
      <w:r>
        <w:rPr>
          <w:rFonts w:ascii="Times New Roman"/>
          <w:b w:val="false"/>
          <w:i w:val="false"/>
          <w:color w:val="000000"/>
          <w:sz w:val="28"/>
        </w:rPr>
        <w:t>
      4) отсутствии задолженности по уплате налогов, сборов и других обязательных платежей в соответствии с действующим законодательством Республики Казахстан, срок исполнения по которым наступил в соответствии с законодательством Республики Казахстан;</w:t>
      </w:r>
    </w:p>
    <w:bookmarkEnd w:id="134"/>
    <w:bookmarkStart w:name="z143" w:id="135"/>
    <w:p>
      <w:pPr>
        <w:spacing w:after="0"/>
        <w:ind w:left="0"/>
        <w:jc w:val="both"/>
      </w:pPr>
      <w:r>
        <w:rPr>
          <w:rFonts w:ascii="Times New Roman"/>
          <w:b w:val="false"/>
          <w:i w:val="false"/>
          <w:color w:val="000000"/>
          <w:sz w:val="28"/>
        </w:rPr>
        <w:t>
      5) регистрации в качестве субъекта предпринимательства на территории Республики Казахстан.</w:t>
      </w:r>
    </w:p>
    <w:bookmarkEnd w:id="135"/>
    <w:bookmarkStart w:name="z144" w:id="136"/>
    <w:p>
      <w:pPr>
        <w:spacing w:after="0"/>
        <w:ind w:left="0"/>
        <w:jc w:val="both"/>
      </w:pPr>
      <w:r>
        <w:rPr>
          <w:rFonts w:ascii="Times New Roman"/>
          <w:b w:val="false"/>
          <w:i w:val="false"/>
          <w:color w:val="000000"/>
          <w:sz w:val="28"/>
        </w:rPr>
        <w:t xml:space="preserve">
      В случае принятия Комиссией решения об отказе, в возмещении части затрат, при возникновении вопросов по встречным обязательствам, Оператор в течение 3 (трех) рабочих дней направляет субъекту индустриально-инновационной деятельности соответствующее уведомление по форме согласно приложению 4 настоящих Правил с указанием причин отказа. </w:t>
      </w:r>
    </w:p>
    <w:bookmarkEnd w:id="136"/>
    <w:bookmarkStart w:name="z145" w:id="137"/>
    <w:p>
      <w:pPr>
        <w:spacing w:after="0"/>
        <w:ind w:left="0"/>
        <w:jc w:val="both"/>
      </w:pPr>
      <w:r>
        <w:rPr>
          <w:rFonts w:ascii="Times New Roman"/>
          <w:b w:val="false"/>
          <w:i w:val="false"/>
          <w:color w:val="000000"/>
          <w:sz w:val="28"/>
        </w:rPr>
        <w:t>
      24. Если субъектом индустриально-инновационной деятельности к возмещению подана одна заявка с двумя и более затратами и по результатам рассмотрения будет установлено, что по отдельным затратам имеются основания для отказа в соответствии с пунктом 22 настоящих Правил, в возмещении затрат отказывается в части, не соответствующей требованиям настоящих Правил.</w:t>
      </w:r>
    </w:p>
    <w:bookmarkEnd w:id="137"/>
    <w:bookmarkStart w:name="z146" w:id="138"/>
    <w:p>
      <w:pPr>
        <w:spacing w:after="0"/>
        <w:ind w:left="0"/>
        <w:jc w:val="both"/>
      </w:pPr>
      <w:r>
        <w:rPr>
          <w:rFonts w:ascii="Times New Roman"/>
          <w:b w:val="false"/>
          <w:i w:val="false"/>
          <w:color w:val="000000"/>
          <w:sz w:val="28"/>
        </w:rPr>
        <w:t>
      25. Уполномоченный орган в течение 10 (десяти) рабочих дней со дня принятия Комиссией решения о возможности возмещения части затрат, заключает с субъектом индустриально-инновационной деятельности соглашение о перечислении средств, по форме согласно приложению 5 настоящих Правил, в соответствии с которым производит перечисление возмещаемой суммы на счета субъектов индустриально-инновационной деятельности.</w:t>
      </w:r>
    </w:p>
    <w:bookmarkEnd w:id="138"/>
    <w:bookmarkStart w:name="z147" w:id="139"/>
    <w:p>
      <w:pPr>
        <w:spacing w:after="0"/>
        <w:ind w:left="0"/>
        <w:jc w:val="both"/>
      </w:pPr>
      <w:r>
        <w:rPr>
          <w:rFonts w:ascii="Times New Roman"/>
          <w:b w:val="false"/>
          <w:i w:val="false"/>
          <w:color w:val="000000"/>
          <w:sz w:val="28"/>
        </w:rPr>
        <w:t>
      Кроме того, соглашение о возмещении части затрат субъектов индустриально-инновационной деятельности предусматривает обязательства субъекта индустриально-инновационной деятельности по достижению показателей, указываемых в Заявке на получение возмещения части затрат субъектов индустриально-инновационной деятельности.</w:t>
      </w:r>
    </w:p>
    <w:bookmarkEnd w:id="139"/>
    <w:bookmarkStart w:name="z148" w:id="140"/>
    <w:p>
      <w:pPr>
        <w:spacing w:after="0"/>
        <w:ind w:left="0"/>
        <w:jc w:val="both"/>
      </w:pPr>
      <w:r>
        <w:rPr>
          <w:rFonts w:ascii="Times New Roman"/>
          <w:b w:val="false"/>
          <w:i w:val="false"/>
          <w:color w:val="000000"/>
          <w:sz w:val="28"/>
        </w:rPr>
        <w:t>
      26. Заявка, составленная по форме согласно приложению 2 к настоящим Правилам, с приложением перечня документов, указанных в пунктах 13 и 14 представляется Оператору в электронном виде через веб-портал, удостоверенных электронной цифровой подписью первого руководителя субъекта индустриально- инновационной деятельности или лица исполняющего его обязанности (при наличии подтверждающего документа об исполнении обязанностей первого руководителя) в электронном формате "PDF (PortableDocumentFormat)".</w:t>
      </w:r>
    </w:p>
    <w:bookmarkEnd w:id="140"/>
    <w:bookmarkStart w:name="z149" w:id="141"/>
    <w:p>
      <w:pPr>
        <w:spacing w:after="0"/>
        <w:ind w:left="0"/>
        <w:jc w:val="both"/>
      </w:pPr>
      <w:r>
        <w:rPr>
          <w:rFonts w:ascii="Times New Roman"/>
          <w:b w:val="false"/>
          <w:i w:val="false"/>
          <w:color w:val="000000"/>
          <w:sz w:val="28"/>
        </w:rPr>
        <w:t>
      27. В целях определения эффективности мер государственной поддержки, предусмотренных настоящими Правилами, Оператором в течение 2 (двух) лет со дня заключения Соглашения проводится мониторинг их реализации на основании первичных статистических данных уполномоченного органа в области государственной статистики и/или информации, представленной субъектом индустриально-инновационной деятельности.</w:t>
      </w:r>
    </w:p>
    <w:bookmarkEnd w:id="141"/>
    <w:bookmarkStart w:name="z150" w:id="142"/>
    <w:p>
      <w:pPr>
        <w:spacing w:after="0"/>
        <w:ind w:left="0"/>
        <w:jc w:val="both"/>
      </w:pPr>
      <w:r>
        <w:rPr>
          <w:rFonts w:ascii="Times New Roman"/>
          <w:b w:val="false"/>
          <w:i w:val="false"/>
          <w:color w:val="000000"/>
          <w:sz w:val="28"/>
        </w:rPr>
        <w:t>
      28. Мониторинг включает:</w:t>
      </w:r>
    </w:p>
    <w:bookmarkEnd w:id="142"/>
    <w:bookmarkStart w:name="z151" w:id="143"/>
    <w:p>
      <w:pPr>
        <w:spacing w:after="0"/>
        <w:ind w:left="0"/>
        <w:jc w:val="both"/>
      </w:pPr>
      <w:r>
        <w:rPr>
          <w:rFonts w:ascii="Times New Roman"/>
          <w:b w:val="false"/>
          <w:i w:val="false"/>
          <w:color w:val="000000"/>
          <w:sz w:val="28"/>
        </w:rPr>
        <w:t>
      1) своевременное выявление проблем в реализации мер государственной поддержки;</w:t>
      </w:r>
    </w:p>
    <w:bookmarkEnd w:id="143"/>
    <w:bookmarkStart w:name="z152" w:id="144"/>
    <w:p>
      <w:pPr>
        <w:spacing w:after="0"/>
        <w:ind w:left="0"/>
        <w:jc w:val="both"/>
      </w:pPr>
      <w:r>
        <w:rPr>
          <w:rFonts w:ascii="Times New Roman"/>
          <w:b w:val="false"/>
          <w:i w:val="false"/>
          <w:color w:val="000000"/>
          <w:sz w:val="28"/>
        </w:rPr>
        <w:t>
      2) подготовку предложений по повышению эффективности реализации мер государственной поддержки;</w:t>
      </w:r>
    </w:p>
    <w:bookmarkEnd w:id="144"/>
    <w:bookmarkStart w:name="z153" w:id="145"/>
    <w:p>
      <w:pPr>
        <w:spacing w:after="0"/>
        <w:ind w:left="0"/>
        <w:jc w:val="both"/>
      </w:pPr>
      <w:r>
        <w:rPr>
          <w:rFonts w:ascii="Times New Roman"/>
          <w:b w:val="false"/>
          <w:i w:val="false"/>
          <w:color w:val="000000"/>
          <w:sz w:val="28"/>
        </w:rPr>
        <w:t>
      3) свод информации по достижению показателей встречных обязательств субъектов индустриально-инновационной деятельности, получивших государственную поддержку в рамках настоящих Правил.</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возмещения части затрат </w:t>
            </w:r>
            <w:r>
              <w:br/>
            </w:r>
            <w:r>
              <w:rPr>
                <w:rFonts w:ascii="Times New Roman"/>
                <w:b w:val="false"/>
                <w:i w:val="false"/>
                <w:color w:val="000000"/>
                <w:sz w:val="20"/>
              </w:rPr>
              <w:t>субъектов индустриально-</w:t>
            </w:r>
            <w:r>
              <w:br/>
            </w:r>
            <w:r>
              <w:rPr>
                <w:rFonts w:ascii="Times New Roman"/>
                <w:b w:val="false"/>
                <w:i w:val="false"/>
                <w:color w:val="000000"/>
                <w:sz w:val="20"/>
              </w:rPr>
              <w:t xml:space="preserve">инновационной деятельности по </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обработанных товаров</w:t>
            </w:r>
          </w:p>
        </w:tc>
      </w:tr>
    </w:tbl>
    <w:bookmarkStart w:name="z155" w:id="146"/>
    <w:p>
      <w:pPr>
        <w:spacing w:after="0"/>
        <w:ind w:left="0"/>
        <w:jc w:val="left"/>
      </w:pPr>
      <w:r>
        <w:rPr>
          <w:rFonts w:ascii="Times New Roman"/>
          <w:b/>
          <w:i w:val="false"/>
          <w:color w:val="000000"/>
        </w:rPr>
        <w:t xml:space="preserve"> Предельные суммы возмещения расходов по найму гостиничных номеров сотрудникам субъектов индустриально-инновационной деятельности, принимающим участие в зарубежных выставках в долларах США и евро (в сутки на одного сотрудника)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Алжирская Народная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Арабская Республика Египет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Республика Уругвай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Бахрейн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Израиль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Кувейт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Демократическая Республика Мадагаскар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Демократическая Республика Сан-Томе и Принсипи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Демократическая Республика Судан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Демократическая Социалистическая Республика Шри-Ланка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Заморские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Иорданское Хошимитское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Йеменская Арабская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Афганистан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Мавритания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Княжество Андорра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Республика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Корейская Народно-Демократическая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Лесото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Княжество Лихтенштейн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Марокко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Непал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Свазиленд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Тонго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Мексиканские Соединенные Штаты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Монгольская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Народная Республика Конго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Народная Республика Бангладеш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Республика Танзания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Новая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Португальская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Ангола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Барбадос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Боливия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Ботсвана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Венесуэла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Гаити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Гватемала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Гвинея-Бисау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Буркина Фасо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Бурунди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Гибралтар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Гондурас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Гренада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Грузия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Джибути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Заир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Замбия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Зимбабве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Индонезия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Исландия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Кабо-Верди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Камерун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Кипр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Колумбия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Коста-Рико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Код-д'Ивуар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 г. Сеул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Либерия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Маврикий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Мозамбик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Намибия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Нигер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Никарагуа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Парагвай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Сальвадор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Сенегал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Сьерра Лион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Тринидад и Тобаго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Украина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Эквадор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Руандийская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Сан-Марино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Сомалийская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Нью-Йорк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Султанат Оман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Суверенная Демократическая Республика Фиджи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и Черногория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Федеральная Исламская Республика Коморских Островов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Демократическая Республика Эфиопия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возмещения части затрат </w:t>
            </w:r>
            <w:r>
              <w:br/>
            </w:r>
            <w:r>
              <w:rPr>
                <w:rFonts w:ascii="Times New Roman"/>
                <w:b w:val="false"/>
                <w:i w:val="false"/>
                <w:color w:val="000000"/>
                <w:sz w:val="20"/>
              </w:rPr>
              <w:t>субъектов индустриально-</w:t>
            </w:r>
            <w:r>
              <w:br/>
            </w:r>
            <w:r>
              <w:rPr>
                <w:rFonts w:ascii="Times New Roman"/>
                <w:b w:val="false"/>
                <w:i w:val="false"/>
                <w:color w:val="000000"/>
                <w:sz w:val="20"/>
              </w:rPr>
              <w:t xml:space="preserve">инновационной деятельности по </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обработанных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47"/>
    <w:p>
      <w:pPr>
        <w:spacing w:after="0"/>
        <w:ind w:left="0"/>
        <w:jc w:val="left"/>
      </w:pPr>
      <w:r>
        <w:rPr>
          <w:rFonts w:ascii="Times New Roman"/>
          <w:b/>
          <w:i w:val="false"/>
          <w:color w:val="000000"/>
        </w:rPr>
        <w:t xml:space="preserve">                    Заявка на получение возмещения части затрат субъектов </w:t>
      </w:r>
      <w:r>
        <w:br/>
      </w:r>
      <w:r>
        <w:rPr>
          <w:rFonts w:ascii="Times New Roman"/>
          <w:b/>
          <w:i w:val="false"/>
          <w:color w:val="000000"/>
        </w:rPr>
        <w:t xml:space="preserve">                         индустриально-инновационной деятельности</w:t>
      </w:r>
    </w:p>
    <w:bookmarkEnd w:id="147"/>
    <w:p>
      <w:pPr>
        <w:spacing w:after="0"/>
        <w:ind w:left="0"/>
        <w:jc w:val="both"/>
      </w:pPr>
      <w:bookmarkStart w:name="z159" w:id="148"/>
      <w:r>
        <w:rPr>
          <w:rFonts w:ascii="Times New Roman"/>
          <w:b w:val="false"/>
          <w:i w:val="false"/>
          <w:color w:val="000000"/>
          <w:sz w:val="28"/>
        </w:rPr>
        <w:t>
      Кому:_____________________________________________________________________</w:t>
      </w:r>
    </w:p>
    <w:bookmarkEnd w:id="148"/>
    <w:p>
      <w:pPr>
        <w:spacing w:after="0"/>
        <w:ind w:left="0"/>
        <w:jc w:val="both"/>
      </w:pPr>
      <w:r>
        <w:rPr>
          <w:rFonts w:ascii="Times New Roman"/>
          <w:b w:val="false"/>
          <w:i w:val="false"/>
          <w:color w:val="000000"/>
          <w:sz w:val="28"/>
        </w:rPr>
        <w:t xml:space="preserve">                               (наименование Оператора)</w:t>
      </w:r>
    </w:p>
    <w:p>
      <w:pPr>
        <w:spacing w:after="0"/>
        <w:ind w:left="0"/>
        <w:jc w:val="both"/>
      </w:pPr>
      <w:bookmarkStart w:name="z160" w:id="149"/>
      <w:r>
        <w:rPr>
          <w:rFonts w:ascii="Times New Roman"/>
          <w:b w:val="false"/>
          <w:i w:val="false"/>
          <w:color w:val="000000"/>
          <w:sz w:val="28"/>
        </w:rPr>
        <w:t>
      От кого:___________________________________________________________________</w:t>
      </w:r>
    </w:p>
    <w:bookmarkEnd w:id="149"/>
    <w:p>
      <w:pPr>
        <w:spacing w:after="0"/>
        <w:ind w:left="0"/>
        <w:jc w:val="both"/>
      </w:pPr>
      <w:r>
        <w:rPr>
          <w:rFonts w:ascii="Times New Roman"/>
          <w:b w:val="false"/>
          <w:i w:val="false"/>
          <w:color w:val="000000"/>
          <w:sz w:val="28"/>
        </w:rPr>
        <w:t xml:space="preserve">             (полное наименование субъекта индустриально-инновационной деятельности </w:t>
      </w:r>
    </w:p>
    <w:p>
      <w:pPr>
        <w:spacing w:after="0"/>
        <w:ind w:left="0"/>
        <w:jc w:val="both"/>
      </w:pPr>
      <w:r>
        <w:rPr>
          <w:rFonts w:ascii="Times New Roman"/>
          <w:b w:val="false"/>
          <w:i w:val="false"/>
          <w:color w:val="000000"/>
          <w:sz w:val="28"/>
        </w:rPr>
        <w:t xml:space="preserve">                         с указанием организационно- правовой формы)</w:t>
      </w:r>
    </w:p>
    <w:p>
      <w:pPr>
        <w:spacing w:after="0"/>
        <w:ind w:left="0"/>
        <w:jc w:val="both"/>
      </w:pPr>
      <w:bookmarkStart w:name="z161" w:id="150"/>
      <w:r>
        <w:rPr>
          <w:rFonts w:ascii="Times New Roman"/>
          <w:b w:val="false"/>
          <w:i w:val="false"/>
          <w:color w:val="000000"/>
          <w:sz w:val="28"/>
        </w:rPr>
        <w:t>
      Государственная регистрация/перерегистрация</w:t>
      </w:r>
    </w:p>
    <w:bookmarkEnd w:id="15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свидетельства/справки/уведомления о начале деятельности в качестве индивидуального </w:t>
      </w:r>
    </w:p>
    <w:p>
      <w:pPr>
        <w:spacing w:after="0"/>
        <w:ind w:left="0"/>
        <w:jc w:val="both"/>
      </w:pPr>
      <w:r>
        <w:rPr>
          <w:rFonts w:ascii="Times New Roman"/>
          <w:b w:val="false"/>
          <w:i w:val="false"/>
          <w:color w:val="000000"/>
          <w:sz w:val="28"/>
        </w:rPr>
        <w:t xml:space="preserve">                         предпринимателя, кем и когда выдано)</w:t>
      </w:r>
    </w:p>
    <w:p>
      <w:pPr>
        <w:spacing w:after="0"/>
        <w:ind w:left="0"/>
        <w:jc w:val="both"/>
      </w:pPr>
      <w:bookmarkStart w:name="z162" w:id="151"/>
      <w:r>
        <w:rPr>
          <w:rFonts w:ascii="Times New Roman"/>
          <w:b w:val="false"/>
          <w:i w:val="false"/>
          <w:color w:val="000000"/>
          <w:sz w:val="28"/>
        </w:rPr>
        <w:t xml:space="preserve">
      Фактический адрес: ________________________________________________________ </w:t>
      </w:r>
    </w:p>
    <w:bookmarkEnd w:id="151"/>
    <w:p>
      <w:pPr>
        <w:spacing w:after="0"/>
        <w:ind w:left="0"/>
        <w:jc w:val="both"/>
      </w:pPr>
      <w:r>
        <w:rPr>
          <w:rFonts w:ascii="Times New Roman"/>
          <w:b w:val="false"/>
          <w:i w:val="false"/>
          <w:color w:val="000000"/>
          <w:sz w:val="28"/>
        </w:rPr>
        <w:t>БИН/ИИН: ____________________________________________________________________</w:t>
      </w:r>
    </w:p>
    <w:p>
      <w:pPr>
        <w:spacing w:after="0"/>
        <w:ind w:left="0"/>
        <w:jc w:val="both"/>
      </w:pPr>
      <w:r>
        <w:rPr>
          <w:rFonts w:ascii="Times New Roman"/>
          <w:b w:val="false"/>
          <w:i w:val="false"/>
          <w:color w:val="000000"/>
          <w:sz w:val="28"/>
        </w:rPr>
        <w:t xml:space="preserve">Наименование отрасли: _________________________________________________________ </w:t>
      </w:r>
    </w:p>
    <w:p>
      <w:pPr>
        <w:spacing w:after="0"/>
        <w:ind w:left="0"/>
        <w:jc w:val="both"/>
      </w:pPr>
      <w:r>
        <w:rPr>
          <w:rFonts w:ascii="Times New Roman"/>
          <w:b w:val="false"/>
          <w:i w:val="false"/>
          <w:color w:val="000000"/>
          <w:sz w:val="28"/>
        </w:rPr>
        <w:t>Вид деятельности:______________________________________________________________</w:t>
      </w:r>
    </w:p>
    <w:p>
      <w:pPr>
        <w:spacing w:after="0"/>
        <w:ind w:left="0"/>
        <w:jc w:val="both"/>
      </w:pPr>
      <w:r>
        <w:rPr>
          <w:rFonts w:ascii="Times New Roman"/>
          <w:b w:val="false"/>
          <w:i w:val="false"/>
          <w:color w:val="000000"/>
          <w:sz w:val="28"/>
        </w:rPr>
        <w:t xml:space="preserve">Численность сотрудников:_______________________________________________________ </w:t>
      </w:r>
    </w:p>
    <w:p>
      <w:pPr>
        <w:spacing w:after="0"/>
        <w:ind w:left="0"/>
        <w:jc w:val="both"/>
      </w:pPr>
      <w:r>
        <w:rPr>
          <w:rFonts w:ascii="Times New Roman"/>
          <w:b w:val="false"/>
          <w:i w:val="false"/>
          <w:color w:val="000000"/>
          <w:sz w:val="28"/>
        </w:rPr>
        <w:t xml:space="preserve">Производственная мощность, возможности увеличения:______________________________ </w:t>
      </w:r>
    </w:p>
    <w:p>
      <w:pPr>
        <w:spacing w:after="0"/>
        <w:ind w:left="0"/>
        <w:jc w:val="both"/>
      </w:pPr>
      <w:r>
        <w:rPr>
          <w:rFonts w:ascii="Times New Roman"/>
          <w:b w:val="false"/>
          <w:i w:val="false"/>
          <w:color w:val="000000"/>
          <w:sz w:val="28"/>
        </w:rPr>
        <w:t>Производитель: ______________Товар:___________________Объем товара: ____________</w:t>
      </w:r>
    </w:p>
    <w:p>
      <w:pPr>
        <w:spacing w:after="0"/>
        <w:ind w:left="0"/>
        <w:jc w:val="both"/>
      </w:pPr>
      <w:r>
        <w:rPr>
          <w:rFonts w:ascii="Times New Roman"/>
          <w:b w:val="false"/>
          <w:i w:val="false"/>
          <w:color w:val="000000"/>
          <w:sz w:val="28"/>
        </w:rPr>
        <w:t>(Заполняется трейдером)</w:t>
      </w:r>
    </w:p>
    <w:p>
      <w:pPr>
        <w:spacing w:after="0"/>
        <w:ind w:left="0"/>
        <w:jc w:val="both"/>
      </w:pPr>
      <w:bookmarkStart w:name="z163" w:id="152"/>
      <w:r>
        <w:rPr>
          <w:rFonts w:ascii="Times New Roman"/>
          <w:b w:val="false"/>
          <w:i w:val="false"/>
          <w:color w:val="000000"/>
          <w:sz w:val="28"/>
        </w:rPr>
        <w:t>
      Объем фактической валютной выручки (в соответствии со справкой БВУ) за</w:t>
      </w:r>
    </w:p>
    <w:bookmarkEnd w:id="152"/>
    <w:p>
      <w:pPr>
        <w:spacing w:after="0"/>
        <w:ind w:left="0"/>
        <w:jc w:val="both"/>
      </w:pPr>
      <w:r>
        <w:rPr>
          <w:rFonts w:ascii="Times New Roman"/>
          <w:b w:val="false"/>
          <w:i w:val="false"/>
          <w:color w:val="000000"/>
          <w:sz w:val="28"/>
        </w:rPr>
        <w:t xml:space="preserve"> полугодие предшествующей дате  подачи заявки _____________________ тенге/иностранная валюта.</w:t>
      </w:r>
    </w:p>
    <w:p>
      <w:pPr>
        <w:spacing w:after="0"/>
        <w:ind w:left="0"/>
        <w:jc w:val="both"/>
      </w:pPr>
      <w:bookmarkStart w:name="z164" w:id="153"/>
      <w:r>
        <w:rPr>
          <w:rFonts w:ascii="Times New Roman"/>
          <w:b w:val="false"/>
          <w:i w:val="false"/>
          <w:color w:val="000000"/>
          <w:sz w:val="28"/>
        </w:rPr>
        <w:t>
      Фактическая загруженность производства:____________________________________</w:t>
      </w:r>
    </w:p>
    <w:bookmarkEnd w:id="153"/>
    <w:p>
      <w:pPr>
        <w:spacing w:after="0"/>
        <w:ind w:left="0"/>
        <w:jc w:val="both"/>
      </w:pPr>
      <w:r>
        <w:rPr>
          <w:rFonts w:ascii="Times New Roman"/>
          <w:b w:val="false"/>
          <w:i w:val="false"/>
          <w:color w:val="000000"/>
          <w:sz w:val="28"/>
        </w:rPr>
        <w:t xml:space="preserve">                                                       (в процентах)</w:t>
      </w:r>
    </w:p>
    <w:p>
      <w:pPr>
        <w:spacing w:after="0"/>
        <w:ind w:left="0"/>
        <w:jc w:val="both"/>
      </w:pPr>
      <w:bookmarkStart w:name="z165" w:id="154"/>
      <w:r>
        <w:rPr>
          <w:rFonts w:ascii="Times New Roman"/>
          <w:b w:val="false"/>
          <w:i w:val="false"/>
          <w:color w:val="000000"/>
          <w:sz w:val="28"/>
        </w:rPr>
        <w:t>
      Руководитель: ____________________________________________________________</w:t>
      </w:r>
    </w:p>
    <w:bookmarkEnd w:id="154"/>
    <w:p>
      <w:pPr>
        <w:spacing w:after="0"/>
        <w:ind w:left="0"/>
        <w:jc w:val="both"/>
      </w:pPr>
      <w:r>
        <w:rPr>
          <w:rFonts w:ascii="Times New Roman"/>
          <w:b w:val="false"/>
          <w:i w:val="false"/>
          <w:color w:val="000000"/>
          <w:sz w:val="28"/>
        </w:rPr>
        <w:t xml:space="preserve">                   (фамилия, имя, отчество (при наличии), должность, номер телефона)</w:t>
      </w:r>
    </w:p>
    <w:p>
      <w:pPr>
        <w:spacing w:after="0"/>
        <w:ind w:left="0"/>
        <w:jc w:val="both"/>
      </w:pPr>
      <w:bookmarkStart w:name="z166" w:id="155"/>
      <w:r>
        <w:rPr>
          <w:rFonts w:ascii="Times New Roman"/>
          <w:b w:val="false"/>
          <w:i w:val="false"/>
          <w:color w:val="000000"/>
          <w:sz w:val="28"/>
        </w:rPr>
        <w:t xml:space="preserve">
      Контактное лицо, заполнившее заявку на возмещение: </w:t>
      </w:r>
    </w:p>
    <w:bookmarkEnd w:id="155"/>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должность, эл. адрес, номера телефона, факса)</w:t>
      </w:r>
    </w:p>
    <w:bookmarkStart w:name="z167" w:id="156"/>
    <w:p>
      <w:pPr>
        <w:spacing w:after="0"/>
        <w:ind w:left="0"/>
        <w:jc w:val="both"/>
      </w:pPr>
      <w:r>
        <w:rPr>
          <w:rFonts w:ascii="Times New Roman"/>
          <w:b w:val="false"/>
          <w:i w:val="false"/>
          <w:color w:val="000000"/>
          <w:sz w:val="28"/>
        </w:rPr>
        <w:t xml:space="preserve">
      Сведения о реализуемых отечественных обработанных товарах: </w:t>
      </w:r>
    </w:p>
    <w:bookmarkEnd w:id="156"/>
    <w:bookmarkStart w:name="z168" w:id="157"/>
    <w:p>
      <w:pPr>
        <w:spacing w:after="0"/>
        <w:ind w:left="0"/>
        <w:jc w:val="both"/>
      </w:pPr>
      <w:r>
        <w:rPr>
          <w:rFonts w:ascii="Times New Roman"/>
          <w:b w:val="false"/>
          <w:i w:val="false"/>
          <w:color w:val="000000"/>
          <w:sz w:val="28"/>
        </w:rPr>
        <w:t>
      __________________________________________________________________________</w:t>
      </w:r>
    </w:p>
    <w:bookmarkEnd w:id="157"/>
    <w:bookmarkStart w:name="z169" w:id="158"/>
    <w:p>
      <w:pPr>
        <w:spacing w:after="0"/>
        <w:ind w:left="0"/>
        <w:jc w:val="both"/>
      </w:pPr>
      <w:r>
        <w:rPr>
          <w:rFonts w:ascii="Times New Roman"/>
          <w:b w:val="false"/>
          <w:i w:val="false"/>
          <w:color w:val="000000"/>
          <w:sz w:val="28"/>
        </w:rPr>
        <w:t>
      __________________________________________________________________________</w:t>
      </w:r>
    </w:p>
    <w:bookmarkEnd w:id="158"/>
    <w:bookmarkStart w:name="z170" w:id="159"/>
    <w:p>
      <w:pPr>
        <w:spacing w:after="0"/>
        <w:ind w:left="0"/>
        <w:jc w:val="both"/>
      </w:pPr>
      <w:r>
        <w:rPr>
          <w:rFonts w:ascii="Times New Roman"/>
          <w:b w:val="false"/>
          <w:i w:val="false"/>
          <w:color w:val="000000"/>
          <w:sz w:val="28"/>
        </w:rPr>
        <w:t>
      __________________________________________________________________________</w:t>
      </w:r>
    </w:p>
    <w:bookmarkEnd w:id="159"/>
    <w:bookmarkStart w:name="z171" w:id="160"/>
    <w:p>
      <w:pPr>
        <w:spacing w:after="0"/>
        <w:ind w:left="0"/>
        <w:jc w:val="both"/>
      </w:pPr>
      <w:r>
        <w:rPr>
          <w:rFonts w:ascii="Times New Roman"/>
          <w:b w:val="false"/>
          <w:i w:val="false"/>
          <w:color w:val="000000"/>
          <w:sz w:val="28"/>
        </w:rPr>
        <w:t>
      __________________________________________________________________________</w:t>
      </w:r>
    </w:p>
    <w:bookmarkEnd w:id="160"/>
    <w:bookmarkStart w:name="z172" w:id="161"/>
    <w:p>
      <w:pPr>
        <w:spacing w:after="0"/>
        <w:ind w:left="0"/>
        <w:jc w:val="both"/>
      </w:pPr>
      <w:r>
        <w:rPr>
          <w:rFonts w:ascii="Times New Roman"/>
          <w:b w:val="false"/>
          <w:i w:val="false"/>
          <w:color w:val="000000"/>
          <w:sz w:val="28"/>
        </w:rPr>
        <w:t xml:space="preserve">
      Наименование товаров с указанием товарной позиции на уровне 6 и более знаков ЕТН ВЭД ЕАЭС: </w:t>
      </w:r>
    </w:p>
    <w:bookmarkEnd w:id="161"/>
    <w:bookmarkStart w:name="z173" w:id="162"/>
    <w:p>
      <w:pPr>
        <w:spacing w:after="0"/>
        <w:ind w:left="0"/>
        <w:jc w:val="both"/>
      </w:pPr>
      <w:r>
        <w:rPr>
          <w:rFonts w:ascii="Times New Roman"/>
          <w:b w:val="false"/>
          <w:i w:val="false"/>
          <w:color w:val="000000"/>
          <w:sz w:val="28"/>
        </w:rPr>
        <w:t>
      __________________________________________________________________________</w:t>
      </w:r>
    </w:p>
    <w:bookmarkEnd w:id="162"/>
    <w:p>
      <w:pPr>
        <w:spacing w:after="0"/>
        <w:ind w:left="0"/>
        <w:jc w:val="both"/>
      </w:pPr>
      <w:bookmarkStart w:name="z174" w:id="163"/>
      <w:r>
        <w:rPr>
          <w:rFonts w:ascii="Times New Roman"/>
          <w:b w:val="false"/>
          <w:i w:val="false"/>
          <w:color w:val="000000"/>
          <w:sz w:val="28"/>
        </w:rPr>
        <w:t xml:space="preserve">
      1. Перечень документов в соответствии с требованиями перечня документов, </w:t>
      </w:r>
    </w:p>
    <w:bookmarkEnd w:id="163"/>
    <w:p>
      <w:pPr>
        <w:spacing w:after="0"/>
        <w:ind w:left="0"/>
        <w:jc w:val="both"/>
      </w:pPr>
      <w:r>
        <w:rPr>
          <w:rFonts w:ascii="Times New Roman"/>
          <w:b w:val="false"/>
          <w:i w:val="false"/>
          <w:color w:val="000000"/>
          <w:sz w:val="28"/>
        </w:rPr>
        <w:t>прилагаемых к заявке согласно пунктом 12 с указанием количества страниц:</w:t>
      </w:r>
    </w:p>
    <w:bookmarkStart w:name="z175" w:id="164"/>
    <w:p>
      <w:pPr>
        <w:spacing w:after="0"/>
        <w:ind w:left="0"/>
        <w:jc w:val="both"/>
      </w:pPr>
      <w:r>
        <w:rPr>
          <w:rFonts w:ascii="Times New Roman"/>
          <w:b w:val="false"/>
          <w:i w:val="false"/>
          <w:color w:val="000000"/>
          <w:sz w:val="28"/>
        </w:rPr>
        <w:t>
      1).________________________________________________________________________</w:t>
      </w:r>
    </w:p>
    <w:bookmarkEnd w:id="164"/>
    <w:bookmarkStart w:name="z176" w:id="165"/>
    <w:p>
      <w:pPr>
        <w:spacing w:after="0"/>
        <w:ind w:left="0"/>
        <w:jc w:val="both"/>
      </w:pPr>
      <w:r>
        <w:rPr>
          <w:rFonts w:ascii="Times New Roman"/>
          <w:b w:val="false"/>
          <w:i w:val="false"/>
          <w:color w:val="000000"/>
          <w:sz w:val="28"/>
        </w:rPr>
        <w:t>
      2). ________________________________________________________________________________</w:t>
      </w:r>
    </w:p>
    <w:bookmarkEnd w:id="165"/>
    <w:bookmarkStart w:name="z177" w:id="166"/>
    <w:p>
      <w:pPr>
        <w:spacing w:after="0"/>
        <w:ind w:left="0"/>
        <w:jc w:val="both"/>
      </w:pPr>
      <w:r>
        <w:rPr>
          <w:rFonts w:ascii="Times New Roman"/>
          <w:b w:val="false"/>
          <w:i w:val="false"/>
          <w:color w:val="000000"/>
          <w:sz w:val="28"/>
        </w:rPr>
        <w:t>
      3). ________________________________________________________________________________</w:t>
      </w:r>
    </w:p>
    <w:bookmarkEnd w:id="166"/>
    <w:p>
      <w:pPr>
        <w:spacing w:after="0"/>
        <w:ind w:left="0"/>
        <w:jc w:val="both"/>
      </w:pPr>
      <w:bookmarkStart w:name="z178" w:id="167"/>
      <w:r>
        <w:rPr>
          <w:rFonts w:ascii="Times New Roman"/>
          <w:b w:val="false"/>
          <w:i w:val="false"/>
          <w:color w:val="000000"/>
          <w:sz w:val="28"/>
        </w:rPr>
        <w:t xml:space="preserve">
      2. Перечень документов в соответствии с требованиями перечня документов, </w:t>
      </w:r>
    </w:p>
    <w:bookmarkEnd w:id="167"/>
    <w:p>
      <w:pPr>
        <w:spacing w:after="0"/>
        <w:ind w:left="0"/>
        <w:jc w:val="both"/>
      </w:pPr>
      <w:r>
        <w:rPr>
          <w:rFonts w:ascii="Times New Roman"/>
          <w:b w:val="false"/>
          <w:i w:val="false"/>
          <w:color w:val="000000"/>
          <w:sz w:val="28"/>
        </w:rPr>
        <w:t>прилагаемых к заявке согласно пунктом 13 с указанием количества страниц:</w:t>
      </w:r>
    </w:p>
    <w:bookmarkStart w:name="z179" w:id="168"/>
    <w:p>
      <w:pPr>
        <w:spacing w:after="0"/>
        <w:ind w:left="0"/>
        <w:jc w:val="both"/>
      </w:pPr>
      <w:r>
        <w:rPr>
          <w:rFonts w:ascii="Times New Roman"/>
          <w:b w:val="false"/>
          <w:i w:val="false"/>
          <w:color w:val="000000"/>
          <w:sz w:val="28"/>
        </w:rPr>
        <w:t>
      1). ________________________________________________________________________________</w:t>
      </w:r>
    </w:p>
    <w:bookmarkEnd w:id="168"/>
    <w:bookmarkStart w:name="z180" w:id="169"/>
    <w:p>
      <w:pPr>
        <w:spacing w:after="0"/>
        <w:ind w:left="0"/>
        <w:jc w:val="both"/>
      </w:pPr>
      <w:r>
        <w:rPr>
          <w:rFonts w:ascii="Times New Roman"/>
          <w:b w:val="false"/>
          <w:i w:val="false"/>
          <w:color w:val="000000"/>
          <w:sz w:val="28"/>
        </w:rPr>
        <w:t>
      2). ________________________________________________________________________________</w:t>
      </w:r>
    </w:p>
    <w:bookmarkEnd w:id="169"/>
    <w:bookmarkStart w:name="z181" w:id="170"/>
    <w:p>
      <w:pPr>
        <w:spacing w:after="0"/>
        <w:ind w:left="0"/>
        <w:jc w:val="both"/>
      </w:pPr>
      <w:r>
        <w:rPr>
          <w:rFonts w:ascii="Times New Roman"/>
          <w:b w:val="false"/>
          <w:i w:val="false"/>
          <w:color w:val="000000"/>
          <w:sz w:val="28"/>
        </w:rPr>
        <w:t>
      3). ________________________________________________________________________________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страну происхождения товара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Акционеры/Участники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кода ТН ВЭД</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акционера/участника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(указать процентное соотношение)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71"/>
    <w:p>
      <w:pPr>
        <w:spacing w:after="0"/>
        <w:ind w:left="0"/>
        <w:jc w:val="both"/>
      </w:pPr>
      <w:r>
        <w:rPr>
          <w:rFonts w:ascii="Times New Roman"/>
          <w:b w:val="false"/>
          <w:i w:val="false"/>
          <w:color w:val="000000"/>
          <w:sz w:val="28"/>
        </w:rPr>
        <w:t>
      Продолжение таблицы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Перечню отечественных обработанных товаров, по которым частично возмещаются затраты по их продвижению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затрат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акта выполненных работ/услуг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исторический срок (указывать в месяцах)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72"/>
    <w:p>
      <w:pPr>
        <w:spacing w:after="0"/>
        <w:ind w:left="0"/>
        <w:jc w:val="both"/>
      </w:pPr>
      <w:r>
        <w:rPr>
          <w:rFonts w:ascii="Times New Roman"/>
          <w:b w:val="false"/>
          <w:i w:val="false"/>
          <w:color w:val="000000"/>
          <w:sz w:val="28"/>
        </w:rPr>
        <w:t>
      3. Затраты, понесенные субъектом индустриально-инновационной деятельности:</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на оплату / Счет-фактура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 на дату валютирования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рекламой товаров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прямое участие в зарубежных выставках, ярмарках, фестивалях: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разработкой, переводом на иностранные языки и изданием специализированного каталога для распространения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представительства, филиалов, торговой площади и склада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процедур, связанных с регистрацией товарных знаков (бренда)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процедур, связанных с сертификацией товаров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3"/>
    <w:p>
      <w:pPr>
        <w:spacing w:after="0"/>
        <w:ind w:left="0"/>
        <w:jc w:val="both"/>
      </w:pPr>
      <w:r>
        <w:rPr>
          <w:rFonts w:ascii="Times New Roman"/>
          <w:b w:val="false"/>
          <w:i w:val="false"/>
          <w:color w:val="000000"/>
          <w:sz w:val="28"/>
        </w:rPr>
        <w:t>
      Затраты, связанные с доставкой товаров:</w:t>
      </w:r>
    </w:p>
    <w:bookmarkEnd w:id="173"/>
    <w:bookmarkStart w:name="z185" w:id="174"/>
    <w:p>
      <w:pPr>
        <w:spacing w:after="0"/>
        <w:ind w:left="0"/>
        <w:jc w:val="both"/>
      </w:pPr>
      <w:r>
        <w:rPr>
          <w:rFonts w:ascii="Times New Roman"/>
          <w:b w:val="false"/>
          <w:i w:val="false"/>
          <w:color w:val="000000"/>
          <w:sz w:val="28"/>
        </w:rPr>
        <w:t>
      При перевозке железнодорожным транспортом:</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75"/>
    <w:p>
      <w:pPr>
        <w:spacing w:after="0"/>
        <w:ind w:left="0"/>
        <w:jc w:val="both"/>
      </w:pPr>
      <w:r>
        <w:rPr>
          <w:rFonts w:ascii="Times New Roman"/>
          <w:b w:val="false"/>
          <w:i w:val="false"/>
          <w:color w:val="000000"/>
          <w:sz w:val="28"/>
        </w:rPr>
        <w:t>
      Продолжение таблицы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железнодорожным транспортом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ЖД накладной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ЖД накладной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76"/>
    <w:p>
      <w:pPr>
        <w:spacing w:after="0"/>
        <w:ind w:left="0"/>
        <w:jc w:val="both"/>
      </w:pPr>
      <w:r>
        <w:rPr>
          <w:rFonts w:ascii="Times New Roman"/>
          <w:b w:val="false"/>
          <w:i w:val="false"/>
          <w:color w:val="000000"/>
          <w:sz w:val="28"/>
        </w:rPr>
        <w:t>
      При перевозке автомобильным транспортом:</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77"/>
    <w:p>
      <w:pPr>
        <w:spacing w:after="0"/>
        <w:ind w:left="0"/>
        <w:jc w:val="both"/>
      </w:pPr>
      <w:r>
        <w:rPr>
          <w:rFonts w:ascii="Times New Roman"/>
          <w:b w:val="false"/>
          <w:i w:val="false"/>
          <w:color w:val="000000"/>
          <w:sz w:val="28"/>
        </w:rPr>
        <w:t>
      Продолжение таблицы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автомобильным транспортом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путевого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путевого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гос.номер авто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78"/>
    <w:p>
      <w:pPr>
        <w:spacing w:after="0"/>
        <w:ind w:left="0"/>
        <w:jc w:val="both"/>
      </w:pPr>
      <w:r>
        <w:rPr>
          <w:rFonts w:ascii="Times New Roman"/>
          <w:b w:val="false"/>
          <w:i w:val="false"/>
          <w:color w:val="000000"/>
          <w:sz w:val="28"/>
        </w:rPr>
        <w:t>
      При перевозке воздушным транспортом:</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79"/>
    <w:p>
      <w:pPr>
        <w:spacing w:after="0"/>
        <w:ind w:left="0"/>
        <w:jc w:val="both"/>
      </w:pPr>
      <w:r>
        <w:rPr>
          <w:rFonts w:ascii="Times New Roman"/>
          <w:b w:val="false"/>
          <w:i w:val="false"/>
          <w:color w:val="000000"/>
          <w:sz w:val="28"/>
        </w:rPr>
        <w:t>
      Продолжение таблицы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воздушным транспортом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авианакладной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авианакладной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80"/>
    <w:p>
      <w:pPr>
        <w:spacing w:after="0"/>
        <w:ind w:left="0"/>
        <w:jc w:val="both"/>
      </w:pPr>
      <w:r>
        <w:rPr>
          <w:rFonts w:ascii="Times New Roman"/>
          <w:b w:val="false"/>
          <w:i w:val="false"/>
          <w:color w:val="000000"/>
          <w:sz w:val="28"/>
        </w:rPr>
        <w:t>
      При перевозке морским транспортом:</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81"/>
    <w:p>
      <w:pPr>
        <w:spacing w:after="0"/>
        <w:ind w:left="0"/>
        <w:jc w:val="both"/>
      </w:pPr>
      <w:r>
        <w:rPr>
          <w:rFonts w:ascii="Times New Roman"/>
          <w:b w:val="false"/>
          <w:i w:val="false"/>
          <w:color w:val="000000"/>
          <w:sz w:val="28"/>
        </w:rPr>
        <w:t>
      Продолжение таблицы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морским транспортом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коносамента/ передаточной ведомости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коносамента/ передаточной ведомости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3" w:id="182"/>
      <w:r>
        <w:rPr>
          <w:rFonts w:ascii="Times New Roman"/>
          <w:b w:val="false"/>
          <w:i w:val="false"/>
          <w:color w:val="000000"/>
          <w:sz w:val="28"/>
        </w:rPr>
        <w:t>
      Общая сумма заявляемых к возмещению части затрат:</w:t>
      </w:r>
    </w:p>
    <w:bookmarkEnd w:id="182"/>
    <w:p>
      <w:pPr>
        <w:spacing w:after="0"/>
        <w:ind w:left="0"/>
        <w:jc w:val="both"/>
      </w:pPr>
      <w:r>
        <w:rPr>
          <w:rFonts w:ascii="Times New Roman"/>
          <w:b w:val="false"/>
          <w:i w:val="false"/>
          <w:color w:val="000000"/>
          <w:sz w:val="28"/>
        </w:rPr>
        <w:t xml:space="preserve">__________________________________________________________________________тенге.  </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bookmarkStart w:name="z194" w:id="183"/>
      <w:r>
        <w:rPr>
          <w:rFonts w:ascii="Times New Roman"/>
          <w:b w:val="false"/>
          <w:i w:val="false"/>
          <w:color w:val="000000"/>
          <w:sz w:val="28"/>
        </w:rPr>
        <w:t xml:space="preserve">
      4. Затраты, указанные в заявки способствовали развитию бизнеса:  </w:t>
      </w:r>
    </w:p>
    <w:bookmarkEnd w:id="183"/>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(необходимо описать цели понесенных затрат)</w:t>
      </w:r>
    </w:p>
    <w:bookmarkStart w:name="z195" w:id="184"/>
    <w:p>
      <w:pPr>
        <w:spacing w:after="0"/>
        <w:ind w:left="0"/>
        <w:jc w:val="both"/>
      </w:pPr>
      <w:r>
        <w:rPr>
          <w:rFonts w:ascii="Times New Roman"/>
          <w:b w:val="false"/>
          <w:i w:val="false"/>
          <w:color w:val="000000"/>
          <w:sz w:val="28"/>
        </w:rPr>
        <w:t>
      5. Информация о планируемом (целевом) использовании бюджетных средств, полученных в рамках Правил возмещения части затрат субъектов индустриально-инновационной деятельности по продвижению отечественных обработанных товаров</w:t>
      </w:r>
    </w:p>
    <w:bookmarkEnd w:id="184"/>
    <w:bookmarkStart w:name="z196" w:id="185"/>
    <w:p>
      <w:pPr>
        <w:spacing w:after="0"/>
        <w:ind w:left="0"/>
        <w:jc w:val="both"/>
      </w:pPr>
      <w:r>
        <w:rPr>
          <w:rFonts w:ascii="Times New Roman"/>
          <w:b w:val="false"/>
          <w:i w:val="false"/>
          <w:color w:val="000000"/>
          <w:sz w:val="28"/>
        </w:rPr>
        <w:t xml:space="preserve">
      1. Каким образом планируется использовать (освоить) государственные средства, полученные в рамках возмещения части затрат согласно Правилам (необходимо выбрать один или несколько вариантов ответа): </w:t>
      </w:r>
    </w:p>
    <w:bookmarkEnd w:id="185"/>
    <w:bookmarkStart w:name="z197"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Закупить сырье;</w:t>
      </w:r>
      <w:r>
        <w:br/>
      </w:r>
      <w:r>
        <w:rPr>
          <w:rFonts w:ascii="Times New Roman"/>
          <w:b w:val="false"/>
          <w:i w:val="false"/>
          <w:color w:val="000000"/>
          <w:sz w:val="28"/>
        </w:rPr>
        <w:t>
</w:t>
      </w:r>
    </w:p>
    <w:bookmarkStart w:name="z198"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Закупить ГСП;</w:t>
      </w:r>
      <w:r>
        <w:br/>
      </w:r>
      <w:r>
        <w:rPr>
          <w:rFonts w:ascii="Times New Roman"/>
          <w:b w:val="false"/>
          <w:i w:val="false"/>
          <w:color w:val="000000"/>
          <w:sz w:val="28"/>
        </w:rPr>
        <w:t>
</w:t>
      </w:r>
    </w:p>
    <w:bookmarkStart w:name="z199"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Модернизировать оборудование;</w:t>
      </w:r>
      <w:r>
        <w:br/>
      </w:r>
      <w:r>
        <w:rPr>
          <w:rFonts w:ascii="Times New Roman"/>
          <w:b w:val="false"/>
          <w:i w:val="false"/>
          <w:color w:val="000000"/>
          <w:sz w:val="28"/>
        </w:rPr>
        <w:t>
</w:t>
      </w:r>
    </w:p>
    <w:bookmarkStart w:name="z200"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Предоставить скидку на свою продукцию для потребителей;</w:t>
      </w:r>
      <w:r>
        <w:br/>
      </w:r>
      <w:r>
        <w:rPr>
          <w:rFonts w:ascii="Times New Roman"/>
          <w:b w:val="false"/>
          <w:i w:val="false"/>
          <w:color w:val="000000"/>
          <w:sz w:val="28"/>
        </w:rPr>
        <w:t>
</w:t>
      </w:r>
    </w:p>
    <w:bookmarkStart w:name="z201"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Финансировать маркетинговые мероприятия;</w:t>
      </w:r>
      <w:r>
        <w:br/>
      </w:r>
      <w:r>
        <w:rPr>
          <w:rFonts w:ascii="Times New Roman"/>
          <w:b w:val="false"/>
          <w:i w:val="false"/>
          <w:color w:val="000000"/>
          <w:sz w:val="28"/>
        </w:rPr>
        <w:t>
</w:t>
      </w:r>
    </w:p>
    <w:bookmarkStart w:name="z202"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Другое____________________________________________________________</w:t>
      </w:r>
      <w:r>
        <w:br/>
      </w:r>
      <w:r>
        <w:rPr>
          <w:rFonts w:ascii="Times New Roman"/>
          <w:b w:val="false"/>
          <w:i w:val="false"/>
          <w:color w:val="000000"/>
          <w:sz w:val="28"/>
        </w:rPr>
        <w:t>
</w:t>
      </w:r>
    </w:p>
    <w:bookmarkStart w:name="z203" w:id="192"/>
    <w:p>
      <w:pPr>
        <w:spacing w:after="0"/>
        <w:ind w:left="0"/>
        <w:jc w:val="both"/>
      </w:pPr>
      <w:r>
        <w:rPr>
          <w:rFonts w:ascii="Times New Roman"/>
          <w:b w:val="false"/>
          <w:i w:val="false"/>
          <w:color w:val="000000"/>
          <w:sz w:val="28"/>
        </w:rPr>
        <w:t xml:space="preserve">
      2. По итогам вышеуказанных мероприятий будут достигнуты следующие показатели: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Предыдущий год к отчетному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Следующий год за отчетным годом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Второй год следующий за отчетным годом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экспорта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общей суммы контрактов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суммы экспортных контрактов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произведенной готовой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производительности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 инвестиций в основной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налоговых отчислений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рабочих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номенклатуры выпускаемой и экспортируемой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экспортных рынков сбыта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3"/>
    <w:p>
      <w:pPr>
        <w:spacing w:after="0"/>
        <w:ind w:left="0"/>
        <w:jc w:val="both"/>
      </w:pPr>
      <w:r>
        <w:rPr>
          <w:rFonts w:ascii="Times New Roman"/>
          <w:b w:val="false"/>
          <w:i w:val="false"/>
          <w:color w:val="000000"/>
          <w:sz w:val="28"/>
        </w:rPr>
        <w:t>
      *В случае повторной подачи заявки на получение возмещения части затрат субъектов индустриально-инновационной деятельности, плановые показатели встречных обязательств необходимо указывать с нарастающим итогом по отношению к предыдущей поданной заявки на получение возмещения части затрат субъектов индустриально-инновационной деятельности.</w:t>
      </w:r>
    </w:p>
    <w:bookmarkEnd w:id="193"/>
    <w:bookmarkStart w:name="z205" w:id="194"/>
    <w:p>
      <w:pPr>
        <w:spacing w:after="0"/>
        <w:ind w:left="0"/>
        <w:jc w:val="both"/>
      </w:pPr>
      <w:r>
        <w:rPr>
          <w:rFonts w:ascii="Times New Roman"/>
          <w:b w:val="false"/>
          <w:i w:val="false"/>
          <w:color w:val="000000"/>
          <w:sz w:val="28"/>
        </w:rPr>
        <w:t>
      6. Данной заявкой субъект индустриально-инновационной деятельности берет на себя ответственность за полноту и достоверность представленных документов, информации, исходных данных, расчетов, обоснований. Субъект индустриально-инновационной деятельности подтверждает, что заявленные на возмещение затраты ранее не возмещались, не финансируются и не профинансированы за счет средств республиканского и/или местного бюджетов в рамках текущих или иных мер государственной поддержки, предусмотренных законодательством Республики Казахстан в области предпринимательства, а также соответствуют пунктам 2, 2-1 Правил.</w:t>
      </w:r>
    </w:p>
    <w:bookmarkEnd w:id="194"/>
    <w:p>
      <w:pPr>
        <w:spacing w:after="0"/>
        <w:ind w:left="0"/>
        <w:jc w:val="both"/>
      </w:pPr>
      <w:bookmarkStart w:name="z206" w:id="195"/>
      <w:r>
        <w:rPr>
          <w:rFonts w:ascii="Times New Roman"/>
          <w:b w:val="false"/>
          <w:i w:val="false"/>
          <w:color w:val="000000"/>
          <w:sz w:val="28"/>
        </w:rPr>
        <w:t>
      Руководитель: ___________________________________ м.п. ____________________</w:t>
      </w:r>
    </w:p>
    <w:bookmarkEnd w:id="195"/>
    <w:p>
      <w:pPr>
        <w:spacing w:after="0"/>
        <w:ind w:left="0"/>
        <w:jc w:val="both"/>
      </w:pPr>
      <w:r>
        <w:rPr>
          <w:rFonts w:ascii="Times New Roman"/>
          <w:b w:val="false"/>
          <w:i w:val="false"/>
          <w:color w:val="000000"/>
          <w:sz w:val="28"/>
        </w:rPr>
        <w:t xml:space="preserve">             (фамилия, имя, отчество (при наличии)) (печать(при наличии)) (подпись, ЭЦП)</w:t>
      </w:r>
    </w:p>
    <w:bookmarkStart w:name="z207" w:id="196"/>
    <w:p>
      <w:pPr>
        <w:spacing w:after="0"/>
        <w:ind w:left="0"/>
        <w:jc w:val="both"/>
      </w:pPr>
      <w:r>
        <w:rPr>
          <w:rFonts w:ascii="Times New Roman"/>
          <w:b w:val="false"/>
          <w:i w:val="false"/>
          <w:color w:val="000000"/>
          <w:sz w:val="28"/>
        </w:rPr>
        <w:t>
      Дата подачи заявки:____________</w:t>
      </w:r>
    </w:p>
    <w:bookmarkEnd w:id="196"/>
    <w:bookmarkStart w:name="z208" w:id="197"/>
    <w:p>
      <w:pPr>
        <w:spacing w:after="0"/>
        <w:ind w:left="0"/>
        <w:jc w:val="both"/>
      </w:pPr>
      <w:r>
        <w:rPr>
          <w:rFonts w:ascii="Times New Roman"/>
          <w:b w:val="false"/>
          <w:i w:val="false"/>
          <w:color w:val="000000"/>
          <w:sz w:val="28"/>
        </w:rPr>
        <w:t>
      Примечание:</w:t>
      </w:r>
    </w:p>
    <w:bookmarkEnd w:id="197"/>
    <w:bookmarkStart w:name="z209" w:id="198"/>
    <w:p>
      <w:pPr>
        <w:spacing w:after="0"/>
        <w:ind w:left="0"/>
        <w:jc w:val="both"/>
      </w:pPr>
      <w:r>
        <w:rPr>
          <w:rFonts w:ascii="Times New Roman"/>
          <w:b w:val="false"/>
          <w:i w:val="false"/>
          <w:color w:val="000000"/>
          <w:sz w:val="28"/>
        </w:rPr>
        <w:t>
      БИН- бизнес идентификационный номер;</w:t>
      </w:r>
    </w:p>
    <w:bookmarkEnd w:id="198"/>
    <w:bookmarkStart w:name="z210" w:id="199"/>
    <w:p>
      <w:pPr>
        <w:spacing w:after="0"/>
        <w:ind w:left="0"/>
        <w:jc w:val="both"/>
      </w:pPr>
      <w:r>
        <w:rPr>
          <w:rFonts w:ascii="Times New Roman"/>
          <w:b w:val="false"/>
          <w:i w:val="false"/>
          <w:color w:val="000000"/>
          <w:sz w:val="28"/>
        </w:rPr>
        <w:t>
      ИИН - индивидуальный идентификационный номер;</w:t>
      </w:r>
    </w:p>
    <w:bookmarkEnd w:id="199"/>
    <w:bookmarkStart w:name="z211" w:id="200"/>
    <w:p>
      <w:pPr>
        <w:spacing w:after="0"/>
        <w:ind w:left="0"/>
        <w:jc w:val="both"/>
      </w:pPr>
      <w:r>
        <w:rPr>
          <w:rFonts w:ascii="Times New Roman"/>
          <w:b w:val="false"/>
          <w:i w:val="false"/>
          <w:color w:val="000000"/>
          <w:sz w:val="28"/>
        </w:rPr>
        <w:t>
      НДС РК - налог на добавленную стоимость Республики Казахстан;</w:t>
      </w:r>
    </w:p>
    <w:bookmarkEnd w:id="200"/>
    <w:bookmarkStart w:name="z212" w:id="201"/>
    <w:p>
      <w:pPr>
        <w:spacing w:after="0"/>
        <w:ind w:left="0"/>
        <w:jc w:val="both"/>
      </w:pPr>
      <w:r>
        <w:rPr>
          <w:rFonts w:ascii="Times New Roman"/>
          <w:b w:val="false"/>
          <w:i w:val="false"/>
          <w:color w:val="000000"/>
          <w:sz w:val="28"/>
        </w:rPr>
        <w:t>
      ЕТН ВЭД ЕАЭС - единая товарная номенклатура внешнеэкономической деятельности Евразийского экономического союза.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возмещения части затрат </w:t>
            </w:r>
            <w:r>
              <w:br/>
            </w:r>
            <w:r>
              <w:rPr>
                <w:rFonts w:ascii="Times New Roman"/>
                <w:b w:val="false"/>
                <w:i w:val="false"/>
                <w:color w:val="000000"/>
                <w:sz w:val="20"/>
              </w:rPr>
              <w:t>субъектов индустриально-</w:t>
            </w:r>
            <w:r>
              <w:br/>
            </w:r>
            <w:r>
              <w:rPr>
                <w:rFonts w:ascii="Times New Roman"/>
                <w:b w:val="false"/>
                <w:i w:val="false"/>
                <w:color w:val="000000"/>
                <w:sz w:val="20"/>
              </w:rPr>
              <w:t xml:space="preserve">инновационной деятельности по </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обработанных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202"/>
    <w:p>
      <w:pPr>
        <w:spacing w:after="0"/>
        <w:ind w:left="0"/>
        <w:jc w:val="left"/>
      </w:pPr>
      <w:r>
        <w:rPr>
          <w:rFonts w:ascii="Times New Roman"/>
          <w:b/>
          <w:i w:val="false"/>
          <w:color w:val="000000"/>
        </w:rPr>
        <w:t xml:space="preserve">              Резюме заявки на получение возмещения части затрат субъектов </w:t>
      </w:r>
      <w:r>
        <w:br/>
      </w:r>
      <w:r>
        <w:rPr>
          <w:rFonts w:ascii="Times New Roman"/>
          <w:b/>
          <w:i w:val="false"/>
          <w:color w:val="000000"/>
        </w:rPr>
        <w:t xml:space="preserve">                   индустриально-инновационной деятельности</w:t>
      </w:r>
    </w:p>
    <w:bookmarkEnd w:id="202"/>
    <w:bookmarkStart w:name="z216" w:id="203"/>
    <w:p>
      <w:pPr>
        <w:spacing w:after="0"/>
        <w:ind w:left="0"/>
        <w:jc w:val="both"/>
      </w:pPr>
      <w:r>
        <w:rPr>
          <w:rFonts w:ascii="Times New Roman"/>
          <w:b w:val="false"/>
          <w:i w:val="false"/>
          <w:color w:val="000000"/>
          <w:sz w:val="28"/>
        </w:rPr>
        <w:t>
      1. Информация об организации, подавшей заявку: Наименование организации с указанием организационно-правовой формы:</w:t>
      </w:r>
    </w:p>
    <w:bookmarkEnd w:id="203"/>
    <w:bookmarkStart w:name="z217" w:id="204"/>
    <w:p>
      <w:pPr>
        <w:spacing w:after="0"/>
        <w:ind w:left="0"/>
        <w:jc w:val="both"/>
      </w:pPr>
      <w:r>
        <w:rPr>
          <w:rFonts w:ascii="Times New Roman"/>
          <w:b w:val="false"/>
          <w:i w:val="false"/>
          <w:color w:val="000000"/>
          <w:sz w:val="28"/>
        </w:rPr>
        <w:t>
      __________________________________________________________________________</w:t>
      </w:r>
    </w:p>
    <w:bookmarkEnd w:id="204"/>
    <w:p>
      <w:pPr>
        <w:spacing w:after="0"/>
        <w:ind w:left="0"/>
        <w:jc w:val="both"/>
      </w:pPr>
      <w:bookmarkStart w:name="z218" w:id="205"/>
      <w:r>
        <w:rPr>
          <w:rFonts w:ascii="Times New Roman"/>
          <w:b w:val="false"/>
          <w:i w:val="false"/>
          <w:color w:val="000000"/>
          <w:sz w:val="28"/>
        </w:rPr>
        <w:t>
      Государственная регистрация/перерегистрация:</w:t>
      </w:r>
    </w:p>
    <w:bookmarkEnd w:id="20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 свидетельства/справки/уведомления о начале деятельности в качестве </w:t>
      </w:r>
    </w:p>
    <w:p>
      <w:pPr>
        <w:spacing w:after="0"/>
        <w:ind w:left="0"/>
        <w:jc w:val="both"/>
      </w:pPr>
      <w:r>
        <w:rPr>
          <w:rFonts w:ascii="Times New Roman"/>
          <w:b w:val="false"/>
          <w:i w:val="false"/>
          <w:color w:val="000000"/>
          <w:sz w:val="28"/>
        </w:rPr>
        <w:t xml:space="preserve">                   индивидуального предпринимателя, кем и когда выдано)</w:t>
      </w:r>
    </w:p>
    <w:bookmarkStart w:name="z219" w:id="206"/>
    <w:p>
      <w:pPr>
        <w:spacing w:after="0"/>
        <w:ind w:left="0"/>
        <w:jc w:val="both"/>
      </w:pPr>
      <w:r>
        <w:rPr>
          <w:rFonts w:ascii="Times New Roman"/>
          <w:b w:val="false"/>
          <w:i w:val="false"/>
          <w:color w:val="000000"/>
          <w:sz w:val="28"/>
        </w:rPr>
        <w:t>
      Фактический адрес: ________________________________________________________</w:t>
      </w:r>
    </w:p>
    <w:bookmarkEnd w:id="206"/>
    <w:bookmarkStart w:name="z220" w:id="207"/>
    <w:p>
      <w:pPr>
        <w:spacing w:after="0"/>
        <w:ind w:left="0"/>
        <w:jc w:val="both"/>
      </w:pPr>
      <w:r>
        <w:rPr>
          <w:rFonts w:ascii="Times New Roman"/>
          <w:b w:val="false"/>
          <w:i w:val="false"/>
          <w:color w:val="000000"/>
          <w:sz w:val="28"/>
        </w:rPr>
        <w:t>
      БИН/ИИН: ________________________________________________________________</w:t>
      </w:r>
    </w:p>
    <w:bookmarkEnd w:id="207"/>
    <w:bookmarkStart w:name="z221" w:id="208"/>
    <w:p>
      <w:pPr>
        <w:spacing w:after="0"/>
        <w:ind w:left="0"/>
        <w:jc w:val="both"/>
      </w:pPr>
      <w:r>
        <w:rPr>
          <w:rFonts w:ascii="Times New Roman"/>
          <w:b w:val="false"/>
          <w:i w:val="false"/>
          <w:color w:val="000000"/>
          <w:sz w:val="28"/>
        </w:rPr>
        <w:t>
      Наименование отрасли: _____________________________________________________</w:t>
      </w:r>
    </w:p>
    <w:bookmarkEnd w:id="208"/>
    <w:bookmarkStart w:name="z222" w:id="209"/>
    <w:p>
      <w:pPr>
        <w:spacing w:after="0"/>
        <w:ind w:left="0"/>
        <w:jc w:val="both"/>
      </w:pPr>
      <w:r>
        <w:rPr>
          <w:rFonts w:ascii="Times New Roman"/>
          <w:b w:val="false"/>
          <w:i w:val="false"/>
          <w:color w:val="000000"/>
          <w:sz w:val="28"/>
        </w:rPr>
        <w:t>
      Вид деятельности: _________________________________________________________</w:t>
      </w:r>
    </w:p>
    <w:bookmarkEnd w:id="209"/>
    <w:bookmarkStart w:name="z223" w:id="210"/>
    <w:p>
      <w:pPr>
        <w:spacing w:after="0"/>
        <w:ind w:left="0"/>
        <w:jc w:val="both"/>
      </w:pPr>
      <w:r>
        <w:rPr>
          <w:rFonts w:ascii="Times New Roman"/>
          <w:b w:val="false"/>
          <w:i w:val="false"/>
          <w:color w:val="000000"/>
          <w:sz w:val="28"/>
        </w:rPr>
        <w:t xml:space="preserve">
      Вид выпускаемых отечественных обработанных товаров по коду ЕТН ВЭД ЕАЭС </w:t>
      </w:r>
    </w:p>
    <w:bookmarkEnd w:id="210"/>
    <w:bookmarkStart w:name="z224" w:id="211"/>
    <w:p>
      <w:pPr>
        <w:spacing w:after="0"/>
        <w:ind w:left="0"/>
        <w:jc w:val="both"/>
      </w:pPr>
      <w:r>
        <w:rPr>
          <w:rFonts w:ascii="Times New Roman"/>
          <w:b w:val="false"/>
          <w:i w:val="false"/>
          <w:color w:val="000000"/>
          <w:sz w:val="28"/>
        </w:rPr>
        <w:t>
      __________________________________________________________________________</w:t>
      </w:r>
    </w:p>
    <w:bookmarkEnd w:id="211"/>
    <w:bookmarkStart w:name="z225" w:id="212"/>
    <w:p>
      <w:pPr>
        <w:spacing w:after="0"/>
        <w:ind w:left="0"/>
        <w:jc w:val="both"/>
      </w:pPr>
      <w:r>
        <w:rPr>
          <w:rFonts w:ascii="Times New Roman"/>
          <w:b w:val="false"/>
          <w:i w:val="false"/>
          <w:color w:val="000000"/>
          <w:sz w:val="28"/>
        </w:rPr>
        <w:t xml:space="preserve">
      Численность сотрудников: __________________________________________________ </w:t>
      </w:r>
    </w:p>
    <w:bookmarkEnd w:id="212"/>
    <w:bookmarkStart w:name="z226" w:id="213"/>
    <w:p>
      <w:pPr>
        <w:spacing w:after="0"/>
        <w:ind w:left="0"/>
        <w:jc w:val="both"/>
      </w:pPr>
      <w:r>
        <w:rPr>
          <w:rFonts w:ascii="Times New Roman"/>
          <w:b w:val="false"/>
          <w:i w:val="false"/>
          <w:color w:val="000000"/>
          <w:sz w:val="28"/>
        </w:rPr>
        <w:t>
      Производственная мощность, возможности увеличения: ________________________</w:t>
      </w:r>
    </w:p>
    <w:bookmarkEnd w:id="213"/>
    <w:p>
      <w:pPr>
        <w:spacing w:after="0"/>
        <w:ind w:left="0"/>
        <w:jc w:val="both"/>
      </w:pPr>
      <w:bookmarkStart w:name="z227" w:id="214"/>
      <w:r>
        <w:rPr>
          <w:rFonts w:ascii="Times New Roman"/>
          <w:b w:val="false"/>
          <w:i w:val="false"/>
          <w:color w:val="000000"/>
          <w:sz w:val="28"/>
        </w:rPr>
        <w:t>
      Фактическая загруженность производства: ____________________________________</w:t>
      </w:r>
    </w:p>
    <w:bookmarkEnd w:id="214"/>
    <w:p>
      <w:pPr>
        <w:spacing w:after="0"/>
        <w:ind w:left="0"/>
        <w:jc w:val="both"/>
      </w:pPr>
      <w:r>
        <w:rPr>
          <w:rFonts w:ascii="Times New Roman"/>
          <w:b w:val="false"/>
          <w:i w:val="false"/>
          <w:color w:val="000000"/>
          <w:sz w:val="28"/>
        </w:rPr>
        <w:t xml:space="preserve">                                                       (в процентах)</w:t>
      </w:r>
    </w:p>
    <w:p>
      <w:pPr>
        <w:spacing w:after="0"/>
        <w:ind w:left="0"/>
        <w:jc w:val="both"/>
      </w:pPr>
      <w:bookmarkStart w:name="z228" w:id="215"/>
      <w:r>
        <w:rPr>
          <w:rFonts w:ascii="Times New Roman"/>
          <w:b w:val="false"/>
          <w:i w:val="false"/>
          <w:color w:val="000000"/>
          <w:sz w:val="28"/>
        </w:rPr>
        <w:t>
      Руководитель: _____________________________________________________________</w:t>
      </w:r>
    </w:p>
    <w:bookmarkEnd w:id="215"/>
    <w:p>
      <w:pPr>
        <w:spacing w:after="0"/>
        <w:ind w:left="0"/>
        <w:jc w:val="both"/>
      </w:pPr>
      <w:r>
        <w:rPr>
          <w:rFonts w:ascii="Times New Roman"/>
          <w:b w:val="false"/>
          <w:i w:val="false"/>
          <w:color w:val="000000"/>
          <w:sz w:val="28"/>
        </w:rPr>
        <w:t xml:space="preserve">             (фамилия, имя, отчество (при наличии), должность, номер телефона)</w:t>
      </w:r>
    </w:p>
    <w:p>
      <w:pPr>
        <w:spacing w:after="0"/>
        <w:ind w:left="0"/>
        <w:jc w:val="both"/>
      </w:pPr>
      <w:bookmarkStart w:name="z229" w:id="216"/>
      <w:r>
        <w:rPr>
          <w:rFonts w:ascii="Times New Roman"/>
          <w:b w:val="false"/>
          <w:i w:val="false"/>
          <w:color w:val="000000"/>
          <w:sz w:val="28"/>
        </w:rPr>
        <w:t xml:space="preserve">
      Контактное лицо, заполнившее заявку: </w:t>
      </w:r>
    </w:p>
    <w:bookmarkEnd w:id="216"/>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должность, электронный адрес,</w:t>
      </w:r>
    </w:p>
    <w:p>
      <w:pPr>
        <w:spacing w:after="0"/>
        <w:ind w:left="0"/>
        <w:jc w:val="both"/>
      </w:pPr>
      <w:r>
        <w:rPr>
          <w:rFonts w:ascii="Times New Roman"/>
          <w:b w:val="false"/>
          <w:i w:val="false"/>
          <w:color w:val="000000"/>
          <w:sz w:val="28"/>
        </w:rPr>
        <w:t xml:space="preserve">                               номера телефона, факса)</w:t>
      </w:r>
    </w:p>
    <w:bookmarkStart w:name="z230" w:id="217"/>
    <w:p>
      <w:pPr>
        <w:spacing w:after="0"/>
        <w:ind w:left="0"/>
        <w:jc w:val="both"/>
      </w:pPr>
      <w:r>
        <w:rPr>
          <w:rFonts w:ascii="Times New Roman"/>
          <w:b w:val="false"/>
          <w:i w:val="false"/>
          <w:color w:val="000000"/>
          <w:sz w:val="28"/>
        </w:rPr>
        <w:t>
      2. Перечень документов в соответствии с требованиями пункта 12 настоящих Правил:</w:t>
      </w:r>
    </w:p>
    <w:bookmarkEnd w:id="217"/>
    <w:bookmarkStart w:name="z231" w:id="218"/>
    <w:p>
      <w:pPr>
        <w:spacing w:after="0"/>
        <w:ind w:left="0"/>
        <w:jc w:val="both"/>
      </w:pPr>
      <w:r>
        <w:rPr>
          <w:rFonts w:ascii="Times New Roman"/>
          <w:b w:val="false"/>
          <w:i w:val="false"/>
          <w:color w:val="000000"/>
          <w:sz w:val="28"/>
        </w:rPr>
        <w:t>
      1. ________________________________________________________________________________</w:t>
      </w:r>
    </w:p>
    <w:bookmarkEnd w:id="218"/>
    <w:bookmarkStart w:name="z232" w:id="219"/>
    <w:p>
      <w:pPr>
        <w:spacing w:after="0"/>
        <w:ind w:left="0"/>
        <w:jc w:val="both"/>
      </w:pPr>
      <w:r>
        <w:rPr>
          <w:rFonts w:ascii="Times New Roman"/>
          <w:b w:val="false"/>
          <w:i w:val="false"/>
          <w:color w:val="000000"/>
          <w:sz w:val="28"/>
        </w:rPr>
        <w:t>
      2. ________________________________________________________________________________</w:t>
      </w:r>
    </w:p>
    <w:bookmarkEnd w:id="219"/>
    <w:bookmarkStart w:name="z233" w:id="220"/>
    <w:p>
      <w:pPr>
        <w:spacing w:after="0"/>
        <w:ind w:left="0"/>
        <w:jc w:val="both"/>
      </w:pPr>
      <w:r>
        <w:rPr>
          <w:rFonts w:ascii="Times New Roman"/>
          <w:b w:val="false"/>
          <w:i w:val="false"/>
          <w:color w:val="000000"/>
          <w:sz w:val="28"/>
        </w:rPr>
        <w:t>
      3. ________________________________________________________________________________</w:t>
      </w:r>
    </w:p>
    <w:bookmarkEnd w:id="220"/>
    <w:bookmarkStart w:name="z234" w:id="221"/>
    <w:p>
      <w:pPr>
        <w:spacing w:after="0"/>
        <w:ind w:left="0"/>
        <w:jc w:val="both"/>
      </w:pPr>
      <w:r>
        <w:rPr>
          <w:rFonts w:ascii="Times New Roman"/>
          <w:b w:val="false"/>
          <w:i w:val="false"/>
          <w:color w:val="000000"/>
          <w:sz w:val="28"/>
        </w:rPr>
        <w:t>
      3. Перечень документов в соответствии с требованиями пункта 13 настоящих Правил:</w:t>
      </w:r>
    </w:p>
    <w:bookmarkEnd w:id="221"/>
    <w:bookmarkStart w:name="z235" w:id="222"/>
    <w:p>
      <w:pPr>
        <w:spacing w:after="0"/>
        <w:ind w:left="0"/>
        <w:jc w:val="both"/>
      </w:pPr>
      <w:r>
        <w:rPr>
          <w:rFonts w:ascii="Times New Roman"/>
          <w:b w:val="false"/>
          <w:i w:val="false"/>
          <w:color w:val="000000"/>
          <w:sz w:val="28"/>
        </w:rPr>
        <w:t>
      1. ________________________________________________________________________________</w:t>
      </w:r>
    </w:p>
    <w:bookmarkEnd w:id="222"/>
    <w:bookmarkStart w:name="z236" w:id="223"/>
    <w:p>
      <w:pPr>
        <w:spacing w:after="0"/>
        <w:ind w:left="0"/>
        <w:jc w:val="both"/>
      </w:pPr>
      <w:r>
        <w:rPr>
          <w:rFonts w:ascii="Times New Roman"/>
          <w:b w:val="false"/>
          <w:i w:val="false"/>
          <w:color w:val="000000"/>
          <w:sz w:val="28"/>
        </w:rPr>
        <w:t>
      2. ________________________________________________________________________________</w:t>
      </w:r>
    </w:p>
    <w:bookmarkEnd w:id="223"/>
    <w:bookmarkStart w:name="z237" w:id="224"/>
    <w:p>
      <w:pPr>
        <w:spacing w:after="0"/>
        <w:ind w:left="0"/>
        <w:jc w:val="both"/>
      </w:pPr>
      <w:r>
        <w:rPr>
          <w:rFonts w:ascii="Times New Roman"/>
          <w:b w:val="false"/>
          <w:i w:val="false"/>
          <w:color w:val="000000"/>
          <w:sz w:val="28"/>
        </w:rPr>
        <w:t>
      3. ________________________________________________________________________________</w:t>
      </w:r>
    </w:p>
    <w:bookmarkEnd w:id="224"/>
    <w:bookmarkStart w:name="z238" w:id="225"/>
    <w:p>
      <w:pPr>
        <w:spacing w:after="0"/>
        <w:ind w:left="0"/>
        <w:jc w:val="both"/>
      </w:pPr>
      <w:r>
        <w:rPr>
          <w:rFonts w:ascii="Times New Roman"/>
          <w:b w:val="false"/>
          <w:i w:val="false"/>
          <w:color w:val="000000"/>
          <w:sz w:val="28"/>
        </w:rPr>
        <w:t>
      4. Перечень не предоставленных документов в соответствии с требованиями пункта 12 настоящих Правил  (заполняется при наличии):</w:t>
      </w:r>
    </w:p>
    <w:bookmarkEnd w:id="225"/>
    <w:bookmarkStart w:name="z239" w:id="226"/>
    <w:p>
      <w:pPr>
        <w:spacing w:after="0"/>
        <w:ind w:left="0"/>
        <w:jc w:val="both"/>
      </w:pPr>
      <w:r>
        <w:rPr>
          <w:rFonts w:ascii="Times New Roman"/>
          <w:b w:val="false"/>
          <w:i w:val="false"/>
          <w:color w:val="000000"/>
          <w:sz w:val="28"/>
        </w:rPr>
        <w:t>
      1. ________________________________________________________________________________</w:t>
      </w:r>
    </w:p>
    <w:bookmarkEnd w:id="226"/>
    <w:bookmarkStart w:name="z240" w:id="227"/>
    <w:p>
      <w:pPr>
        <w:spacing w:after="0"/>
        <w:ind w:left="0"/>
        <w:jc w:val="both"/>
      </w:pPr>
      <w:r>
        <w:rPr>
          <w:rFonts w:ascii="Times New Roman"/>
          <w:b w:val="false"/>
          <w:i w:val="false"/>
          <w:color w:val="000000"/>
          <w:sz w:val="28"/>
        </w:rPr>
        <w:t>
      2. ________________________________________________________________________________</w:t>
      </w:r>
    </w:p>
    <w:bookmarkEnd w:id="227"/>
    <w:bookmarkStart w:name="z241" w:id="228"/>
    <w:p>
      <w:pPr>
        <w:spacing w:after="0"/>
        <w:ind w:left="0"/>
        <w:jc w:val="both"/>
      </w:pPr>
      <w:r>
        <w:rPr>
          <w:rFonts w:ascii="Times New Roman"/>
          <w:b w:val="false"/>
          <w:i w:val="false"/>
          <w:color w:val="000000"/>
          <w:sz w:val="28"/>
        </w:rPr>
        <w:t>
      3. ________________________________________________________________________________</w:t>
      </w:r>
    </w:p>
    <w:bookmarkEnd w:id="228"/>
    <w:bookmarkStart w:name="z242" w:id="229"/>
    <w:p>
      <w:pPr>
        <w:spacing w:after="0"/>
        <w:ind w:left="0"/>
        <w:jc w:val="both"/>
      </w:pPr>
      <w:r>
        <w:rPr>
          <w:rFonts w:ascii="Times New Roman"/>
          <w:b w:val="false"/>
          <w:i w:val="false"/>
          <w:color w:val="000000"/>
          <w:sz w:val="28"/>
        </w:rPr>
        <w:t>
      5. Перечень не предоставленных документов в соответствии с требованиями пункта 13 настоящих Правил  (заполняется при наличии):</w:t>
      </w:r>
    </w:p>
    <w:bookmarkEnd w:id="229"/>
    <w:bookmarkStart w:name="z243" w:id="230"/>
    <w:p>
      <w:pPr>
        <w:spacing w:after="0"/>
        <w:ind w:left="0"/>
        <w:jc w:val="both"/>
      </w:pPr>
      <w:r>
        <w:rPr>
          <w:rFonts w:ascii="Times New Roman"/>
          <w:b w:val="false"/>
          <w:i w:val="false"/>
          <w:color w:val="000000"/>
          <w:sz w:val="28"/>
        </w:rPr>
        <w:t>
      1. ________________________________________________________________________________</w:t>
      </w:r>
    </w:p>
    <w:bookmarkEnd w:id="230"/>
    <w:bookmarkStart w:name="z244" w:id="231"/>
    <w:p>
      <w:pPr>
        <w:spacing w:after="0"/>
        <w:ind w:left="0"/>
        <w:jc w:val="both"/>
      </w:pPr>
      <w:r>
        <w:rPr>
          <w:rFonts w:ascii="Times New Roman"/>
          <w:b w:val="false"/>
          <w:i w:val="false"/>
          <w:color w:val="000000"/>
          <w:sz w:val="28"/>
        </w:rPr>
        <w:t>
      2. ________________________________________________________________________________</w:t>
      </w:r>
    </w:p>
    <w:bookmarkEnd w:id="231"/>
    <w:bookmarkStart w:name="z245" w:id="232"/>
    <w:p>
      <w:pPr>
        <w:spacing w:after="0"/>
        <w:ind w:left="0"/>
        <w:jc w:val="both"/>
      </w:pPr>
      <w:r>
        <w:rPr>
          <w:rFonts w:ascii="Times New Roman"/>
          <w:b w:val="false"/>
          <w:i w:val="false"/>
          <w:color w:val="000000"/>
          <w:sz w:val="28"/>
        </w:rPr>
        <w:t>
      3. ________________________________________________________________________________</w:t>
      </w:r>
    </w:p>
    <w:bookmarkEnd w:id="232"/>
    <w:bookmarkStart w:name="z246" w:id="233"/>
    <w:p>
      <w:pPr>
        <w:spacing w:after="0"/>
        <w:ind w:left="0"/>
        <w:jc w:val="both"/>
      </w:pPr>
      <w:r>
        <w:rPr>
          <w:rFonts w:ascii="Times New Roman"/>
          <w:b w:val="false"/>
          <w:i w:val="false"/>
          <w:color w:val="000000"/>
          <w:sz w:val="28"/>
        </w:rPr>
        <w:t>
      6. Затраты, заявленные субъектом индустриально-инновационной деятельности к возмещению:</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страну происхождения товара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Акционеры/Участники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кода ТН ВЭД</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акционера/участника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(указать процентное соотношение)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34"/>
    <w:p>
      <w:pPr>
        <w:spacing w:after="0"/>
        <w:ind w:left="0"/>
        <w:jc w:val="both"/>
      </w:pPr>
      <w:r>
        <w:rPr>
          <w:rFonts w:ascii="Times New Roman"/>
          <w:b w:val="false"/>
          <w:i w:val="false"/>
          <w:color w:val="000000"/>
          <w:sz w:val="28"/>
        </w:rPr>
        <w:t>
      Продолжение таблицы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Перечню отечественных обработанных товаров, по которым частично возмещаются затраты по их продвижению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затрат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акта выполненных работ/услуг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исторический срок (указывать в месяцах)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35"/>
    <w:p>
      <w:pPr>
        <w:spacing w:after="0"/>
        <w:ind w:left="0"/>
        <w:jc w:val="both"/>
      </w:pPr>
      <w:r>
        <w:rPr>
          <w:rFonts w:ascii="Times New Roman"/>
          <w:b w:val="false"/>
          <w:i w:val="false"/>
          <w:color w:val="000000"/>
          <w:sz w:val="28"/>
        </w:rPr>
        <w:t>
      3. Затраты, понесенные субъектом индустриально-инновационной деятельности:</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на оплату / Счет-фактура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 на дату валютирования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рекламой товаров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прямое участие в зарубежных выставках, ярмарках, фестивалях: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разработкой, переводом на иностранные языки и изданием специализированного каталога для распространения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представительства, филиалов, торговой площади и склада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процедур, связанных с регистрацией товарных знаков (бренда)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процедур, связанных с сертификацией товаров за рубежом: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236"/>
    <w:p>
      <w:pPr>
        <w:spacing w:after="0"/>
        <w:ind w:left="0"/>
        <w:jc w:val="both"/>
      </w:pPr>
      <w:r>
        <w:rPr>
          <w:rFonts w:ascii="Times New Roman"/>
          <w:b w:val="false"/>
          <w:i w:val="false"/>
          <w:color w:val="000000"/>
          <w:sz w:val="28"/>
        </w:rPr>
        <w:t>
      Затраты, связанные с доставкой товаров:</w:t>
      </w:r>
    </w:p>
    <w:bookmarkEnd w:id="236"/>
    <w:bookmarkStart w:name="z250" w:id="237"/>
    <w:p>
      <w:pPr>
        <w:spacing w:after="0"/>
        <w:ind w:left="0"/>
        <w:jc w:val="both"/>
      </w:pPr>
      <w:r>
        <w:rPr>
          <w:rFonts w:ascii="Times New Roman"/>
          <w:b w:val="false"/>
          <w:i w:val="false"/>
          <w:color w:val="000000"/>
          <w:sz w:val="28"/>
        </w:rPr>
        <w:t>
      При перевозке железнодорожным транспортом:</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38"/>
    <w:p>
      <w:pPr>
        <w:spacing w:after="0"/>
        <w:ind w:left="0"/>
        <w:jc w:val="both"/>
      </w:pPr>
      <w:r>
        <w:rPr>
          <w:rFonts w:ascii="Times New Roman"/>
          <w:b w:val="false"/>
          <w:i w:val="false"/>
          <w:color w:val="000000"/>
          <w:sz w:val="28"/>
        </w:rPr>
        <w:t>
      Продолжение таблицы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железнодорожным транспортом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ЖД накладной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ЖД накладной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39"/>
    <w:p>
      <w:pPr>
        <w:spacing w:after="0"/>
        <w:ind w:left="0"/>
        <w:jc w:val="both"/>
      </w:pPr>
      <w:r>
        <w:rPr>
          <w:rFonts w:ascii="Times New Roman"/>
          <w:b w:val="false"/>
          <w:i w:val="false"/>
          <w:color w:val="000000"/>
          <w:sz w:val="28"/>
        </w:rPr>
        <w:t>
      При перевозке автомобильным транспортом:</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40"/>
    <w:p>
      <w:pPr>
        <w:spacing w:after="0"/>
        <w:ind w:left="0"/>
        <w:jc w:val="both"/>
      </w:pPr>
      <w:r>
        <w:rPr>
          <w:rFonts w:ascii="Times New Roman"/>
          <w:b w:val="false"/>
          <w:i w:val="false"/>
          <w:color w:val="000000"/>
          <w:sz w:val="28"/>
        </w:rPr>
        <w:t>
      Продолжение таблицы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автомобильным транспортом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путевого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путевого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гос.номер авто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 w:id="241"/>
    <w:p>
      <w:pPr>
        <w:spacing w:after="0"/>
        <w:ind w:left="0"/>
        <w:jc w:val="both"/>
      </w:pPr>
      <w:r>
        <w:rPr>
          <w:rFonts w:ascii="Times New Roman"/>
          <w:b w:val="false"/>
          <w:i w:val="false"/>
          <w:color w:val="000000"/>
          <w:sz w:val="28"/>
        </w:rPr>
        <w:t>
      При перевозке воздушным транспортом:</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242"/>
    <w:p>
      <w:pPr>
        <w:spacing w:after="0"/>
        <w:ind w:left="0"/>
        <w:jc w:val="both"/>
      </w:pPr>
      <w:r>
        <w:rPr>
          <w:rFonts w:ascii="Times New Roman"/>
          <w:b w:val="false"/>
          <w:i w:val="false"/>
          <w:color w:val="000000"/>
          <w:sz w:val="28"/>
        </w:rPr>
        <w:t>
      Продолжение таблицы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воздушным транспортом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авианакладной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43"/>
    <w:p>
      <w:pPr>
        <w:spacing w:after="0"/>
        <w:ind w:left="0"/>
        <w:jc w:val="both"/>
      </w:pPr>
      <w:r>
        <w:rPr>
          <w:rFonts w:ascii="Times New Roman"/>
          <w:b w:val="false"/>
          <w:i w:val="false"/>
          <w:color w:val="000000"/>
          <w:sz w:val="28"/>
        </w:rPr>
        <w:t>
      При перевозке морским транспортом:</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Договор/Заявка*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оборота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44"/>
    <w:p>
      <w:pPr>
        <w:spacing w:after="0"/>
        <w:ind w:left="0"/>
        <w:jc w:val="both"/>
      </w:pPr>
      <w:r>
        <w:rPr>
          <w:rFonts w:ascii="Times New Roman"/>
          <w:b w:val="false"/>
          <w:i w:val="false"/>
          <w:color w:val="000000"/>
          <w:sz w:val="28"/>
        </w:rPr>
        <w:t>
      Продолжение таблицы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морским транспортом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коносамента/ передаточной ведомости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коносамента/ передаточной ведомости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Акту выполненных работ /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8" w:id="245"/>
      <w:r>
        <w:rPr>
          <w:rFonts w:ascii="Times New Roman"/>
          <w:b w:val="false"/>
          <w:i w:val="false"/>
          <w:color w:val="000000"/>
          <w:sz w:val="28"/>
        </w:rPr>
        <w:t xml:space="preserve">
      Общая сумма заявляемых к возмещению части затрат: </w:t>
      </w:r>
    </w:p>
    <w:bookmarkEnd w:id="245"/>
    <w:p>
      <w:pPr>
        <w:spacing w:after="0"/>
        <w:ind w:left="0"/>
        <w:jc w:val="both"/>
      </w:pPr>
      <w:r>
        <w:rPr>
          <w:rFonts w:ascii="Times New Roman"/>
          <w:b w:val="false"/>
          <w:i w:val="false"/>
          <w:color w:val="000000"/>
          <w:sz w:val="28"/>
        </w:rPr>
        <w:t xml:space="preserve">__________________________________________________________________________ тенге.  </w:t>
      </w:r>
    </w:p>
    <w:p>
      <w:pPr>
        <w:spacing w:after="0"/>
        <w:ind w:left="0"/>
        <w:jc w:val="both"/>
      </w:pPr>
      <w:r>
        <w:rPr>
          <w:rFonts w:ascii="Times New Roman"/>
          <w:b w:val="false"/>
          <w:i w:val="false"/>
          <w:color w:val="000000"/>
          <w:sz w:val="28"/>
        </w:rPr>
        <w:t xml:space="preserve">                         (сумма цифрами и прописью)</w:t>
      </w:r>
    </w:p>
    <w:bookmarkStart w:name="z259" w:id="246"/>
    <w:p>
      <w:pPr>
        <w:spacing w:after="0"/>
        <w:ind w:left="0"/>
        <w:jc w:val="both"/>
      </w:pPr>
      <w:r>
        <w:rPr>
          <w:rFonts w:ascii="Times New Roman"/>
          <w:b w:val="false"/>
          <w:i w:val="false"/>
          <w:color w:val="000000"/>
          <w:sz w:val="28"/>
        </w:rPr>
        <w:t>
      7. Условия (критерии) возмещения части затрат, в соответствии настоящими Правилами:</w:t>
      </w:r>
    </w:p>
    <w:bookmarkEnd w:id="246"/>
    <w:bookmarkStart w:name="z260" w:id="247"/>
    <w:p>
      <w:pPr>
        <w:spacing w:after="0"/>
        <w:ind w:left="0"/>
        <w:jc w:val="both"/>
      </w:pPr>
      <w:r>
        <w:rPr>
          <w:rFonts w:ascii="Times New Roman"/>
          <w:b w:val="false"/>
          <w:i w:val="false"/>
          <w:color w:val="000000"/>
          <w:sz w:val="28"/>
        </w:rPr>
        <w:t xml:space="preserve">
      Лимит возмещения, в соответствии с пунктом 5 Правил: ______________% </w:t>
      </w:r>
    </w:p>
    <w:bookmarkEnd w:id="247"/>
    <w:bookmarkStart w:name="z261" w:id="248"/>
    <w:p>
      <w:pPr>
        <w:spacing w:after="0"/>
        <w:ind w:left="0"/>
        <w:jc w:val="both"/>
      </w:pPr>
      <w:r>
        <w:rPr>
          <w:rFonts w:ascii="Times New Roman"/>
          <w:b w:val="false"/>
          <w:i w:val="false"/>
          <w:color w:val="000000"/>
          <w:sz w:val="28"/>
        </w:rPr>
        <w:t xml:space="preserve">
      Лимит возмещения, в соответствии с пунктом 6 Правил: ____________________ тенге. </w:t>
      </w:r>
    </w:p>
    <w:bookmarkEnd w:id="248"/>
    <w:bookmarkStart w:name="z262" w:id="249"/>
    <w:p>
      <w:pPr>
        <w:spacing w:after="0"/>
        <w:ind w:left="0"/>
        <w:jc w:val="both"/>
      </w:pPr>
      <w:r>
        <w:rPr>
          <w:rFonts w:ascii="Times New Roman"/>
          <w:b w:val="false"/>
          <w:i w:val="false"/>
          <w:color w:val="000000"/>
          <w:sz w:val="28"/>
        </w:rPr>
        <w:t xml:space="preserve">
      Сумма, подлежащая к возмещению ____________________________________ тенге. </w:t>
      </w:r>
    </w:p>
    <w:bookmarkEnd w:id="249"/>
    <w:bookmarkStart w:name="z263" w:id="250"/>
    <w:p>
      <w:pPr>
        <w:spacing w:after="0"/>
        <w:ind w:left="0"/>
        <w:jc w:val="both"/>
      </w:pPr>
      <w:r>
        <w:rPr>
          <w:rFonts w:ascii="Times New Roman"/>
          <w:b w:val="false"/>
          <w:i w:val="false"/>
          <w:color w:val="000000"/>
          <w:sz w:val="28"/>
        </w:rPr>
        <w:t>
      Сумма, не подлежащая к возмещению____________________________________ тенге.</w:t>
      </w:r>
    </w:p>
    <w:bookmarkEnd w:id="250"/>
    <w:bookmarkStart w:name="z264" w:id="251"/>
    <w:p>
      <w:pPr>
        <w:spacing w:after="0"/>
        <w:ind w:left="0"/>
        <w:jc w:val="both"/>
      </w:pPr>
      <w:r>
        <w:rPr>
          <w:rFonts w:ascii="Times New Roman"/>
          <w:b w:val="false"/>
          <w:i w:val="false"/>
          <w:color w:val="000000"/>
          <w:sz w:val="28"/>
        </w:rPr>
        <w:t>
      8. Заключение по заявке: ___________________________________________________</w:t>
      </w:r>
    </w:p>
    <w:bookmarkEnd w:id="251"/>
    <w:bookmarkStart w:name="z265" w:id="252"/>
    <w:p>
      <w:pPr>
        <w:spacing w:after="0"/>
        <w:ind w:left="0"/>
        <w:jc w:val="both"/>
      </w:pPr>
      <w:r>
        <w:rPr>
          <w:rFonts w:ascii="Times New Roman"/>
          <w:b w:val="false"/>
          <w:i w:val="false"/>
          <w:color w:val="000000"/>
          <w:sz w:val="28"/>
        </w:rPr>
        <w:t xml:space="preserve">
      Сумма, подлежащая к возмещению, в соответствии с пунктами 5 и 6 Правил составляет ____________ тенге. </w:t>
      </w:r>
    </w:p>
    <w:bookmarkEnd w:id="252"/>
    <w:bookmarkStart w:name="z266" w:id="253"/>
    <w:p>
      <w:pPr>
        <w:spacing w:after="0"/>
        <w:ind w:left="0"/>
        <w:jc w:val="both"/>
      </w:pPr>
      <w:r>
        <w:rPr>
          <w:rFonts w:ascii="Times New Roman"/>
          <w:b w:val="false"/>
          <w:i w:val="false"/>
          <w:color w:val="000000"/>
          <w:sz w:val="28"/>
        </w:rPr>
        <w:t xml:space="preserve">
      Таким образом, из общей заявляемой суммы __________ тенге: </w:t>
      </w:r>
    </w:p>
    <w:bookmarkEnd w:id="253"/>
    <w:p>
      <w:pPr>
        <w:spacing w:after="0"/>
        <w:ind w:left="0"/>
        <w:jc w:val="both"/>
      </w:pPr>
      <w:bookmarkStart w:name="z267" w:id="254"/>
      <w:r>
        <w:rPr>
          <w:rFonts w:ascii="Times New Roman"/>
          <w:b w:val="false"/>
          <w:i w:val="false"/>
          <w:color w:val="000000"/>
          <w:sz w:val="28"/>
        </w:rPr>
        <w:t xml:space="preserve">
      Сумма, обоснованная и документально подтвержденная к возмещению, составляет </w:t>
      </w:r>
    </w:p>
    <w:bookmarkEnd w:id="254"/>
    <w:p>
      <w:pPr>
        <w:spacing w:after="0"/>
        <w:ind w:left="0"/>
        <w:jc w:val="both"/>
      </w:pPr>
      <w:r>
        <w:rPr>
          <w:rFonts w:ascii="Times New Roman"/>
          <w:b w:val="false"/>
          <w:i w:val="false"/>
          <w:color w:val="000000"/>
          <w:sz w:val="28"/>
        </w:rPr>
        <w:t>_______ тенге, из них возмещаемая часть затрат, составляет __________________ тенге.</w:t>
      </w:r>
    </w:p>
    <w:p>
      <w:pPr>
        <w:spacing w:after="0"/>
        <w:ind w:left="0"/>
        <w:jc w:val="both"/>
      </w:pPr>
      <w:bookmarkStart w:name="z268" w:id="255"/>
      <w:r>
        <w:rPr>
          <w:rFonts w:ascii="Times New Roman"/>
          <w:b w:val="false"/>
          <w:i w:val="false"/>
          <w:color w:val="000000"/>
          <w:sz w:val="28"/>
        </w:rPr>
        <w:t>
      Исполнитель: _______________________________________________ _____________</w:t>
      </w:r>
    </w:p>
    <w:bookmarkEnd w:id="255"/>
    <w:p>
      <w:pPr>
        <w:spacing w:after="0"/>
        <w:ind w:left="0"/>
        <w:jc w:val="both"/>
      </w:pPr>
      <w:r>
        <w:rPr>
          <w:rFonts w:ascii="Times New Roman"/>
          <w:b w:val="false"/>
          <w:i w:val="false"/>
          <w:color w:val="000000"/>
          <w:sz w:val="28"/>
        </w:rPr>
        <w:t xml:space="preserve">                         (фамилия, имя, отчество (при наличии))             (подпись)</w:t>
      </w:r>
    </w:p>
    <w:bookmarkStart w:name="z269" w:id="256"/>
    <w:p>
      <w:pPr>
        <w:spacing w:after="0"/>
        <w:ind w:left="0"/>
        <w:jc w:val="both"/>
      </w:pPr>
      <w:r>
        <w:rPr>
          <w:rFonts w:ascii="Times New Roman"/>
          <w:b w:val="false"/>
          <w:i w:val="false"/>
          <w:color w:val="000000"/>
          <w:sz w:val="28"/>
        </w:rPr>
        <w:t>
      Дата: _____________________</w:t>
      </w:r>
    </w:p>
    <w:bookmarkEnd w:id="256"/>
    <w:bookmarkStart w:name="z270" w:id="257"/>
    <w:p>
      <w:pPr>
        <w:spacing w:after="0"/>
        <w:ind w:left="0"/>
        <w:jc w:val="both"/>
      </w:pPr>
      <w:r>
        <w:rPr>
          <w:rFonts w:ascii="Times New Roman"/>
          <w:b w:val="false"/>
          <w:i w:val="false"/>
          <w:color w:val="000000"/>
          <w:sz w:val="28"/>
        </w:rPr>
        <w:t>
      Примечание:</w:t>
      </w:r>
    </w:p>
    <w:bookmarkEnd w:id="257"/>
    <w:bookmarkStart w:name="z271" w:id="258"/>
    <w:p>
      <w:pPr>
        <w:spacing w:after="0"/>
        <w:ind w:left="0"/>
        <w:jc w:val="both"/>
      </w:pPr>
      <w:r>
        <w:rPr>
          <w:rFonts w:ascii="Times New Roman"/>
          <w:b w:val="false"/>
          <w:i w:val="false"/>
          <w:color w:val="000000"/>
          <w:sz w:val="28"/>
        </w:rPr>
        <w:t>
      БИН - бизнес идентификационный номер;</w:t>
      </w:r>
    </w:p>
    <w:bookmarkEnd w:id="258"/>
    <w:bookmarkStart w:name="z272" w:id="259"/>
    <w:p>
      <w:pPr>
        <w:spacing w:after="0"/>
        <w:ind w:left="0"/>
        <w:jc w:val="both"/>
      </w:pPr>
      <w:r>
        <w:rPr>
          <w:rFonts w:ascii="Times New Roman"/>
          <w:b w:val="false"/>
          <w:i w:val="false"/>
          <w:color w:val="000000"/>
          <w:sz w:val="28"/>
        </w:rPr>
        <w:t>
      ИИН - индивидуальный идентификационный номер;</w:t>
      </w:r>
    </w:p>
    <w:bookmarkEnd w:id="259"/>
    <w:bookmarkStart w:name="z273" w:id="260"/>
    <w:p>
      <w:pPr>
        <w:spacing w:after="0"/>
        <w:ind w:left="0"/>
        <w:jc w:val="both"/>
      </w:pPr>
      <w:r>
        <w:rPr>
          <w:rFonts w:ascii="Times New Roman"/>
          <w:b w:val="false"/>
          <w:i w:val="false"/>
          <w:color w:val="000000"/>
          <w:sz w:val="28"/>
        </w:rPr>
        <w:t>
      НДС РК - налог на добавленную стоимость Республики Казахстан;</w:t>
      </w:r>
    </w:p>
    <w:bookmarkEnd w:id="260"/>
    <w:bookmarkStart w:name="z274" w:id="261"/>
    <w:p>
      <w:pPr>
        <w:spacing w:after="0"/>
        <w:ind w:left="0"/>
        <w:jc w:val="both"/>
      </w:pPr>
      <w:r>
        <w:rPr>
          <w:rFonts w:ascii="Times New Roman"/>
          <w:b w:val="false"/>
          <w:i w:val="false"/>
          <w:color w:val="000000"/>
          <w:sz w:val="28"/>
        </w:rPr>
        <w:t>
      ЕТН ВЭД ЕАЭС - единая товарная номенклатура внешнеэкономической деятельности Евразийского экономического союза.</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возмещения части затрат </w:t>
            </w:r>
            <w:r>
              <w:br/>
            </w:r>
            <w:r>
              <w:rPr>
                <w:rFonts w:ascii="Times New Roman"/>
                <w:b w:val="false"/>
                <w:i w:val="false"/>
                <w:color w:val="000000"/>
                <w:sz w:val="20"/>
              </w:rPr>
              <w:t>субъектов индустриально-</w:t>
            </w:r>
            <w:r>
              <w:br/>
            </w:r>
            <w:r>
              <w:rPr>
                <w:rFonts w:ascii="Times New Roman"/>
                <w:b w:val="false"/>
                <w:i w:val="false"/>
                <w:color w:val="000000"/>
                <w:sz w:val="20"/>
              </w:rPr>
              <w:t xml:space="preserve">инновационной деятельности по </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обработанных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62"/>
    <w:p>
      <w:pPr>
        <w:spacing w:after="0"/>
        <w:ind w:left="0"/>
        <w:jc w:val="left"/>
      </w:pPr>
      <w:r>
        <w:rPr>
          <w:rFonts w:ascii="Times New Roman"/>
          <w:b/>
          <w:i w:val="false"/>
          <w:color w:val="000000"/>
        </w:rPr>
        <w:t xml:space="preserve">                                Уведомление</w:t>
      </w:r>
    </w:p>
    <w:bookmarkEnd w:id="262"/>
    <w:bookmarkStart w:name="z278" w:id="263"/>
    <w:p>
      <w:pPr>
        <w:spacing w:after="0"/>
        <w:ind w:left="0"/>
        <w:jc w:val="both"/>
      </w:pPr>
      <w:r>
        <w:rPr>
          <w:rFonts w:ascii="Times New Roman"/>
          <w:b w:val="false"/>
          <w:i w:val="false"/>
          <w:color w:val="000000"/>
          <w:sz w:val="28"/>
        </w:rPr>
        <w:t>
       Кому ____________________________________________________________</w:t>
      </w:r>
    </w:p>
    <w:bookmarkEnd w:id="263"/>
    <w:bookmarkStart w:name="z279" w:id="264"/>
    <w:p>
      <w:pPr>
        <w:spacing w:after="0"/>
        <w:ind w:left="0"/>
        <w:jc w:val="both"/>
      </w:pPr>
      <w:r>
        <w:rPr>
          <w:rFonts w:ascii="Times New Roman"/>
          <w:b w:val="false"/>
          <w:i w:val="false"/>
          <w:color w:val="000000"/>
          <w:sz w:val="28"/>
        </w:rPr>
        <w:t xml:space="preserve">
      Наименование субъекта индустриально-инновационной деятельности </w:t>
      </w:r>
    </w:p>
    <w:bookmarkEnd w:id="264"/>
    <w:bookmarkStart w:name="z280" w:id="265"/>
    <w:p>
      <w:pPr>
        <w:spacing w:after="0"/>
        <w:ind w:left="0"/>
        <w:jc w:val="both"/>
      </w:pPr>
      <w:r>
        <w:rPr>
          <w:rFonts w:ascii="Times New Roman"/>
          <w:b w:val="false"/>
          <w:i w:val="false"/>
          <w:color w:val="000000"/>
          <w:sz w:val="28"/>
        </w:rPr>
        <w:t>
      Настоящим сообщаем о несоответствии заявки на возмещение части затрат требованиям</w:t>
      </w:r>
    </w:p>
    <w:bookmarkEnd w:id="265"/>
    <w:bookmarkStart w:name="z281" w:id="266"/>
    <w:p>
      <w:pPr>
        <w:spacing w:after="0"/>
        <w:ind w:left="0"/>
        <w:jc w:val="both"/>
      </w:pPr>
      <w:r>
        <w:rPr>
          <w:rFonts w:ascii="Times New Roman"/>
          <w:b w:val="false"/>
          <w:i w:val="false"/>
          <w:color w:val="000000"/>
          <w:sz w:val="28"/>
        </w:rPr>
        <w:t>
      Правил возмещения части затрат субъектов индустриально-инновационной деятельности по</w:t>
      </w:r>
    </w:p>
    <w:bookmarkEnd w:id="266"/>
    <w:bookmarkStart w:name="z282" w:id="267"/>
    <w:p>
      <w:pPr>
        <w:spacing w:after="0"/>
        <w:ind w:left="0"/>
        <w:jc w:val="both"/>
      </w:pPr>
      <w:r>
        <w:rPr>
          <w:rFonts w:ascii="Times New Roman"/>
          <w:b w:val="false"/>
          <w:i w:val="false"/>
          <w:color w:val="000000"/>
          <w:sz w:val="28"/>
        </w:rPr>
        <w:t>
      продвижению отечественных обработанных товаров.</w:t>
      </w:r>
    </w:p>
    <w:bookmarkEnd w:id="267"/>
    <w:bookmarkStart w:name="z283" w:id="268"/>
    <w:p>
      <w:pPr>
        <w:spacing w:after="0"/>
        <w:ind w:left="0"/>
        <w:jc w:val="both"/>
      </w:pPr>
      <w:r>
        <w:rPr>
          <w:rFonts w:ascii="Times New Roman"/>
          <w:b w:val="false"/>
          <w:i w:val="false"/>
          <w:color w:val="000000"/>
          <w:sz w:val="28"/>
        </w:rPr>
        <w:t>
      Описание причин: ______________________________________________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возмещения части затрат </w:t>
            </w:r>
            <w:r>
              <w:br/>
            </w:r>
            <w:r>
              <w:rPr>
                <w:rFonts w:ascii="Times New Roman"/>
                <w:b w:val="false"/>
                <w:i w:val="false"/>
                <w:color w:val="000000"/>
                <w:sz w:val="20"/>
              </w:rPr>
              <w:t>субъектов индустриально-</w:t>
            </w:r>
            <w:r>
              <w:br/>
            </w:r>
            <w:r>
              <w:rPr>
                <w:rFonts w:ascii="Times New Roman"/>
                <w:b w:val="false"/>
                <w:i w:val="false"/>
                <w:color w:val="000000"/>
                <w:sz w:val="20"/>
              </w:rPr>
              <w:t xml:space="preserve">инновационной деятельности по </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обработанных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69"/>
    <w:p>
      <w:pPr>
        <w:spacing w:after="0"/>
        <w:ind w:left="0"/>
        <w:jc w:val="left"/>
      </w:pPr>
      <w:r>
        <w:rPr>
          <w:rFonts w:ascii="Times New Roman"/>
          <w:b/>
          <w:i w:val="false"/>
          <w:color w:val="000000"/>
        </w:rPr>
        <w:t xml:space="preserve"> Типовое соглашение о возмещении части затрат субъектов индустриально-инновационной деятельности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___ ______________ _______</w:t>
            </w:r>
          </w:p>
          <w:bookmarkEnd w:id="270"/>
          <w:p>
            <w:pPr>
              <w:spacing w:after="20"/>
              <w:ind w:left="20"/>
              <w:jc w:val="both"/>
            </w:pPr>
            <w:r>
              <w:rPr>
                <w:rFonts w:ascii="Times New Roman"/>
                <w:b w:val="false"/>
                <w:i w:val="false"/>
                <w:color w:val="000000"/>
                <w:sz w:val="20"/>
              </w:rPr>
              <w:t>
(число, месяц, год)</w:t>
            </w:r>
          </w:p>
        </w:tc>
      </w:tr>
    </w:tbl>
    <w:p>
      <w:pPr>
        <w:spacing w:after="0"/>
        <w:ind w:left="0"/>
        <w:jc w:val="both"/>
      </w:pPr>
      <w:bookmarkStart w:name="z288" w:id="271"/>
      <w:r>
        <w:rPr>
          <w:rFonts w:ascii="Times New Roman"/>
          <w:b w:val="false"/>
          <w:i w:val="false"/>
          <w:color w:val="000000"/>
          <w:sz w:val="28"/>
        </w:rPr>
        <w:t>
      __________________________________________________________________________</w:t>
      </w:r>
    </w:p>
    <w:bookmarkEnd w:id="271"/>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уполномоченного органа в области регулирования торговой деятельности)</w:t>
      </w:r>
    </w:p>
    <w:p>
      <w:pPr>
        <w:spacing w:after="0"/>
        <w:ind w:left="0"/>
        <w:jc w:val="both"/>
      </w:pPr>
      <w:bookmarkStart w:name="z289" w:id="272"/>
      <w:r>
        <w:rPr>
          <w:rFonts w:ascii="Times New Roman"/>
          <w:b w:val="false"/>
          <w:i w:val="false"/>
          <w:color w:val="000000"/>
          <w:sz w:val="28"/>
        </w:rPr>
        <w:t>
      (далее – Уполномоченный орган) в лице</w:t>
      </w:r>
    </w:p>
    <w:bookmarkEnd w:id="272"/>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руководителя или лица, исполняющего его обязанности),</w:t>
      </w:r>
      <w:r>
        <w:rPr>
          <w:rFonts w:ascii="Times New Roman"/>
          <w:b w:val="false"/>
          <w:i w:val="false"/>
          <w:color w:val="000000"/>
          <w:sz w:val="28"/>
        </w:rPr>
        <w:t xml:space="preserve"> </w:t>
      </w:r>
    </w:p>
    <w:p>
      <w:pPr>
        <w:spacing w:after="0"/>
        <w:ind w:left="0"/>
        <w:jc w:val="both"/>
      </w:pPr>
      <w:bookmarkStart w:name="z290" w:id="273"/>
      <w:r>
        <w:rPr>
          <w:rFonts w:ascii="Times New Roman"/>
          <w:b w:val="false"/>
          <w:i w:val="false"/>
          <w:color w:val="000000"/>
          <w:sz w:val="28"/>
        </w:rPr>
        <w:t xml:space="preserve">
      действующего на основании _______________________________________________, </w:t>
      </w:r>
    </w:p>
    <w:bookmarkEnd w:id="273"/>
    <w:p>
      <w:pPr>
        <w:spacing w:after="0"/>
        <w:ind w:left="0"/>
        <w:jc w:val="both"/>
      </w:pPr>
      <w:r>
        <w:rPr>
          <w:rFonts w:ascii="Times New Roman"/>
          <w:b w:val="false"/>
          <w:i w:val="false"/>
          <w:color w:val="000000"/>
          <w:sz w:val="28"/>
        </w:rPr>
        <w:t xml:space="preserve">                                           </w:t>
      </w:r>
      <w:r>
        <w:rPr>
          <w:rFonts w:ascii="Times New Roman"/>
          <w:b w:val="false"/>
          <w:i/>
          <w:color w:val="000000"/>
          <w:sz w:val="28"/>
        </w:rPr>
        <w:t>(положение)</w:t>
      </w:r>
      <w:r>
        <w:rPr>
          <w:rFonts w:ascii="Times New Roman"/>
          <w:b w:val="false"/>
          <w:i w:val="false"/>
          <w:color w:val="000000"/>
          <w:sz w:val="28"/>
        </w:rPr>
        <w:t xml:space="preserve"> с одной стороны 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(наименование субъекта индустриально-инновационной деятельности, получателя </w:t>
      </w:r>
    </w:p>
    <w:p>
      <w:pPr>
        <w:spacing w:after="0"/>
        <w:ind w:left="0"/>
        <w:jc w:val="both"/>
      </w:pPr>
      <w:r>
        <w:rPr>
          <w:rFonts w:ascii="Times New Roman"/>
          <w:b w:val="false"/>
          <w:i/>
          <w:color w:val="000000"/>
          <w:sz w:val="28"/>
        </w:rPr>
        <w:t>возмещения части затрат, сведения о государственной регистрации)</w:t>
      </w:r>
    </w:p>
    <w:p>
      <w:pPr>
        <w:spacing w:after="0"/>
        <w:ind w:left="0"/>
        <w:jc w:val="both"/>
      </w:pPr>
      <w:bookmarkStart w:name="z291" w:id="274"/>
      <w:r>
        <w:rPr>
          <w:rFonts w:ascii="Times New Roman"/>
          <w:b w:val="false"/>
          <w:i w:val="false"/>
          <w:color w:val="000000"/>
          <w:sz w:val="28"/>
        </w:rPr>
        <w:t>
      _________________________________________________________________________,</w:t>
      </w:r>
    </w:p>
    <w:bookmarkEnd w:id="274"/>
    <w:p>
      <w:pPr>
        <w:spacing w:after="0"/>
        <w:ind w:left="0"/>
        <w:jc w:val="both"/>
      </w:pPr>
      <w:r>
        <w:rPr>
          <w:rFonts w:ascii="Times New Roman"/>
          <w:b w:val="false"/>
          <w:i w:val="false"/>
          <w:color w:val="000000"/>
          <w:sz w:val="28"/>
        </w:rPr>
        <w:t xml:space="preserve">далее именуемое "Субъект индустриально-инновационной деятельности", в лице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руководителя или лица, исполняющего его обязанности)</w:t>
      </w:r>
    </w:p>
    <w:p>
      <w:pPr>
        <w:spacing w:after="0"/>
        <w:ind w:left="0"/>
        <w:jc w:val="both"/>
      </w:pPr>
      <w:r>
        <w:rPr>
          <w:rFonts w:ascii="Times New Roman"/>
          <w:b w:val="false"/>
          <w:i w:val="false"/>
          <w:color w:val="000000"/>
          <w:sz w:val="28"/>
        </w:rPr>
        <w:t>действующего на основании ______________________________________________________</w:t>
      </w:r>
    </w:p>
    <w:p>
      <w:pPr>
        <w:spacing w:after="0"/>
        <w:ind w:left="0"/>
        <w:jc w:val="both"/>
      </w:pPr>
      <w:r>
        <w:rPr>
          <w:rFonts w:ascii="Times New Roman"/>
          <w:b w:val="false"/>
          <w:i/>
          <w:color w:val="000000"/>
          <w:sz w:val="28"/>
        </w:rPr>
        <w:t>(Устава/документа подтверждающего государственную регистрацию или доверенности)</w:t>
      </w:r>
    </w:p>
    <w:bookmarkStart w:name="z292" w:id="275"/>
    <w:p>
      <w:pPr>
        <w:spacing w:after="0"/>
        <w:ind w:left="0"/>
        <w:jc w:val="both"/>
      </w:pPr>
      <w:r>
        <w:rPr>
          <w:rFonts w:ascii="Times New Roman"/>
          <w:b w:val="false"/>
          <w:i w:val="false"/>
          <w:color w:val="000000"/>
          <w:sz w:val="28"/>
        </w:rPr>
        <w:t>
      с другой стороны, в дальнейшем именуемые Стороны, в соответствии с Правилами возмещения части затрат субъектов индустриально-инновационной деятельности по продвижению отечественных обработанных товаров (далее – Правила) на основании решения Комиссии от "___" "_____" года № _____ (далее – решение Комиссии),  заключили настоящее Соглашение о нижеследующем:</w:t>
      </w:r>
    </w:p>
    <w:bookmarkEnd w:id="275"/>
    <w:bookmarkStart w:name="z293" w:id="276"/>
    <w:p>
      <w:pPr>
        <w:spacing w:after="0"/>
        <w:ind w:left="0"/>
        <w:jc w:val="left"/>
      </w:pPr>
      <w:r>
        <w:rPr>
          <w:rFonts w:ascii="Times New Roman"/>
          <w:b/>
          <w:i w:val="false"/>
          <w:color w:val="000000"/>
        </w:rPr>
        <w:t xml:space="preserve"> 1. Основные понятия</w:t>
      </w:r>
    </w:p>
    <w:bookmarkEnd w:id="276"/>
    <w:bookmarkStart w:name="z294" w:id="277"/>
    <w:p>
      <w:pPr>
        <w:spacing w:after="0"/>
        <w:ind w:left="0"/>
        <w:jc w:val="both"/>
      </w:pPr>
      <w:r>
        <w:rPr>
          <w:rFonts w:ascii="Times New Roman"/>
          <w:b w:val="false"/>
          <w:i w:val="false"/>
          <w:color w:val="000000"/>
          <w:sz w:val="28"/>
        </w:rPr>
        <w:t>
      1. Основные понятия, используемые в настоящем соглашении:</w:t>
      </w:r>
    </w:p>
    <w:bookmarkEnd w:id="277"/>
    <w:bookmarkStart w:name="z295" w:id="278"/>
    <w:p>
      <w:pPr>
        <w:spacing w:after="0"/>
        <w:ind w:left="0"/>
        <w:jc w:val="both"/>
      </w:pPr>
      <w:r>
        <w:rPr>
          <w:rFonts w:ascii="Times New Roman"/>
          <w:b w:val="false"/>
          <w:i w:val="false"/>
          <w:color w:val="000000"/>
          <w:sz w:val="28"/>
        </w:rPr>
        <w:t>
      1) Соглашение – настоящее соглашение, в соответствии с которым Уполномоченный орган возмещает часть затрат Субъекта индустриально-инновационной деятельности, понесенных им при продвижении отечественных обработанных товаров путем перечисления средств на расчетный счет Субъекта индустриально-инновационной деятельности;</w:t>
      </w:r>
    </w:p>
    <w:bookmarkEnd w:id="278"/>
    <w:bookmarkStart w:name="z296" w:id="279"/>
    <w:p>
      <w:pPr>
        <w:spacing w:after="0"/>
        <w:ind w:left="0"/>
        <w:jc w:val="both"/>
      </w:pPr>
      <w:r>
        <w:rPr>
          <w:rFonts w:ascii="Times New Roman"/>
          <w:b w:val="false"/>
          <w:i w:val="false"/>
          <w:color w:val="000000"/>
          <w:sz w:val="28"/>
        </w:rPr>
        <w:t>
      2) возмещение части затрат – оказываемая в соответствии с Правилами процедура возмещения части затрат Субъектов индустриально-инновационной деятельности, понесенных ими при продвижении отечественных обработанных товаров.</w:t>
      </w:r>
    </w:p>
    <w:bookmarkEnd w:id="279"/>
    <w:bookmarkStart w:name="z297" w:id="280"/>
    <w:p>
      <w:pPr>
        <w:spacing w:after="0"/>
        <w:ind w:left="0"/>
        <w:jc w:val="left"/>
      </w:pPr>
      <w:r>
        <w:rPr>
          <w:rFonts w:ascii="Times New Roman"/>
          <w:b/>
          <w:i w:val="false"/>
          <w:color w:val="000000"/>
        </w:rPr>
        <w:t xml:space="preserve"> 2. Предмет Соглашения</w:t>
      </w:r>
    </w:p>
    <w:bookmarkEnd w:id="280"/>
    <w:bookmarkStart w:name="z298" w:id="281"/>
    <w:p>
      <w:pPr>
        <w:spacing w:after="0"/>
        <w:ind w:left="0"/>
        <w:jc w:val="both"/>
      </w:pPr>
      <w:r>
        <w:rPr>
          <w:rFonts w:ascii="Times New Roman"/>
          <w:b w:val="false"/>
          <w:i w:val="false"/>
          <w:color w:val="000000"/>
          <w:sz w:val="28"/>
        </w:rPr>
        <w:t>
      2. Предметом настоящего Соглашения является возмещение Уполномоченным органом части затрат Субъекту индустриально-инновационной деятельности в сумме ______________________________ тенге.</w:t>
      </w:r>
    </w:p>
    <w:bookmarkEnd w:id="281"/>
    <w:bookmarkStart w:name="z299" w:id="282"/>
    <w:p>
      <w:pPr>
        <w:spacing w:after="0"/>
        <w:ind w:left="0"/>
        <w:jc w:val="both"/>
      </w:pPr>
      <w:r>
        <w:rPr>
          <w:rFonts w:ascii="Times New Roman"/>
          <w:b w:val="false"/>
          <w:i w:val="false"/>
          <w:color w:val="000000"/>
          <w:sz w:val="28"/>
        </w:rPr>
        <w:t>
      3. Возмещение части затрат осуществляется на основе решения Комиссии от "____" "__________" года № _____.</w:t>
      </w:r>
    </w:p>
    <w:bookmarkEnd w:id="282"/>
    <w:bookmarkStart w:name="z300" w:id="283"/>
    <w:p>
      <w:pPr>
        <w:spacing w:after="0"/>
        <w:ind w:left="0"/>
        <w:jc w:val="left"/>
      </w:pPr>
      <w:r>
        <w:rPr>
          <w:rFonts w:ascii="Times New Roman"/>
          <w:b/>
          <w:i w:val="false"/>
          <w:color w:val="000000"/>
        </w:rPr>
        <w:t xml:space="preserve"> 3. Обязанности Сторон</w:t>
      </w:r>
    </w:p>
    <w:bookmarkEnd w:id="283"/>
    <w:bookmarkStart w:name="z301" w:id="284"/>
    <w:p>
      <w:pPr>
        <w:spacing w:after="0"/>
        <w:ind w:left="0"/>
        <w:jc w:val="both"/>
      </w:pPr>
      <w:r>
        <w:rPr>
          <w:rFonts w:ascii="Times New Roman"/>
          <w:b w:val="false"/>
          <w:i w:val="false"/>
          <w:color w:val="000000"/>
          <w:sz w:val="28"/>
        </w:rPr>
        <w:t>
      4. Уполномоченный орган обязан на основании принятого решения осуществить перечисление денежных средств на счета субъекта индустриально-инновационной деятельности для возмещения им части затрат по продвижению отечественных обработанных товаров.</w:t>
      </w:r>
    </w:p>
    <w:bookmarkEnd w:id="284"/>
    <w:bookmarkStart w:name="z302" w:id="285"/>
    <w:p>
      <w:pPr>
        <w:spacing w:after="0"/>
        <w:ind w:left="0"/>
        <w:jc w:val="both"/>
      </w:pPr>
      <w:r>
        <w:rPr>
          <w:rFonts w:ascii="Times New Roman"/>
          <w:b w:val="false"/>
          <w:i w:val="false"/>
          <w:color w:val="000000"/>
          <w:sz w:val="28"/>
        </w:rPr>
        <w:t>
      5. Субъект индустриально-инновационной деятельности обязуется:</w:t>
      </w:r>
    </w:p>
    <w:bookmarkEnd w:id="285"/>
    <w:bookmarkStart w:name="z303" w:id="286"/>
    <w:p>
      <w:pPr>
        <w:spacing w:after="0"/>
        <w:ind w:left="0"/>
        <w:jc w:val="both"/>
      </w:pPr>
      <w:r>
        <w:rPr>
          <w:rFonts w:ascii="Times New Roman"/>
          <w:b w:val="false"/>
          <w:i w:val="false"/>
          <w:color w:val="000000"/>
          <w:sz w:val="28"/>
        </w:rPr>
        <w:t>
      1) предоставить оператору для дальнейшего направления в уполномоченный орган в области государственной статистики согласие на распространение первичных статистических данных;</w:t>
      </w:r>
    </w:p>
    <w:bookmarkEnd w:id="286"/>
    <w:bookmarkStart w:name="z304" w:id="287"/>
    <w:p>
      <w:pPr>
        <w:spacing w:after="0"/>
        <w:ind w:left="0"/>
        <w:jc w:val="both"/>
      </w:pPr>
      <w:r>
        <w:rPr>
          <w:rFonts w:ascii="Times New Roman"/>
          <w:b w:val="false"/>
          <w:i w:val="false"/>
          <w:color w:val="000000"/>
          <w:sz w:val="28"/>
        </w:rPr>
        <w:t>
      2) предоставить оператору информацию об объеме доходов валютной выручки с банков второго уровня не позднее 10 рабочих дней после подписания настоящего Соглашения;</w:t>
      </w:r>
    </w:p>
    <w:bookmarkEnd w:id="287"/>
    <w:bookmarkStart w:name="z305" w:id="288"/>
    <w:p>
      <w:pPr>
        <w:spacing w:after="0"/>
        <w:ind w:left="0"/>
        <w:jc w:val="both"/>
      </w:pPr>
      <w:r>
        <w:rPr>
          <w:rFonts w:ascii="Times New Roman"/>
          <w:b w:val="false"/>
          <w:i w:val="false"/>
          <w:color w:val="000000"/>
          <w:sz w:val="28"/>
        </w:rPr>
        <w:t xml:space="preserve">
      3) раз в квартал предоставлять оператору информацию об объеме доходов валютной выручки с банков второго уровня после возмещения части затрат не позднее 25 числа отчетного месяца; </w:t>
      </w:r>
    </w:p>
    <w:bookmarkEnd w:id="288"/>
    <w:bookmarkStart w:name="z306" w:id="289"/>
    <w:p>
      <w:pPr>
        <w:spacing w:after="0"/>
        <w:ind w:left="0"/>
        <w:jc w:val="both"/>
      </w:pPr>
      <w:r>
        <w:rPr>
          <w:rFonts w:ascii="Times New Roman"/>
          <w:b w:val="false"/>
          <w:i w:val="false"/>
          <w:color w:val="000000"/>
          <w:sz w:val="28"/>
        </w:rPr>
        <w:t>
      4) в случае невозможности получения и/или проведения мониторинга реализации мер государственной поддержки на основании первичных статистических данных уполномоченного органа в области государственной статистики, предоставлять в течение тридцати календарных дней со дня получения письменного запроса оператора необходимые данные для проведения мониторинга;</w:t>
      </w:r>
    </w:p>
    <w:bookmarkEnd w:id="289"/>
    <w:bookmarkStart w:name="z307" w:id="290"/>
    <w:p>
      <w:pPr>
        <w:spacing w:after="0"/>
        <w:ind w:left="0"/>
        <w:jc w:val="both"/>
      </w:pPr>
      <w:r>
        <w:rPr>
          <w:rFonts w:ascii="Times New Roman"/>
          <w:b w:val="false"/>
          <w:i w:val="false"/>
          <w:color w:val="000000"/>
          <w:sz w:val="28"/>
        </w:rPr>
        <w:t>
      5) обеспечить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290"/>
    <w:bookmarkStart w:name="z308" w:id="291"/>
    <w:p>
      <w:pPr>
        <w:spacing w:after="0"/>
        <w:ind w:left="0"/>
        <w:jc w:val="both"/>
      </w:pPr>
      <w:r>
        <w:rPr>
          <w:rFonts w:ascii="Times New Roman"/>
          <w:b w:val="false"/>
          <w:i w:val="false"/>
          <w:color w:val="000000"/>
          <w:sz w:val="28"/>
        </w:rPr>
        <w:t>
      6) достичь целевые индикаторы меры государственной поддержки в течение 2-х лет после возмещения затрат:</w:t>
      </w:r>
    </w:p>
    <w:bookmarkEnd w:id="291"/>
    <w:bookmarkStart w:name="z309" w:id="292"/>
    <w:p>
      <w:pPr>
        <w:spacing w:after="0"/>
        <w:ind w:left="0"/>
        <w:jc w:val="both"/>
      </w:pPr>
      <w:r>
        <w:rPr>
          <w:rFonts w:ascii="Times New Roman"/>
          <w:b w:val="false"/>
          <w:i w:val="false"/>
          <w:color w:val="000000"/>
          <w:sz w:val="28"/>
        </w:rPr>
        <w:t>
      -увеличение объема доходов валютной выручки от реализации продукции и оказания услуг не менее чем на 10%;</w:t>
      </w:r>
    </w:p>
    <w:bookmarkEnd w:id="292"/>
    <w:bookmarkStart w:name="z310" w:id="293"/>
    <w:p>
      <w:pPr>
        <w:spacing w:after="0"/>
        <w:ind w:left="0"/>
        <w:jc w:val="both"/>
      </w:pPr>
      <w:r>
        <w:rPr>
          <w:rFonts w:ascii="Times New Roman"/>
          <w:b w:val="false"/>
          <w:i w:val="false"/>
          <w:color w:val="000000"/>
          <w:sz w:val="28"/>
        </w:rPr>
        <w:t>
      -увеличение налоговых отчислений не менее чем на 10%.</w:t>
      </w:r>
    </w:p>
    <w:bookmarkEnd w:id="293"/>
    <w:bookmarkStart w:name="z311" w:id="294"/>
    <w:p>
      <w:pPr>
        <w:spacing w:after="0"/>
        <w:ind w:left="0"/>
        <w:jc w:val="both"/>
      </w:pPr>
      <w:r>
        <w:rPr>
          <w:rFonts w:ascii="Times New Roman"/>
          <w:b w:val="false"/>
          <w:i w:val="false"/>
          <w:color w:val="000000"/>
          <w:sz w:val="28"/>
        </w:rPr>
        <w:t>
      7) предоставить согласие на сбор, обработку персональных данных, а также на их передачу в уполномоченный орган по исполнению бюджета.</w:t>
      </w:r>
    </w:p>
    <w:bookmarkEnd w:id="294"/>
    <w:bookmarkStart w:name="z312" w:id="295"/>
    <w:p>
      <w:pPr>
        <w:spacing w:after="0"/>
        <w:ind w:left="0"/>
        <w:jc w:val="left"/>
      </w:pPr>
      <w:r>
        <w:rPr>
          <w:rFonts w:ascii="Times New Roman"/>
          <w:b/>
          <w:i w:val="false"/>
          <w:color w:val="000000"/>
        </w:rPr>
        <w:t xml:space="preserve"> 4. Права Сторон</w:t>
      </w:r>
    </w:p>
    <w:bookmarkEnd w:id="295"/>
    <w:bookmarkStart w:name="z313" w:id="296"/>
    <w:p>
      <w:pPr>
        <w:spacing w:after="0"/>
        <w:ind w:left="0"/>
        <w:jc w:val="both"/>
      </w:pPr>
      <w:r>
        <w:rPr>
          <w:rFonts w:ascii="Times New Roman"/>
          <w:b w:val="false"/>
          <w:i w:val="false"/>
          <w:color w:val="000000"/>
          <w:sz w:val="28"/>
        </w:rPr>
        <w:t>
      6. Уполномоченный орган вправе:</w:t>
      </w:r>
    </w:p>
    <w:bookmarkEnd w:id="296"/>
    <w:bookmarkStart w:name="z314" w:id="297"/>
    <w:p>
      <w:pPr>
        <w:spacing w:after="0"/>
        <w:ind w:left="0"/>
        <w:jc w:val="both"/>
      </w:pPr>
      <w:r>
        <w:rPr>
          <w:rFonts w:ascii="Times New Roman"/>
          <w:b w:val="false"/>
          <w:i w:val="false"/>
          <w:color w:val="000000"/>
          <w:sz w:val="28"/>
        </w:rPr>
        <w:t>
      1) в случае, если после исполнения настоящего Соглашения будет установлено, что субъекту индустриально-инновационной деятельности неправомерно предоставлено право возмещения части затрат, востребовать возврата суммы возмещения;</w:t>
      </w:r>
    </w:p>
    <w:bookmarkEnd w:id="297"/>
    <w:bookmarkStart w:name="z315" w:id="298"/>
    <w:p>
      <w:pPr>
        <w:spacing w:after="0"/>
        <w:ind w:left="0"/>
        <w:jc w:val="both"/>
      </w:pPr>
      <w:r>
        <w:rPr>
          <w:rFonts w:ascii="Times New Roman"/>
          <w:b w:val="false"/>
          <w:i w:val="false"/>
          <w:color w:val="000000"/>
          <w:sz w:val="28"/>
        </w:rPr>
        <w:t>
      2) разместить информацию о произведенном возмещении части затрат субъекту индустриально-инновационной деятельности в средствах массовой информации;</w:t>
      </w:r>
    </w:p>
    <w:bookmarkEnd w:id="298"/>
    <w:bookmarkStart w:name="z316" w:id="299"/>
    <w:p>
      <w:pPr>
        <w:spacing w:after="0"/>
        <w:ind w:left="0"/>
        <w:jc w:val="both"/>
      </w:pPr>
      <w:r>
        <w:rPr>
          <w:rFonts w:ascii="Times New Roman"/>
          <w:b w:val="false"/>
          <w:i w:val="false"/>
          <w:color w:val="000000"/>
          <w:sz w:val="28"/>
        </w:rPr>
        <w:t>
      3) запрашивать у субъекта индустриально-инновационной деятельности информацию о ходе реализации меры государственной поддержки в случае не достижения целевые индикаторы меры государственной поддержки, предусмотренных подпунктом 6) пункта 3 настоящего Соглашения, выявленных при мониторинге, а также для проведения мониторинга реализации меры государственной поддержки в случае невозможности получения и/или проведения мониторинга на основании первичных статистических данных уполномоченного органа в области государственной статистики;</w:t>
      </w:r>
    </w:p>
    <w:bookmarkEnd w:id="299"/>
    <w:bookmarkStart w:name="z317" w:id="300"/>
    <w:p>
      <w:pPr>
        <w:spacing w:after="0"/>
        <w:ind w:left="0"/>
        <w:jc w:val="both"/>
      </w:pPr>
      <w:r>
        <w:rPr>
          <w:rFonts w:ascii="Times New Roman"/>
          <w:b w:val="false"/>
          <w:i w:val="false"/>
          <w:color w:val="000000"/>
          <w:sz w:val="28"/>
        </w:rPr>
        <w:t xml:space="preserve">
      4) расторгнуть настоящее Соглашение и востребовать возврат денежных средств, выданных по мере государственной поддержке в виде возмещения затрат, в случае неисполнения подпунктом 1) – 5) пункта 3 настоящего Соглашения. </w:t>
      </w:r>
    </w:p>
    <w:bookmarkEnd w:id="300"/>
    <w:bookmarkStart w:name="z318" w:id="301"/>
    <w:p>
      <w:pPr>
        <w:spacing w:after="0"/>
        <w:ind w:left="0"/>
        <w:jc w:val="both"/>
      </w:pPr>
      <w:r>
        <w:rPr>
          <w:rFonts w:ascii="Times New Roman"/>
          <w:b w:val="false"/>
          <w:i w:val="false"/>
          <w:color w:val="000000"/>
          <w:sz w:val="28"/>
        </w:rPr>
        <w:t>
      7. Субъект индустриально-инновационной деятельности вправе:</w:t>
      </w:r>
    </w:p>
    <w:bookmarkEnd w:id="301"/>
    <w:bookmarkStart w:name="z319" w:id="302"/>
    <w:p>
      <w:pPr>
        <w:spacing w:after="0"/>
        <w:ind w:left="0"/>
        <w:jc w:val="both"/>
      </w:pPr>
      <w:r>
        <w:rPr>
          <w:rFonts w:ascii="Times New Roman"/>
          <w:b w:val="false"/>
          <w:i w:val="false"/>
          <w:color w:val="000000"/>
          <w:sz w:val="28"/>
        </w:rPr>
        <w:t>
      1) на возмещение части затрат, связанных с продвижением отечественных обработанных товаров в соответствии с решением Комитета;</w:t>
      </w:r>
    </w:p>
    <w:bookmarkEnd w:id="302"/>
    <w:bookmarkStart w:name="z320" w:id="303"/>
    <w:p>
      <w:pPr>
        <w:spacing w:after="0"/>
        <w:ind w:left="0"/>
        <w:jc w:val="both"/>
      </w:pPr>
      <w:r>
        <w:rPr>
          <w:rFonts w:ascii="Times New Roman"/>
          <w:b w:val="false"/>
          <w:i w:val="false"/>
          <w:color w:val="000000"/>
          <w:sz w:val="28"/>
        </w:rPr>
        <w:t>
      2) отказаться от перечисления средств на возмещение части затрат полностью или частично путем письменного уведомления о своем решении с указанием причин отказа и возврата суммы возмещения в случае ее получения;</w:t>
      </w:r>
    </w:p>
    <w:bookmarkEnd w:id="303"/>
    <w:bookmarkStart w:name="z321" w:id="304"/>
    <w:p>
      <w:pPr>
        <w:spacing w:after="0"/>
        <w:ind w:left="0"/>
        <w:jc w:val="both"/>
      </w:pPr>
      <w:r>
        <w:rPr>
          <w:rFonts w:ascii="Times New Roman"/>
          <w:b w:val="false"/>
          <w:i w:val="false"/>
          <w:color w:val="000000"/>
          <w:sz w:val="28"/>
        </w:rPr>
        <w:t>
      3) разместить информацию о произведенном возмещении части затрат в средствах массовой информации.</w:t>
      </w:r>
    </w:p>
    <w:bookmarkEnd w:id="304"/>
    <w:bookmarkStart w:name="z322" w:id="305"/>
    <w:p>
      <w:pPr>
        <w:spacing w:after="0"/>
        <w:ind w:left="0"/>
        <w:jc w:val="left"/>
      </w:pPr>
      <w:r>
        <w:rPr>
          <w:rFonts w:ascii="Times New Roman"/>
          <w:b/>
          <w:i w:val="false"/>
          <w:color w:val="000000"/>
        </w:rPr>
        <w:t xml:space="preserve"> 5. Ответственность Сторон</w:t>
      </w:r>
    </w:p>
    <w:bookmarkEnd w:id="305"/>
    <w:bookmarkStart w:name="z323" w:id="306"/>
    <w:p>
      <w:pPr>
        <w:spacing w:after="0"/>
        <w:ind w:left="0"/>
        <w:jc w:val="both"/>
      </w:pPr>
      <w:r>
        <w:rPr>
          <w:rFonts w:ascii="Times New Roman"/>
          <w:b w:val="false"/>
          <w:i w:val="false"/>
          <w:color w:val="000000"/>
          <w:sz w:val="28"/>
        </w:rPr>
        <w:t>
      8. Уполномоченный орган несет ответственность за:</w:t>
      </w:r>
    </w:p>
    <w:bookmarkEnd w:id="306"/>
    <w:bookmarkStart w:name="z324" w:id="307"/>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в рамках реализации меры государственной поддержки;</w:t>
      </w:r>
    </w:p>
    <w:bookmarkEnd w:id="307"/>
    <w:bookmarkStart w:name="z325" w:id="308"/>
    <w:p>
      <w:pPr>
        <w:spacing w:after="0"/>
        <w:ind w:left="0"/>
        <w:jc w:val="both"/>
      </w:pPr>
      <w:r>
        <w:rPr>
          <w:rFonts w:ascii="Times New Roman"/>
          <w:b w:val="false"/>
          <w:i w:val="false"/>
          <w:color w:val="000000"/>
          <w:sz w:val="28"/>
        </w:rPr>
        <w:t>
      2) за своевременное предоставление меры государственной поддержки.</w:t>
      </w:r>
    </w:p>
    <w:bookmarkEnd w:id="308"/>
    <w:bookmarkStart w:name="z326" w:id="309"/>
    <w:p>
      <w:pPr>
        <w:spacing w:after="0"/>
        <w:ind w:left="0"/>
        <w:jc w:val="both"/>
      </w:pPr>
      <w:r>
        <w:rPr>
          <w:rFonts w:ascii="Times New Roman"/>
          <w:b w:val="false"/>
          <w:i w:val="false"/>
          <w:color w:val="000000"/>
          <w:sz w:val="28"/>
        </w:rPr>
        <w:t>
      9. Субъект индустриально-инновационной деятельности несет ответственность за:</w:t>
      </w:r>
    </w:p>
    <w:bookmarkEnd w:id="309"/>
    <w:bookmarkStart w:name="z327" w:id="310"/>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310"/>
    <w:bookmarkStart w:name="z328" w:id="311"/>
    <w:p>
      <w:pPr>
        <w:spacing w:after="0"/>
        <w:ind w:left="0"/>
        <w:jc w:val="both"/>
      </w:pPr>
      <w:r>
        <w:rPr>
          <w:rFonts w:ascii="Times New Roman"/>
          <w:b w:val="false"/>
          <w:i w:val="false"/>
          <w:color w:val="000000"/>
          <w:sz w:val="28"/>
        </w:rPr>
        <w:t>
      2) своевременность возврата денежных средств, выданных по мере государственной поддержки в виде возмещения затрат, в случае нарушения условий настоящего Соглашения.</w:t>
      </w:r>
    </w:p>
    <w:bookmarkEnd w:id="311"/>
    <w:bookmarkStart w:name="z329" w:id="312"/>
    <w:p>
      <w:pPr>
        <w:spacing w:after="0"/>
        <w:ind w:left="0"/>
        <w:jc w:val="both"/>
      </w:pPr>
      <w:r>
        <w:rPr>
          <w:rFonts w:ascii="Times New Roman"/>
          <w:b w:val="false"/>
          <w:i w:val="false"/>
          <w:color w:val="000000"/>
          <w:sz w:val="28"/>
        </w:rPr>
        <w:t>
      10. Субъект индустриально-инновационной деятельности обеспечивает возврат денежных средств, выданных уполномоченным органом по мере государственной поддержки в виде возмещения затрат, в случае не обязательств, предусмотренных пунктом 3 настоящего Соглашения, в течение 30 (тридцати) календарных дней со дня получения соответствующего уведомления от оператора.</w:t>
      </w:r>
    </w:p>
    <w:bookmarkEnd w:id="312"/>
    <w:bookmarkStart w:name="z330" w:id="313"/>
    <w:p>
      <w:pPr>
        <w:spacing w:after="0"/>
        <w:ind w:left="0"/>
        <w:jc w:val="both"/>
      </w:pPr>
      <w:r>
        <w:rPr>
          <w:rFonts w:ascii="Times New Roman"/>
          <w:b w:val="false"/>
          <w:i w:val="false"/>
          <w:color w:val="000000"/>
          <w:sz w:val="28"/>
        </w:rPr>
        <w:t>
      Сумма возвращаемых средств соразмерна предоставленному объему государственного финансирования с учетом достигнутого уровня исполнения встречных обязательств и ставки рефинансирования, устанавливаемой Национальным банком Республики Казахстан.</w:t>
      </w:r>
    </w:p>
    <w:bookmarkEnd w:id="313"/>
    <w:bookmarkStart w:name="z331" w:id="314"/>
    <w:p>
      <w:pPr>
        <w:spacing w:after="0"/>
        <w:ind w:left="0"/>
        <w:jc w:val="left"/>
      </w:pPr>
      <w:r>
        <w:rPr>
          <w:rFonts w:ascii="Times New Roman"/>
          <w:b/>
          <w:i w:val="false"/>
          <w:color w:val="000000"/>
        </w:rPr>
        <w:t xml:space="preserve"> 6. Конфиденциальность</w:t>
      </w:r>
    </w:p>
    <w:bookmarkEnd w:id="314"/>
    <w:bookmarkStart w:name="z332" w:id="315"/>
    <w:p>
      <w:pPr>
        <w:spacing w:after="0"/>
        <w:ind w:left="0"/>
        <w:jc w:val="both"/>
      </w:pPr>
      <w:r>
        <w:rPr>
          <w:rFonts w:ascii="Times New Roman"/>
          <w:b w:val="false"/>
          <w:i w:val="false"/>
          <w:color w:val="000000"/>
          <w:sz w:val="28"/>
        </w:rPr>
        <w:t>
      11. Любая информация, полученная каждой из Сторон по настоящему Соглашению, признается конфиденциальной и не подлежит разглашению без согласования с противоположной стороной, за исключением суммы произведенного возмещения, вида затрат, наименования субъекта индустриально-инновационной деятельности и наименования товарной позиции.</w:t>
      </w:r>
    </w:p>
    <w:bookmarkEnd w:id="315"/>
    <w:bookmarkStart w:name="z333" w:id="316"/>
    <w:p>
      <w:pPr>
        <w:spacing w:after="0"/>
        <w:ind w:left="0"/>
        <w:jc w:val="both"/>
      </w:pPr>
      <w:r>
        <w:rPr>
          <w:rFonts w:ascii="Times New Roman"/>
          <w:b w:val="false"/>
          <w:i w:val="false"/>
          <w:color w:val="000000"/>
          <w:sz w:val="28"/>
        </w:rPr>
        <w:t>
      12. Сторона не вправе без предварительного письменного согласия другой стороны раскрывать кому-либо содержание настоящего Соглашения или какого-либо из его положений, а также иной информации, материалов, предоставленных или полученных в целях исполнения настоящего Соглашения за исключением суммы произведенного возмещения, вида затрат, наименования субъекта индустриально-инновационной деятельности и наименования товарной позиции.</w:t>
      </w:r>
    </w:p>
    <w:bookmarkEnd w:id="316"/>
    <w:bookmarkStart w:name="z334" w:id="317"/>
    <w:p>
      <w:pPr>
        <w:spacing w:after="0"/>
        <w:ind w:left="0"/>
        <w:jc w:val="left"/>
      </w:pPr>
      <w:r>
        <w:rPr>
          <w:rFonts w:ascii="Times New Roman"/>
          <w:b/>
          <w:i w:val="false"/>
          <w:color w:val="000000"/>
        </w:rPr>
        <w:t xml:space="preserve"> 7. Форс-мажор</w:t>
      </w:r>
    </w:p>
    <w:bookmarkEnd w:id="317"/>
    <w:bookmarkStart w:name="z335" w:id="318"/>
    <w:p>
      <w:pPr>
        <w:spacing w:after="0"/>
        <w:ind w:left="0"/>
        <w:jc w:val="both"/>
      </w:pPr>
      <w:r>
        <w:rPr>
          <w:rFonts w:ascii="Times New Roman"/>
          <w:b w:val="false"/>
          <w:i w:val="false"/>
          <w:color w:val="000000"/>
          <w:sz w:val="28"/>
        </w:rPr>
        <w:t>
      13. Стороны освобождаются от исполнения обязательств полностью или частично в силу наступления форс-мажорных обстоятельств. Под форс-мажорными обстоятельствами стороны понимают стихийные бедствия природного и техногенного характера, военные действия, забастовки, решения высших государственных органов запретительного или ограничительного характера.</w:t>
      </w:r>
    </w:p>
    <w:bookmarkEnd w:id="318"/>
    <w:bookmarkStart w:name="z336" w:id="319"/>
    <w:p>
      <w:pPr>
        <w:spacing w:after="0"/>
        <w:ind w:left="0"/>
        <w:jc w:val="both"/>
      </w:pPr>
      <w:r>
        <w:rPr>
          <w:rFonts w:ascii="Times New Roman"/>
          <w:b w:val="false"/>
          <w:i w:val="false"/>
          <w:color w:val="000000"/>
          <w:sz w:val="28"/>
        </w:rPr>
        <w:t>
      14. В случае возникновения форс-мажорных обстоятельств сторона обязана в течение одного календарного дня уведомить другую сторону о невозможности исполнения обязательств. Несоблюдение данного условия лишает сторону ссылаться на форс-мажорные обстоятельства как основание, освобождающее от ответственности.</w:t>
      </w:r>
    </w:p>
    <w:bookmarkEnd w:id="319"/>
    <w:bookmarkStart w:name="z337" w:id="320"/>
    <w:p>
      <w:pPr>
        <w:spacing w:after="0"/>
        <w:ind w:left="0"/>
        <w:jc w:val="both"/>
      </w:pPr>
      <w:r>
        <w:rPr>
          <w:rFonts w:ascii="Times New Roman"/>
          <w:b w:val="false"/>
          <w:i w:val="false"/>
          <w:color w:val="000000"/>
          <w:sz w:val="28"/>
        </w:rPr>
        <w:t>
      15. Если форс-мажорные обстоятельства непосредственно повлияли на исполнение обязательства в срок, предусмотренный настоящим Соглашением, то этот срок соответственно отодвигается на время действия таких обстоятельств, если стороны не договорились об ином.</w:t>
      </w:r>
    </w:p>
    <w:bookmarkEnd w:id="320"/>
    <w:bookmarkStart w:name="z338" w:id="321"/>
    <w:p>
      <w:pPr>
        <w:spacing w:after="0"/>
        <w:ind w:left="0"/>
        <w:jc w:val="left"/>
      </w:pPr>
      <w:r>
        <w:rPr>
          <w:rFonts w:ascii="Times New Roman"/>
          <w:b/>
          <w:i w:val="false"/>
          <w:color w:val="000000"/>
        </w:rPr>
        <w:t xml:space="preserve"> 8. Уведомление</w:t>
      </w:r>
    </w:p>
    <w:bookmarkEnd w:id="321"/>
    <w:bookmarkStart w:name="z339" w:id="322"/>
    <w:p>
      <w:pPr>
        <w:spacing w:after="0"/>
        <w:ind w:left="0"/>
        <w:jc w:val="both"/>
      </w:pPr>
      <w:r>
        <w:rPr>
          <w:rFonts w:ascii="Times New Roman"/>
          <w:b w:val="false"/>
          <w:i w:val="false"/>
          <w:color w:val="000000"/>
          <w:sz w:val="28"/>
        </w:rPr>
        <w:t>
      16. Любое уведомление, которое одна сторона направляет другой стороне в соответствии с настоящим Соглашением, высылается в виде письма, телеграммы, телекса или факса с последующим предоставлением оригинала.</w:t>
      </w:r>
    </w:p>
    <w:bookmarkEnd w:id="322"/>
    <w:bookmarkStart w:name="z340" w:id="323"/>
    <w:p>
      <w:pPr>
        <w:spacing w:after="0"/>
        <w:ind w:left="0"/>
        <w:jc w:val="both"/>
      </w:pPr>
      <w:r>
        <w:rPr>
          <w:rFonts w:ascii="Times New Roman"/>
          <w:b w:val="false"/>
          <w:i w:val="false"/>
          <w:color w:val="000000"/>
          <w:sz w:val="28"/>
        </w:rPr>
        <w:t>
      17.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23"/>
    <w:bookmarkStart w:name="z341" w:id="324"/>
    <w:p>
      <w:pPr>
        <w:spacing w:after="0"/>
        <w:ind w:left="0"/>
        <w:jc w:val="left"/>
      </w:pPr>
      <w:r>
        <w:rPr>
          <w:rFonts w:ascii="Times New Roman"/>
          <w:b/>
          <w:i w:val="false"/>
          <w:color w:val="000000"/>
        </w:rPr>
        <w:t xml:space="preserve"> 9. Срок действия Соглашения</w:t>
      </w:r>
    </w:p>
    <w:bookmarkEnd w:id="324"/>
    <w:bookmarkStart w:name="z342" w:id="325"/>
    <w:p>
      <w:pPr>
        <w:spacing w:after="0"/>
        <w:ind w:left="0"/>
        <w:jc w:val="both"/>
      </w:pPr>
      <w:r>
        <w:rPr>
          <w:rFonts w:ascii="Times New Roman"/>
          <w:b w:val="false"/>
          <w:i w:val="false"/>
          <w:color w:val="000000"/>
          <w:sz w:val="28"/>
        </w:rPr>
        <w:t>
      18.  Настоящее Соглашение вступает в силу со дня подписания Сторон и действует в течение 2 (двух) лет со дня его подписания.</w:t>
      </w:r>
    </w:p>
    <w:bookmarkEnd w:id="325"/>
    <w:bookmarkStart w:name="z343" w:id="326"/>
    <w:p>
      <w:pPr>
        <w:spacing w:after="0"/>
        <w:ind w:left="0"/>
        <w:jc w:val="both"/>
      </w:pPr>
      <w:r>
        <w:rPr>
          <w:rFonts w:ascii="Times New Roman"/>
          <w:b w:val="false"/>
          <w:i w:val="false"/>
          <w:color w:val="000000"/>
          <w:sz w:val="28"/>
        </w:rPr>
        <w:t>
      19. Все изменения и дополнения, вносимые в настоящее Соглашение, действительны при их оформлении в письменном виде и подписании уполномоченными лицами всех Сторон, которые в дальнейшем являются неотъемлемой частью настоящего Соглашения.</w:t>
      </w:r>
    </w:p>
    <w:bookmarkEnd w:id="326"/>
    <w:bookmarkStart w:name="z344" w:id="327"/>
    <w:p>
      <w:pPr>
        <w:spacing w:after="0"/>
        <w:ind w:left="0"/>
        <w:jc w:val="both"/>
      </w:pPr>
      <w:r>
        <w:rPr>
          <w:rFonts w:ascii="Times New Roman"/>
          <w:b w:val="false"/>
          <w:i w:val="false"/>
          <w:color w:val="000000"/>
          <w:sz w:val="28"/>
        </w:rPr>
        <w:t>
      20. Соглашение подлежит расторжению без исполнения в случае, если после его заключения будет установлено, что субъекту индустриально-инновационной деятельности неправомерно предоставлено право возмещения части затрат.</w:t>
      </w:r>
    </w:p>
    <w:bookmarkEnd w:id="327"/>
    <w:bookmarkStart w:name="z345" w:id="328"/>
    <w:p>
      <w:pPr>
        <w:spacing w:after="0"/>
        <w:ind w:left="0"/>
        <w:jc w:val="both"/>
      </w:pPr>
      <w:r>
        <w:rPr>
          <w:rFonts w:ascii="Times New Roman"/>
          <w:b w:val="false"/>
          <w:i w:val="false"/>
          <w:color w:val="000000"/>
          <w:sz w:val="28"/>
        </w:rPr>
        <w:t>
      10. Ответственность сторон. Применимое право</w:t>
      </w:r>
    </w:p>
    <w:bookmarkEnd w:id="328"/>
    <w:bookmarkStart w:name="z346" w:id="329"/>
    <w:p>
      <w:pPr>
        <w:spacing w:after="0"/>
        <w:ind w:left="0"/>
        <w:jc w:val="both"/>
      </w:pPr>
      <w:r>
        <w:rPr>
          <w:rFonts w:ascii="Times New Roman"/>
          <w:b w:val="false"/>
          <w:i w:val="false"/>
          <w:color w:val="000000"/>
          <w:sz w:val="28"/>
        </w:rPr>
        <w:t>
      21. В случае неисполнения или ненадлежащего исполнения настоящего Соглашения стороны несут ответственность, предусмотренную законами Республики Казахстан.</w:t>
      </w:r>
    </w:p>
    <w:bookmarkEnd w:id="329"/>
    <w:bookmarkStart w:name="z347" w:id="330"/>
    <w:p>
      <w:pPr>
        <w:spacing w:after="0"/>
        <w:ind w:left="0"/>
        <w:jc w:val="both"/>
      </w:pPr>
      <w:r>
        <w:rPr>
          <w:rFonts w:ascii="Times New Roman"/>
          <w:b w:val="false"/>
          <w:i w:val="false"/>
          <w:color w:val="000000"/>
          <w:sz w:val="28"/>
        </w:rPr>
        <w:t>
      22. Для Соглашения применяются нормы действующего законодательства Республики Казахстан.</w:t>
      </w:r>
    </w:p>
    <w:bookmarkEnd w:id="330"/>
    <w:bookmarkStart w:name="z348" w:id="331"/>
    <w:p>
      <w:pPr>
        <w:spacing w:after="0"/>
        <w:ind w:left="0"/>
        <w:jc w:val="both"/>
      </w:pPr>
      <w:r>
        <w:rPr>
          <w:rFonts w:ascii="Times New Roman"/>
          <w:b w:val="false"/>
          <w:i w:val="false"/>
          <w:color w:val="000000"/>
          <w:sz w:val="28"/>
        </w:rPr>
        <w:t>
      11. Прочие условия</w:t>
      </w:r>
    </w:p>
    <w:bookmarkEnd w:id="331"/>
    <w:bookmarkStart w:name="z349" w:id="332"/>
    <w:p>
      <w:pPr>
        <w:spacing w:after="0"/>
        <w:ind w:left="0"/>
        <w:jc w:val="both"/>
      </w:pPr>
      <w:r>
        <w:rPr>
          <w:rFonts w:ascii="Times New Roman"/>
          <w:b w:val="false"/>
          <w:i w:val="false"/>
          <w:color w:val="000000"/>
          <w:sz w:val="28"/>
        </w:rPr>
        <w:t>
      23. Стороны не вправе ни полностью, ни частично передавать кому-либо свои права и обязательства по настоящему Соглашению.</w:t>
      </w:r>
    </w:p>
    <w:bookmarkEnd w:id="332"/>
    <w:bookmarkStart w:name="z350" w:id="333"/>
    <w:p>
      <w:pPr>
        <w:spacing w:after="0"/>
        <w:ind w:left="0"/>
        <w:jc w:val="both"/>
      </w:pPr>
      <w:r>
        <w:rPr>
          <w:rFonts w:ascii="Times New Roman"/>
          <w:b w:val="false"/>
          <w:i w:val="false"/>
          <w:color w:val="000000"/>
          <w:sz w:val="28"/>
        </w:rPr>
        <w:t>
      24. Любые изменения и дополнения к Соглашению действительны лишь при условии, если они совершены в письменной форме и подписаны уполномоченными представителями сторон и скреплены их печатями.</w:t>
      </w:r>
    </w:p>
    <w:bookmarkEnd w:id="333"/>
    <w:bookmarkStart w:name="z351" w:id="334"/>
    <w:p>
      <w:pPr>
        <w:spacing w:after="0"/>
        <w:ind w:left="0"/>
        <w:jc w:val="both"/>
      </w:pPr>
      <w:r>
        <w:rPr>
          <w:rFonts w:ascii="Times New Roman"/>
          <w:b w:val="false"/>
          <w:i w:val="false"/>
          <w:color w:val="000000"/>
          <w:sz w:val="28"/>
        </w:rPr>
        <w:t>
      25. Соглашение составлено на русском либо государственном языке, в двух экземплярах, имеющих одинаковую юридическую силу, по одному для каждой из Сторон.</w:t>
      </w:r>
    </w:p>
    <w:bookmarkEnd w:id="334"/>
    <w:bookmarkStart w:name="z352" w:id="335"/>
    <w:p>
      <w:pPr>
        <w:spacing w:after="0"/>
        <w:ind w:left="0"/>
        <w:jc w:val="both"/>
      </w:pPr>
      <w:r>
        <w:rPr>
          <w:rFonts w:ascii="Times New Roman"/>
          <w:b w:val="false"/>
          <w:i w:val="false"/>
          <w:color w:val="000000"/>
          <w:sz w:val="28"/>
        </w:rPr>
        <w:t>
      26. В части, не урегулированной Соглашением, Стороны руководствуются законодательством Республики Казахстан.</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6"/>
          <w:p>
            <w:pPr>
              <w:spacing w:after="20"/>
              <w:ind w:left="20"/>
              <w:jc w:val="both"/>
            </w:pPr>
            <w:r>
              <w:rPr>
                <w:rFonts w:ascii="Times New Roman"/>
                <w:b w:val="false"/>
                <w:i w:val="false"/>
                <w:color w:val="000000"/>
                <w:sz w:val="20"/>
              </w:rPr>
              <w:t>
Уполномоченный орган _______________________</w:t>
            </w:r>
          </w:p>
          <w:bookmarkEnd w:id="336"/>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7"/>
          <w:p>
            <w:pPr>
              <w:spacing w:after="20"/>
              <w:ind w:left="20"/>
              <w:jc w:val="both"/>
            </w:pPr>
            <w:r>
              <w:rPr>
                <w:rFonts w:ascii="Times New Roman"/>
                <w:b w:val="false"/>
                <w:i w:val="false"/>
                <w:color w:val="000000"/>
                <w:sz w:val="20"/>
              </w:rPr>
              <w:t>
Субъект индустриально-инновационной деятельности ___________________________________</w:t>
            </w:r>
          </w:p>
          <w:bookmarkEnd w:id="337"/>
          <w:p>
            <w:pPr>
              <w:spacing w:after="20"/>
              <w:ind w:left="20"/>
              <w:jc w:val="both"/>
            </w:pPr>
            <w:r>
              <w:rPr>
                <w:rFonts w:ascii="Times New Roman"/>
                <w:b w:val="false"/>
                <w:i w:val="false"/>
                <w:color w:val="000000"/>
                <w:sz w:val="20"/>
              </w:rPr>
              <w:t>
(наименование Субъекта индустриально- инновационной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8"/>
          <w:p>
            <w:pPr>
              <w:spacing w:after="20"/>
              <w:ind w:left="20"/>
              <w:jc w:val="both"/>
            </w:pPr>
            <w:r>
              <w:rPr>
                <w:rFonts w:ascii="Times New Roman"/>
                <w:b w:val="false"/>
                <w:i w:val="false"/>
                <w:color w:val="000000"/>
                <w:sz w:val="20"/>
              </w:rPr>
              <w:t>
Адрес: _________________________</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 _______________________</w:t>
            </w:r>
          </w:p>
          <w:p>
            <w:pPr>
              <w:spacing w:after="20"/>
              <w:ind w:left="20"/>
              <w:jc w:val="both"/>
            </w:pPr>
            <w:r>
              <w:rPr>
                <w:rFonts w:ascii="Times New Roman"/>
                <w:b w:val="false"/>
                <w:i w:val="false"/>
                <w:color w:val="000000"/>
                <w:sz w:val="20"/>
              </w:rPr>
              <w:t>
(Подпись, фамилия, имя, отчество первого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9"/>
          <w:p>
            <w:pPr>
              <w:spacing w:after="20"/>
              <w:ind w:left="20"/>
              <w:jc w:val="both"/>
            </w:pPr>
            <w:r>
              <w:rPr>
                <w:rFonts w:ascii="Times New Roman"/>
                <w:b w:val="false"/>
                <w:i w:val="false"/>
                <w:color w:val="000000"/>
                <w:sz w:val="20"/>
              </w:rPr>
              <w:t>
Адрес: __________________________</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БИН/ИИН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 _______________________</w:t>
            </w:r>
          </w:p>
          <w:p>
            <w:pPr>
              <w:spacing w:after="20"/>
              <w:ind w:left="20"/>
              <w:jc w:val="both"/>
            </w:pPr>
            <w:r>
              <w:rPr>
                <w:rFonts w:ascii="Times New Roman"/>
                <w:b w:val="false"/>
                <w:i w:val="false"/>
                <w:color w:val="000000"/>
                <w:sz w:val="20"/>
              </w:rPr>
              <w:t>
(Подпись, фамилия, имя, отчество первого руководителя Субъекта индустриально-инновационной деятельности или иного уполномоченного лица)</w:t>
            </w:r>
          </w:p>
        </w:tc>
      </w:tr>
    </w:tbl>
    <w:bookmarkStart w:name="z367" w:id="340"/>
    <w:p>
      <w:pPr>
        <w:spacing w:after="0"/>
        <w:ind w:left="0"/>
        <w:jc w:val="both"/>
      </w:pPr>
      <w:r>
        <w:rPr>
          <w:rFonts w:ascii="Times New Roman"/>
          <w:b w:val="false"/>
          <w:i w:val="false"/>
          <w:color w:val="000000"/>
          <w:sz w:val="28"/>
        </w:rPr>
        <w:t>
      Примечание:</w:t>
      </w:r>
    </w:p>
    <w:bookmarkEnd w:id="340"/>
    <w:bookmarkStart w:name="z368" w:id="341"/>
    <w:p>
      <w:pPr>
        <w:spacing w:after="0"/>
        <w:ind w:left="0"/>
        <w:jc w:val="both"/>
      </w:pPr>
      <w:r>
        <w:rPr>
          <w:rFonts w:ascii="Times New Roman"/>
          <w:b w:val="false"/>
          <w:i w:val="false"/>
          <w:color w:val="000000"/>
          <w:sz w:val="28"/>
        </w:rPr>
        <w:t>
      БИН - бизнес идентификационный номер;</w:t>
      </w:r>
    </w:p>
    <w:bookmarkEnd w:id="341"/>
    <w:bookmarkStart w:name="z369" w:id="342"/>
    <w:p>
      <w:pPr>
        <w:spacing w:after="0"/>
        <w:ind w:left="0"/>
        <w:jc w:val="both"/>
      </w:pPr>
      <w:r>
        <w:rPr>
          <w:rFonts w:ascii="Times New Roman"/>
          <w:b w:val="false"/>
          <w:i w:val="false"/>
          <w:color w:val="000000"/>
          <w:sz w:val="28"/>
        </w:rPr>
        <w:t>
      ИИК - индивидуальный идентификационный код;</w:t>
      </w:r>
    </w:p>
    <w:bookmarkEnd w:id="342"/>
    <w:bookmarkStart w:name="z370" w:id="343"/>
    <w:p>
      <w:pPr>
        <w:spacing w:after="0"/>
        <w:ind w:left="0"/>
        <w:jc w:val="both"/>
      </w:pPr>
      <w:r>
        <w:rPr>
          <w:rFonts w:ascii="Times New Roman"/>
          <w:b w:val="false"/>
          <w:i w:val="false"/>
          <w:color w:val="000000"/>
          <w:sz w:val="28"/>
        </w:rPr>
        <w:t>
      БИК - банковский идентификационный код.</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Соглашению о </w:t>
            </w:r>
            <w:r>
              <w:br/>
            </w:r>
            <w:r>
              <w:rPr>
                <w:rFonts w:ascii="Times New Roman"/>
                <w:b w:val="false"/>
                <w:i w:val="false"/>
                <w:color w:val="000000"/>
                <w:sz w:val="20"/>
              </w:rPr>
              <w:t>возмещении затрат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3" w:id="344"/>
    <w:p>
      <w:pPr>
        <w:spacing w:after="0"/>
        <w:ind w:left="0"/>
        <w:jc w:val="left"/>
      </w:pPr>
      <w:r>
        <w:rPr>
          <w:rFonts w:ascii="Times New Roman"/>
          <w:b/>
          <w:i w:val="false"/>
          <w:color w:val="000000"/>
        </w:rPr>
        <w:t xml:space="preserve">              Согласие на распространение первичных статистических данных</w:t>
      </w:r>
      <w:r>
        <w:br/>
      </w:r>
      <w:r>
        <w:rPr>
          <w:rFonts w:ascii="Times New Roman"/>
          <w:b/>
          <w:i w:val="false"/>
          <w:color w:val="000000"/>
        </w:rPr>
        <w:t xml:space="preserve">       (заполняется на бланке Субъекта индустриально-инновационной деятельности)</w:t>
      </w:r>
    </w:p>
    <w:bookmarkEnd w:id="344"/>
    <w:p>
      <w:pPr>
        <w:spacing w:after="0"/>
        <w:ind w:left="0"/>
        <w:jc w:val="both"/>
      </w:pPr>
      <w:bookmarkStart w:name="z374" w:id="345"/>
      <w:r>
        <w:rPr>
          <w:rFonts w:ascii="Times New Roman"/>
          <w:b w:val="false"/>
          <w:i w:val="false"/>
          <w:color w:val="000000"/>
          <w:sz w:val="28"/>
        </w:rPr>
        <w:t>
      __________________________________________________________________________</w:t>
      </w:r>
    </w:p>
    <w:bookmarkEnd w:id="345"/>
    <w:p>
      <w:pPr>
        <w:spacing w:after="0"/>
        <w:ind w:left="0"/>
        <w:jc w:val="both"/>
      </w:pPr>
      <w:r>
        <w:rPr>
          <w:rFonts w:ascii="Times New Roman"/>
          <w:b w:val="false"/>
          <w:i w:val="false"/>
          <w:color w:val="000000"/>
          <w:sz w:val="28"/>
        </w:rPr>
        <w:t xml:space="preserve">       (полное наименование Субъекта индустриально-инновационной деятельности)</w:t>
      </w:r>
    </w:p>
    <w:p>
      <w:pPr>
        <w:spacing w:after="0"/>
        <w:ind w:left="0"/>
        <w:jc w:val="both"/>
      </w:pPr>
      <w:bookmarkStart w:name="z375" w:id="346"/>
      <w:r>
        <w:rPr>
          <w:rFonts w:ascii="Times New Roman"/>
          <w:b w:val="false"/>
          <w:i w:val="false"/>
          <w:color w:val="000000"/>
          <w:sz w:val="28"/>
        </w:rPr>
        <w:t xml:space="preserve">
      дает согласие на раскрытие первичных статистических данных Оператору </w:t>
      </w:r>
    </w:p>
    <w:bookmarkEnd w:id="34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Оператора)</w:t>
      </w:r>
    </w:p>
    <w:bookmarkStart w:name="z376" w:id="347"/>
    <w:p>
      <w:pPr>
        <w:spacing w:after="0"/>
        <w:ind w:left="0"/>
        <w:jc w:val="both"/>
      </w:pPr>
      <w:r>
        <w:rPr>
          <w:rFonts w:ascii="Times New Roman"/>
          <w:b w:val="false"/>
          <w:i w:val="false"/>
          <w:color w:val="000000"/>
          <w:sz w:val="28"/>
        </w:rPr>
        <w:t>
      по следующим формам: ________________________________________________________________________________</w:t>
      </w:r>
    </w:p>
    <w:bookmarkEnd w:id="347"/>
    <w:bookmarkStart w:name="z377" w:id="348"/>
    <w:p>
      <w:pPr>
        <w:spacing w:after="0"/>
        <w:ind w:left="0"/>
        <w:jc w:val="both"/>
      </w:pPr>
      <w:r>
        <w:rPr>
          <w:rFonts w:ascii="Times New Roman"/>
          <w:b w:val="false"/>
          <w:i w:val="false"/>
          <w:color w:val="000000"/>
          <w:sz w:val="28"/>
        </w:rPr>
        <w:t>
      ________________________________________________________________________________</w:t>
      </w:r>
    </w:p>
    <w:bookmarkEnd w:id="348"/>
    <w:bookmarkStart w:name="z378" w:id="349"/>
    <w:p>
      <w:pPr>
        <w:spacing w:after="0"/>
        <w:ind w:left="0"/>
        <w:jc w:val="both"/>
      </w:pPr>
      <w:r>
        <w:rPr>
          <w:rFonts w:ascii="Times New Roman"/>
          <w:b w:val="false"/>
          <w:i w:val="false"/>
          <w:color w:val="000000"/>
          <w:sz w:val="28"/>
        </w:rPr>
        <w:t>
      ________________________________________________________________________________</w:t>
      </w:r>
    </w:p>
    <w:bookmarkEnd w:id="349"/>
    <w:bookmarkStart w:name="z379" w:id="350"/>
    <w:p>
      <w:pPr>
        <w:spacing w:after="0"/>
        <w:ind w:left="0"/>
        <w:jc w:val="both"/>
      </w:pPr>
      <w:r>
        <w:rPr>
          <w:rFonts w:ascii="Times New Roman"/>
          <w:b w:val="false"/>
          <w:i w:val="false"/>
          <w:color w:val="000000"/>
          <w:sz w:val="28"/>
        </w:rPr>
        <w:t>
      за период _________________________________________________________________</w:t>
      </w:r>
    </w:p>
    <w:bookmarkEnd w:id="350"/>
    <w:bookmarkStart w:name="z380" w:id="351"/>
    <w:p>
      <w:pPr>
        <w:spacing w:after="0"/>
        <w:ind w:left="0"/>
        <w:jc w:val="both"/>
      </w:pPr>
      <w:r>
        <w:rPr>
          <w:rFonts w:ascii="Times New Roman"/>
          <w:b w:val="false"/>
          <w:i w:val="false"/>
          <w:color w:val="000000"/>
          <w:sz w:val="28"/>
        </w:rPr>
        <w:t>
      по показателям: ___________________________________________________________</w:t>
      </w:r>
    </w:p>
    <w:bookmarkEnd w:id="351"/>
    <w:bookmarkStart w:name="z381" w:id="352"/>
    <w:p>
      <w:pPr>
        <w:spacing w:after="0"/>
        <w:ind w:left="0"/>
        <w:jc w:val="both"/>
      </w:pPr>
      <w:r>
        <w:rPr>
          <w:rFonts w:ascii="Times New Roman"/>
          <w:b w:val="false"/>
          <w:i w:val="false"/>
          <w:color w:val="000000"/>
          <w:sz w:val="28"/>
        </w:rPr>
        <w:t>
      Руководитель Субъекта индустриально-инновационной деятельности</w:t>
      </w:r>
    </w:p>
    <w:bookmarkEnd w:id="352"/>
    <w:bookmarkStart w:name="z382" w:id="353"/>
    <w:p>
      <w:pPr>
        <w:spacing w:after="0"/>
        <w:ind w:left="0"/>
        <w:jc w:val="both"/>
      </w:pPr>
      <w:r>
        <w:rPr>
          <w:rFonts w:ascii="Times New Roman"/>
          <w:b w:val="false"/>
          <w:i w:val="false"/>
          <w:color w:val="000000"/>
          <w:sz w:val="28"/>
        </w:rPr>
        <w:t>
      ________________________________________________________________________________</w:t>
      </w:r>
    </w:p>
    <w:bookmarkEnd w:id="353"/>
    <w:bookmarkStart w:name="z383" w:id="354"/>
    <w:p>
      <w:pPr>
        <w:spacing w:after="0"/>
        <w:ind w:left="0"/>
        <w:jc w:val="both"/>
      </w:pPr>
      <w:r>
        <w:rPr>
          <w:rFonts w:ascii="Times New Roman"/>
          <w:b w:val="false"/>
          <w:i w:val="false"/>
          <w:color w:val="000000"/>
          <w:sz w:val="28"/>
        </w:rPr>
        <w:t>
             (подпись) (Фамилия, имя, отчество (если оно указано в документе, удостоверяющем личность)</w:t>
      </w:r>
    </w:p>
    <w:bookmarkEnd w:id="354"/>
    <w:bookmarkStart w:name="z384" w:id="355"/>
    <w:p>
      <w:pPr>
        <w:spacing w:after="0"/>
        <w:ind w:left="0"/>
        <w:jc w:val="both"/>
      </w:pPr>
      <w:r>
        <w:rPr>
          <w:rFonts w:ascii="Times New Roman"/>
          <w:b w:val="false"/>
          <w:i w:val="false"/>
          <w:color w:val="000000"/>
          <w:sz w:val="28"/>
        </w:rPr>
        <w:t>
      Место печати (при наличии)</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Соглашению о </w:t>
            </w:r>
            <w:r>
              <w:br/>
            </w:r>
            <w:r>
              <w:rPr>
                <w:rFonts w:ascii="Times New Roman"/>
                <w:b w:val="false"/>
                <w:i w:val="false"/>
                <w:color w:val="000000"/>
                <w:sz w:val="20"/>
              </w:rPr>
              <w:t>возмещении затрат</w:t>
            </w:r>
          </w:p>
        </w:tc>
      </w:tr>
    </w:tbl>
    <w:bookmarkStart w:name="z386" w:id="356"/>
    <w:p>
      <w:pPr>
        <w:spacing w:after="0"/>
        <w:ind w:left="0"/>
        <w:jc w:val="left"/>
      </w:pPr>
      <w:r>
        <w:rPr>
          <w:rFonts w:ascii="Times New Roman"/>
          <w:b/>
          <w:i w:val="false"/>
          <w:color w:val="000000"/>
        </w:rPr>
        <w:t xml:space="preserve"> Показатели встречных обязательств меры государственной поддержки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Предыдущий год к отчетному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Следующий год за отчетным годом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Второй год следующий за отчетным годом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экспорта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общей суммы контрактов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суммы экспортных контрактов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произведенной готовой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производительности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 инвестиций в основной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налоговых отчислений в бюджет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рабочих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номенклатуры выпускаемой и экспортируемой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экспортных рынков сбыта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7"/>
          <w:p>
            <w:pPr>
              <w:spacing w:after="20"/>
              <w:ind w:left="20"/>
              <w:jc w:val="both"/>
            </w:pPr>
            <w:r>
              <w:rPr>
                <w:rFonts w:ascii="Times New Roman"/>
                <w:b w:val="false"/>
                <w:i w:val="false"/>
                <w:color w:val="000000"/>
                <w:sz w:val="20"/>
              </w:rPr>
              <w:t>
Уполномоченный орган:</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8"/>
          <w:p>
            <w:pPr>
              <w:spacing w:after="20"/>
              <w:ind w:left="20"/>
              <w:jc w:val="both"/>
            </w:pPr>
            <w:r>
              <w:rPr>
                <w:rFonts w:ascii="Times New Roman"/>
                <w:b w:val="false"/>
                <w:i w:val="false"/>
                <w:color w:val="000000"/>
                <w:sz w:val="20"/>
              </w:rPr>
              <w:t>
Субъект индустриально-инновационной деятельности:</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w:t>
                  </w:r>
                </w:p>
              </w:tc>
            </w:tr>
          </w:tbl>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9"/>
          <w:p>
            <w:pPr>
              <w:spacing w:after="20"/>
              <w:ind w:left="20"/>
              <w:jc w:val="both"/>
            </w:pPr>
            <w:r>
              <w:rPr>
                <w:rFonts w:ascii="Times New Roman"/>
                <w:b w:val="false"/>
                <w:i w:val="false"/>
                <w:color w:val="000000"/>
                <w:sz w:val="20"/>
              </w:rPr>
              <w:t>
Адрес: _________________________</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 _______________________</w:t>
            </w:r>
          </w:p>
          <w:p>
            <w:pPr>
              <w:spacing w:after="20"/>
              <w:ind w:left="20"/>
              <w:jc w:val="both"/>
            </w:pPr>
            <w:r>
              <w:rPr>
                <w:rFonts w:ascii="Times New Roman"/>
                <w:b w:val="false"/>
                <w:i w:val="false"/>
                <w:color w:val="000000"/>
                <w:sz w:val="20"/>
              </w:rPr>
              <w:t>
(Подпись, фамилия, имя, отчество (при наличии) первого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0"/>
          <w:p>
            <w:pPr>
              <w:spacing w:after="20"/>
              <w:ind w:left="20"/>
              <w:jc w:val="both"/>
            </w:pPr>
            <w:r>
              <w:rPr>
                <w:rFonts w:ascii="Times New Roman"/>
                <w:b w:val="false"/>
                <w:i w:val="false"/>
                <w:color w:val="000000"/>
                <w:sz w:val="20"/>
              </w:rPr>
              <w:t>
Адрес: __________________________</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БИН/ИИН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 _______________________</w:t>
            </w:r>
          </w:p>
          <w:p>
            <w:pPr>
              <w:spacing w:after="20"/>
              <w:ind w:left="20"/>
              <w:jc w:val="both"/>
            </w:pPr>
            <w:r>
              <w:rPr>
                <w:rFonts w:ascii="Times New Roman"/>
                <w:b w:val="false"/>
                <w:i w:val="false"/>
                <w:color w:val="000000"/>
                <w:sz w:val="20"/>
              </w:rPr>
              <w:t>
(Подпись, фамилия, имя, отчество (при наличии) первого руководителя Субъекта индустриально-инновационной деятельности или иного уполномоченного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2020 года № 208-НҚ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1128</w:t>
            </w:r>
          </w:p>
        </w:tc>
      </w:tr>
    </w:tbl>
    <w:bookmarkStart w:name="z405" w:id="361"/>
    <w:p>
      <w:pPr>
        <w:spacing w:after="0"/>
        <w:ind w:left="0"/>
        <w:jc w:val="left"/>
      </w:pPr>
      <w:r>
        <w:rPr>
          <w:rFonts w:ascii="Times New Roman"/>
          <w:b/>
          <w:i w:val="false"/>
          <w:color w:val="000000"/>
        </w:rPr>
        <w:t xml:space="preserve"> Перечень отечественных обработанных товаров, по которым частично возмещаются затраты по их продвижению</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Степень передела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 тушии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крупного рогатого скота необваленные,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крупного рогатого скота,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крупного рогатого скота необваленные,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крупного рогатого скота, обваленные,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свиней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окорока, лопатки и отруба из них необваленные,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прочая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туши и полутуши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окорока, лопатки и отруба из них, необваленные,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мороженая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ягнят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баранины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замороженная:прочая баранина, свежая или охлажденная: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Баранина или козлятина свежая, охлажденная или замороженная:прочая баранина, свежая или охлажденная: мясо обваленное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Баранина или козлятина свежая, охлажденная или замороженная:туши и полутуши ягнят, замороженные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баранины,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бараньи необваленные,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бараньи мороженые, 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Баранина или козлятина свежая, охлажденная или замороженная:козлятина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(конина), ослов, мулов или лошаков, свежее, охлажденное или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Языки крупного рогатого скота,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крупного рогатого скота, 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крупного рогатого скота,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свиные,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свиная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свиные,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домашних кур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домашних кур не разделенные на части,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 субпродукты домашних кур,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 субпродукты домашних кур,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индеек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индеек не разделенные на части,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индеек и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индеек и субпродукты,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свежие, охлажденные или замороженные:уток: 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свежие, охлажденные или замороженные:гусей:не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гусей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свежие, охлажденные или замороженные:гусей:жирная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свежие, охлажденные или замороженные:гусей:прочие,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гусей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цесарок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субпродукты кроликов или зайцев свежие, охлажденные или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мясо и пищевые мясные субпродукты, свежие, охлажденные или замороженные:приматов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замороженные:верблюдов и прочих животных семейства верблюдовых (Camelidae)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грудинки (с прослойками) и отруба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туш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соленое, в рассоле, сушеное или копченое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субпродуктов:прочие, включая пищевую муку тонкого и грубого помола из мяса или мясных субпродуктов: приматов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субпродуктов:прочие, включая пищевую муку тонкого и грубого помола из мяса или мясных субпродуктов: 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 включая пищевую муку и муку грубого помола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свежая или охлажденная (salmo trutta, oncorhynchus mykkis, oncorhynchus clarki, oncorhynchus aguabonita, oncorhynchus gilae, oncorhynchus аpache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свежий или охлажденный (reinhardtilus hippoglossoides, hippoglossus hippoglossus,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Камбала морская (pleuronectes platessa),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язык (solea spp.),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Тюрбо (psetta maxima),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длинноперый, или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желтоперый (thunnus albacares)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или тунец полосатый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большеглазый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синий или обыкновенный (thunnus thynnus)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южный синий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Тунцовые прочие свежие или охлажденные, за исключением печени, икры и молок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Анчоусы (engraulis spp.),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сардинелла, кильки или шпроты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свежаяилиохлажденная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Кобия (rachycentron canadum),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macroceрhalus)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и американский нитеперый налим (urophycis spp.)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Путассу (micromesistis poutassou, micromesistius australis),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семейств bregmacerotidae, euclichthyidae, gadidae, macrouridae, melanonidae, merlucciidae, moridae и muraenolepididae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spp., carassius spp., ctenopharyngodon idellus, hypophthalmichthys spp., cirrhinus spp., mylopharyngodon piceus, catla catla, labeo spp., osteochilus hasselti, leptobarbus hoeveni, megalobrama spp.),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свежая или охлажденная рыба: латес нильский (lates niloticus) и змееголов (channa spp.), за исключением пищевых рыбных субпродуктов субпозиций 0302 91 - 0302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или нерка (oncorhynchus nerka),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тихоокеанский прочий (oncorhynchus gorbuscha, oncorhynchus keta, oncorhynchus tschawytscha, oncorhynchus kisutch, oncorhynchus masou и oncorhynchus rhodurus), мороженный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атлантический (salmo salar) и лосось дунайский (hucho hucho),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и ncorhynchus chrysogaster)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лососевые,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(reinhardtius hippoglossoides, hippoglossus hippoglossus, hippoglossus stenolepis) мороженый, за исключением печени, икры и молок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Камбала морская (pleuronectes platessa),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язык (solea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Тюрбо (psetta maxima),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камбалообразные мороженые, за исключением печени, икры и молок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длинноперый, или альбакор (thunnus alalunga),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желтоперый (trunnus albacares),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или тунец полосатый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большеглазый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большеглазый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синий, или обыкновенный, и тунец тихоокеанский голубой,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Тунц южный синий (thunnus maccoyii),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прочий, мороженый, за исключением печени, икры и молок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мороженная, за искл. рыбн. филе и прочего мяса рыбы товарн. поз.0304, сельд (clupea harengus, clupea pallasii)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(sardina pilchardus, sardinops spp.), сардинелла (sardinella spp.), кильки или шпроты (sprattus sprattus)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кобия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macroceрhalus)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и американский нитеперый налим (urophycis spp.)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Путассу (micromesistius poutassou, micromesistius australis)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семейств bregmacerotidae, euclichthyidae, gadidae, macrouridae, melanonidae, merlucciidae, moridae и muraenolepididae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латеса нильского (lates niloticus),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филе тилапии, сома, карпа, угря, латеса нильского и змееголова,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лосося тихоокеанского, лосося атлантического (salmo salar) и лосося дунайского (hucho hucho),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форели (salmo trutta, oncorhynchus mykiss, oncorhynchus clarki, oncorhynchus aguabonita, oncorhynchus gilae, oncorhynchus apache и oncorhynchus chrysogaster)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камбалообразных (pleuronectidae, bothidae, cynoglossidae, soleidae, scophthalmidae и citharidae),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рыбы семейств bregmacerotidae, euclichthyidae, gadidae, macrouridae, melanonidae, merlucciidae, moridae и muraenolepididae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меч-рыбы (xiphias gladius),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свежее или охлажденное: 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свежее или охлажденное: скатов и робовых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свежее или охлажденное: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лососевых, прочее,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свежее или охлажденное: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мороженые:прочее, свежее или охлажденное:меч-рыбы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мороженые:прочее, свежее или охлажденное:клыкача (Dissostichus sp.)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свежее или охлажденное: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прочей рыбы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мороженые:филе мороженое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spp.):латеса нильского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филе,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трески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пикши (melanogrammus aeglefinus),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Филесайды (pollachius virens),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мерлузы (merluccius spp.) и американского нитеперого налима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минтая (theragra chalcogramma),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прочей рыбы семейств bregmacerotidae, euclichthyidae, gadidae, macrouridae, melanonidae, merlucciida,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лосося тихоокеанского, лосося антлантического (salmo salar) и лосося дунайского (hucho hucho),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форели (salmo trutta, oncorhynchus mykiss, oncorhynchus clarki, oncorhynchus aguabonita, oncorhynchus gilae, oncorhynchus apache и oncorhynchus chrysogaster)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камбалообразных (pleuronectidae, bothidae, cynoglossidae, soleidae, scophthalmidae и citharidae)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мороженое:меч-рыбы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клыкача (dissostichus spp.),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сельди (clupea harengus, clupea pallasii),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тунца (рода thunnus), скипджека, или тунца полосатого (euthynnus (katsuwonus) pelamis),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мороженые:прочее, мороженое:меч-рыбы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мороженые:прочее, мороженое:клыкача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тилапии (oreochromis spp.), сома (pangasius spp. и др.) карпа (cyprinus carpio и др.)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рыбы семейств bregmacerotidae, euclichthyidae, gadidae, macrouridae, melanonidae, merlucciidae, moridae и muraenolepididae, кроме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мороженое: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мука, тонкого и грубого помола и гранулы, пригодныедля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 рыб, сушеные, копченые, соленые или врассол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сома, карпа, угря (anguilla spp.), латеса нильского (lates niloticus) и змееголова (channa spp.), сушеное, соленое или в рассоле, но не копченое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сушеное, соленое или в рассоле, но не копченое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сушеное, соленое или в рассоле, но не копченое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тихоокеанский (oncorhynchus nerka,), лосось атлантический (salmo salar) и лосось дунайский (hucho hucho), копченый, включая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pallasii) копченая, включаяфиле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Форель (salmo trutta, oncorhynchus mykiss, oncorhynchus clarki, oncorhynchus aguabonita, oncorhynchus gilae, oncorhynchus apache и oncorhynus chrysogaster), копченая, включая филе, кр пищ рыбн субпр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сом (pangasius spp. и др.), карп (cyprinus carpiо и др.) угорь (anguilla spp.), латес нильский (lates niloticus), змееголов (channa spp.) копченые, включая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копченая, включая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macrocephalus) сушеная, несоленая или соленая, но некопченая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сушеная, несоленая, или соленая, но некопченая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 соленая, несушеная, некопченая,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(gasus morhua, gadus ogac, gadus macrocephalus), соленая или в рассоле, не сушеная, не копченая,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Анчоуы (engraulis spp.), соленые, несушеные, некопченые, врассоле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 соленая или в рассоле, не сушеная, не копченая,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соленая, в рассоле, за исключением сушеной и копченой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Головы, хвосты, плавательные пузыри лосося тихоокеанского (oncorhynchus nerka, oncorhynchus gorbuscha, oncorhynchus keta, oncorhyncus tschawytscha, oncorhynchus kisutch, oncorhynchus masou и oncorhynchus rhodurus), лосося атлантического (salmo salar) и лосося дунайского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рыбные субпродукты, сушеные, соленые или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глубоководные (pandalus spp., crangon crangon)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прочие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прочие, мороженые, включая муку тонкого и грубого помола и гранулы из ракообразных, пригодные дляупотребления в пищу,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глубоководные (Pandalus spp., Crangon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муку тонкого и грубого помола и гранулы из ракообразных,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Устрицы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Мидии живые, свежие или охлажденные - 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мидии (мytilus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каракатицы и кальмары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Осьминоги (octopus spp.),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осьминоги (oktopus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моллюски живые, свежие или охлажденные, включая мукутонкого и грубого помола и гранулы из прочих водных безпозвоночных, пригодные для употребления впищу, живые, свежие или охлажденны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прочие, включая муку тонкого и грубого помола и гранулы из прочих водных беспозвоночных,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с содержанием жира не более 1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с содержанием жира более 1 массы%, но не более 6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 содержанием жира более 6 массы%, но не более 10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 содержанием жира более 10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 в порошке, гранулах или в других твердых формах, с содержанием жира не более массы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с содержанием жира более массы 1,5%, в порошке, гранулах или в других твердых формах,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прочие, с жирностью более массы 1,5%, в порошке, гранулах или в других твердых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без добавления сахара или других подслащивающих веществ, с прочей жирностью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молоко и сливки сгущенные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молочная продукция неароматизированная или ароматизированная, с сахаром или без добавления сахара, с добавлением фруктов или без добавления фруктов, орехов или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молочная,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молочные продукты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молочные жиры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молодые (недозрелые или невыдержанные), включая сывороточно-альбуминовые сыры, и творог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Тертые сыры или сыры в порошке, всех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Плавленные сыры, нетертые и не в порошке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сыры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 домашних (gallus domesticus)6), оплодотворенные для инкубации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Оплодотворенные яйца для инкубации прочей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 домашних (gallus domesticus),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свежие прочей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яйца птиц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 кроме сушеных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яйца птиц, без скорлупы, свежие, вареные, формованные, мороженые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 животного происхождения,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илив кусках, свежие, охлажденные, мороженые, соленые, в рассоле,сушенные или копченные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корневые луковицы, клубнелуковицы, розетки корней и ризомы находящиеся в состоянии вегетативного покоя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корневые клубни, клубнелуковицы, розетки корней и ризомы, находящиеся в состоянии вегетации или цветения, растения и корни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Неукорененные черенки и отводки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кустарники и кустарнички, привитые или непривитые, приносящие съедобные плоды или орех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Рододендроны и азалии,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розы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орхидеи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Лилии (lilium spp.),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и бутоны срезанные, для букетов или декоративных целей, засушенны, отбеленные, окрашенные, пропитанные или обработанные другими способами,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семенной,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прочий,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и лук-шалот (шалот)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Лук-порей и прочие луковичные овощи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цветная и броколли, свежа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брюссельская,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съедобные овощи из рода brassica, свежие 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кочанный (салат кочанный),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прочий,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 обыкновенный (cichorium intybus var.foliosum),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 прочий,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и репа,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съедобные корнеплоды,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(vinga spp., phaseolus spp.),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бобовые, кроме гороха и фасоли, в стручках или очищенные,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(egg-plants),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прочий, кроме сельдерея корневого,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capsicum или рода pimenta,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Тыквы, кабачки и прочие овощи семейства тыквенных (cucurbita spp.)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сырой или вареный в воде или на пару,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в стручках или очищенный, сырой иливареный в воде или на пару,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 в стручках или очищенная, сырая ивареная на пару,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бобовые овощи в стручках или очищенные, сырые или вареные в воде или на пару, 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 сырые или вареные в воде или на пару,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сырая или вареная в воде или на пару, замороженая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(сырые или сваренные в воде или на пару),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смеси, сырые или вареные в воде или на пару, замороженые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консевированные для недолгого хранения, но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и трюфели,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консервированные для кратковременного хранения, но не пригодные в таком виде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сушеные, целые, нарезанные кусками, ломтиками, измельченные или в виде порошка, но не подвергнутыедальнейшей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уши, или аурикулярии (auricularia spp.) Сушеные, целые, нарезанные кусочками, ломтиками, измельченные или в виде порошка,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 грибы, древесные уши, или аурикулярии (Auricularia spp.), дрожалковые грибы (Tremella spp.) и трюфели:дрожалковые грибы (Tremella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сушеные, целые, нарезанные кусочками, ломтиками, измельченные или в виде порошка,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сушеные, целые, нарезанные кусками, ломтиками, измельченные или в виде порошка,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 сушеный, лущеный, очищенные от семенной кожуры или неочищенные, колотые или неколотые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видов vinga mungo (l.) Hepper или vinga radiata(l.)Wilczek сушеная, лущеная, очищенная от семенной кожуры или неочищенная, колотая или неколотая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мелкая красная (адзуки)(phaseolus или vinga angularis) сушеная, лущеная, очищенная от семенной кожуры или неочищенные, колотые или неколотые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обыкновенная, включая белую мелкосеменную фасоль (phaseolus vulgaris), сушеная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Земляной орех бамбарский (vigna subterranea или voandzeia subterranea)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Коровий горох (vigna unguiculata)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Прочаяфасоль (vinga spp., phaseolus spp.) Сушеная, лущенная очищенная от семенной кожуры или неочищенная, колотая илинеколотая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сушеная, лущенная, очищенная от семенной кожуры или неочищенная, колотая или неколотая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 или конские, крупносеменные (vicia faba var.major) и бобы кормовые, или конские, мелкосеменные (vicia faba var. Equina, vicia faba var. Minor)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Голубиный горох (cajanus cajan)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бобовые сушеные, лущеные, очищенные от семенной кожуры или неочищенные, колотые или неколотые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салеп, и другие корнеплоды и клубнеплоды с высоким содержанием крахмала или инулина, свежие, охлажденные, мороженые или сушеные, целые, ломтиками или в виде гранул; сердц. Саговой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кожуре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очищенный от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 лесной, или лещина (corylus spp.) в скорлупе, свежий или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лесные (лещина) (corylus spp.) Без скорлупы,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грецкие в скорлупе свежие, неочищенные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грецкие без скорлупы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Каштаны (castanea spp.) в кожуре,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Каштаны (castanea spp.), очищенные от кожуры,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Фисташки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Фисташки, очищенные от скорлупы,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макадамии в скорлупе,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макадамии,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Инжир, свежий или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мандарины (включая танжерины и сатсума); клементины, вилкинги и аналогичные гибриды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Грейпфруты свежие или сушенные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Лимоны (citrus limon, citrus limonum) илаймы (citrus aurantifolia,citruslatifolia):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цитрусовые плоды,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дыни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Кислая вишня (prunus cerasus)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 прочие,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включая нектарины,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Сливы и терн,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земляника и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ежевика, тутовая ягода (шелковица) и логанова ягода,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черная, белая или красная и крыжовник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 черника и прочие ягоды рода vaccinium,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 свежая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и клубника, с добавлением сахара или других подслащивающих веществ или без добавления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тутовая ягода (шелковица), ежевика, логанова ягода, смородина и крыжовник (свежие или вареные в воде или на пару), мороженые, с содержаннием сахара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и орехи, подвергнутые или не подвергнутые тепловой обработкев воде или на пару, мороженые, с добавлением или без добавления сахара или других подслащивающих вществ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и орехи консервированные для кратковременного хранения (во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сушеные, кроме плодов товарных позиций 0801-0806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орехов или сушеных плодов, классифицируемых в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арбузов), свежие, морож.,сушеные или консервир. Для кратк. Хран. В рассоле, сернистой воде или в др.временно консервирующем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в зернах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без кофеина в зернах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 заменители кофе, содержащие кофе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 (неферментированный),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зеленый (неферментированный)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(ферментированный) и частично ферментированный,в первичных упаковках нетто-массой 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черный (ферментированный) и частично 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(парагвайский 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недробленный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рода capsicum или рода pimenta сушеные,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рода capsicum или рода pimenta,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(cinnamomum zeylanicum blume)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Цветки коричного дерева,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цветы коричного дерева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Мацис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Мацис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кориандра,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кориандра,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 римского, или тмина волошского,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 римского, или тмина волошского,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тмина или фенхеля; ягоды можжевельника,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тмина или фенхеля; ягоды можжевельника,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Турмерик (куркума)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упомянутые в примечании 1(б)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Полуобрушенный или полностью обрушенный рис, полированный или неполированный, глазированный или неглазированный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 (рис-сечка)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кукурузная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прочих зерновых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пшеницы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кукурузы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из зерна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овса, плющеное или переработанное в хлопья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плющеное или переработанное в хлопья прочих зерновых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овса обработанное (шелушеное, обрушенное, в виде сечки или дробленое)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кукурузы обработанное (шелушеное, обрушенное, в виде сечки или дробленое)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прочих зерновых обработанное (шелушеное, обрушенное. В виде сечки или дробленое)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Зародыши зерновых целые, плющеные, в виде хлопьев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картофельная тонкого и грубого помола и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 гранулы картофельные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сердцевины саговой пальмы, из корнеплодов или клубнеплодов товарной позиции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продуктов, классифицируемых в группе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неподжаренный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соевые бобы,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арахис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лущеный, дробленый или недробленый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рпса, или кользы,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хлопчатника,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клещевины,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кунжута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горчицы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сафлора (carthamus tinctorius),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дыни,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и плоды прочих масличных культур,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соевых бобов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мука тонкого и грубого помола из семян или плодов масличных культур, кроме семян горчицы и соевых бобов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сахарной свеклы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люцерны,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клевера (trifolium spp.)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овсяницы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мятлика лугового (poa pratensis l.),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рейграса (lolium multiflorum lam., lolium perenne l.)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прочих кормовых растенй, кроме семян свеклы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травянистых растений, выращиваемых в основном для получения цветов,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овощных культур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плды и споры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недробленые, не в порошкообразном виде и не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дробленые, в порошкообразном виде или в форме гранул;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женьшеня, используемые в основном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коки, используемые в основном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Маковая соломка,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растения и их части, используемые в парфюмерных, фармацевтических инсектицидных, фунгицидных и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и прочие водоросли,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и прочие водоросли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цикория свежие, охлажденные, мороженые или сушеные, дробленые или недробленые, используемые главным образом для пищевых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растительного происхождения, используемые для пищевых целей и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илинеизмельченная, размолотая или неразмолотая, прессованная или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грубого помола и гранулы из люцерны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кормовые продукты гранулированные или негранулированные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природный неочищенный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природные камеди, смолы, гуммисмолы и живица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невидоизмененные:растительные соки и экстракты:опиум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солодки растительные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хмеля растительные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 растительные соки и экстракты: из эфедры, или хвойника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Пектиновые вещества, пектинаты и пектаты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 клеи и загустители растительного происхождения, видоизмененные или невидоизменные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и загустители из плодов и семян рожкового дерева или из семян циамопсиса, или гуара,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клеи и загустители прочие, видоизмененные илиневидоизмененные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растительного происхождения, используемыеглавным образом для плетения (ситник,ива,рафия,очищенная,отбеленная или окрашенная солома зерновых и липовая кора), кроме ротанга и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Хлопковый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прочие, в другом месте не поименованные 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 и жир домашней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 и жир домашней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топленый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(олеомаргарин) и животное масло (технический маргарин), неэмульгированные или несмешанные, или не приготовленные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из печени рыбы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морских млекопитающих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животные и их фракции, в том числе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 нерафинированное или рафинированное гидратацией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соевое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арахисовое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первого (холодного) прессования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их химического состава,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полученные только из маслин (оливок), нерафинированные или рафинированные, но без изменения их химического состава, включая смеси их с маслами из тов. Поз. N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или сафлоровое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фракции подсолнечного и сафлорового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сырое, очищенное от госсипола или не очищенное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хлопковое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рапсовое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льняное сырое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льняное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кукурузное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кукурузное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растительные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за исключением жидкого маргарина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смеси и готовые продукты из животных или растительных жиров или масел или их фракций, классифицируемых в данной группе, кроме указанных в тов. Позиции n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или полимеризованные, кроме товарной позиции n 1516, непищевые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воски растительные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воски и спермацет, рафинированные или нерафинированные, окрашенные или неокрашенные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пищевые продукты,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 из мяса, мясных субпродуктов или крови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печени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индейки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кур домашних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 консервы из птицы домашней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консервы из окороков и их отрубов из свинины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консервы из лопаточных частей и их отрубов из свинины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включая смеси, из свинины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консервы из мяса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 консервы, включая готовые продукты из крови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 консервы из лосося, приготовленного целиком или в кусках, но не фаршированного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целиком или в кусках, но нефаршированная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сардинелла, кильки или шпроты целиком или в кусках, но нефаршированные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скипджек и пеламида (sarda spp.) Целиком или в кусках, но нефаршированные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целиком или в кусках, но нефаршированная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 консервы из анчоусов целиком или в кусках, но не фаршированных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целиком или в кусках, но нефаршированный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целиком или в кусках, но нефаршированная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Заменители икры осетровых: икра лсосевых (красная икра)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креветки и пильчатые креветки в негерметичной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креветки и пильчатые креветки,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Омары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прочие ракообразные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Гребешки, включая королевские гребешки,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Каракатицы и кальмары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Улитки, кроме липариса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моллюски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водные беспозвоночные,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свекловичный без вкусо-ароматических или красящих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Тростниковый сахар, указанный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Тростниковый сахар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с вкусо-ароматическими или красящими добавками: при среднемесячной цене не более 99,21 доллара сша на 1 т на нанью-йоркской товарно-сырьевой бирже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сахар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и сироп лактозы, содержащий 99 массы% или более лактозы, выраженной как безводная лактоза, в пересчете на сухоевещество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лактоза и сироп лактозы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сироп кленовые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не содержащие фруктозу или содержащие менее 20 массы% фруктозы в сухом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содержащие в сухом состоянии не менее 20 массы%, но менее 50 массы% фруктозы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фруктоза и сироп фруктозы, содержащие в сухом состоянии более 50 массы% фруктозы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инвертный сахар и прочие сахара и сахарные сиропы, содержащие в сухом состоянии 50 массы% фруктозы: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тростниковая, полученная в результате кристализацииили рафинирования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меласса, полученная в результате кристализации или рафинирования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покрытая или не покрытая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кондитерские изделия из сахара (включая белый шоколад),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необезжиренная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обезжиренная или необезжиренная:частично или полностью 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 брикетах, пластинках и плитках, массой более 2 кг, или в жидком, пастообразном, порошкообразном, гранулированном виде, или в виде иной бесформенной массы в контейнерах или упаковках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содержащие какао, в брикетах, пластинках или плитках с начинкой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содержащие какао, без начинки в брикетах, плитках, пластинках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шоколад и прочие пищевые продукты,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тесто для изготовления хлебобулочных изделийи и мучных кондитерских изделий товарной позиции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 солодовый, пищевые продукты из муки, крупы, крахмала, не содержащие какао или содержащие менее 40% массы какао,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не подвергнутые тепловой обработке, без начинки или не приготовленные каким-либо другим способом, содержащие яйца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 не подвергнутые тепловой обработке, без начинки или не подготовленные каким-либо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шариков, крупинок или в других аналогичных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вздутия или обжаривания зерна хлебных злаков или зерновых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из необжаренных зерновых хлопьев или смесей необжаренных и обжаренных зерновых хлопьев или полученные путем вздувания хлебных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из пшеницы bulgur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хлебные злаки (кроме зерна кукурузы) в виде гранул или в виде хлопьев или обработанные другим способом, предварительно подвергнутые тепловой обработке или приготовленные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Хрустящие хлебцы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Имбирное печенье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сухое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и вафельные облатки: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и аналогичные обжаренные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хлеб и мучные кондитерские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приготовленные или консервированные с добавлением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фрукты, орехи и другие съедобные части растений, приготовленные или консервированные c добавлением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целые или резанные на части,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прочие, приготовленные или консервированные без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приготовленный или консервированный без добавления уксуса или уксусной кислоты,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мороженые,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гомогенизированные для детского питания, приготовленные или консервированные без добавления уксуса или уксуснойкислоты, немороженые, кроме продуктов товарной позиции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немороженый, приготовленный или консервированный,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приготовленный или консервированныйбез добавления уксуса или уксусной кислоты, немороженый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 Лущеная, приготовленнаяили консервированная без добавления уксуса или уксусной кислоты, немороженая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фасоль (vigna spp., phaseolus spp.), приготовленнаяили консервированная без добавления уксуса или уксусной кислоты, немороженая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приготовленная или консервированная без добавленияуксуса или уксусной кислоты, неморожена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(оливки) немороженые,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(zea mays var. Saccharata), приготовленная или консервированная без добавления уксуса или уксусной кислоты, немороженая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уксус.кислоты, незамороженные,кроме продуктов товарной позиции 2006: побеги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плоды, орехи, кожура плодов и прочие части растений, консервированные в сахаре (пропитанные сахарным сиропом, засахаренные или глазированные)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мармелад, пюре, паста, подвергнутые тепловой обработке из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мармелады, пюре или паста, подвергнутые тепловой обработке, из прочих плодов, ягод и орехов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приготовленный или консервированный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и семена, включая смеси,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Ананасы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включая нектарины приготовленные или консервированнные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(клубника) приготовленные или консервированные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 (vaccinium macrocarpon, vaccinium oxycoccos, vaccinium vitis-idaea) приготовленная или консервированная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фруктов, орехов и прочих съедобных частей растений, приготовленные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орехи и съедобные части растений, приготовленные или консервированные, за исключением классифицируемых в субпозиции 2008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замороженный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с добавлением или без добавления сахара или других подслащивающих веществ, не замороженный, с числомбрикса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апельсиновый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Грейпфруктовый сок,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грейпфрутовый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прочих цитрусовых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соки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Ананасовый сок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ананасовый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томатный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 (включая виноградное сусло) с числом брикса не более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виноградный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яблочный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Клюквенныйсок (vaccinium macrocarpon, vaccinium oxycoccos, vaccinium vitis-ide)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из одного вида фруктов или овощей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экстрактов, эссенций, или концентратов или на основе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Эсктракты, эссенции и концентраты чая или мате (парагвайский чай) и готовые продукты на их основе или на основе чая или мате (парагвайский 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Обжаренный цикорий и прочие обжаренные заменители кофе и экстракты, эссенции и концентраты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 прочие мертвые одноклеточные микроорганизмы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пекарные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томатный и прочие томатные соусы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 и готовая горчица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для приготовления соусов и готовые соусы, вкусовые добавки и приправы смешанные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составные готовые пищевые продукты для детского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белковые и текстурированные белковые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продукты,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минеральные и газированные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воды, включая природные или искусственные минеральные, газированные без добавления сахара или др. Подслащивающих или ароматических веществ; лед и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БЕЗАЛКОГОЛЬНЫЕ НАПИТКИ, ЗА ИСКЛЮЧЕНИЕМ ФРУКТОВЫХ ИЛИ ОВОЩНЫХ СОКОВ, КЛАССИФИЦИРУЕМЫХ 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 прочие: безалкогольное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игристые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прочие; виноградное сусло, брожение которого было предотвращено или прекращено путем добавки спирта в сосудах емкостью не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 вина прочие; виноградное сусло, брожение которого было предотвращено или приостановлено путем добавления спирта: в сосудах емкостью более 2 л,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вина, виноградное сусло, брожение которого было предотвращено или прекращено путем добавки спирта, в сосудах емкостью более 2л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прочие вина виноградные натуральные с добавлением растительных или ароматических экстратов в сосудах емкостью не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вермуты и вина виноградные натуральные с добавлением растительных или ароматических концентратов, в сосудах емкостью более 2л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напитки сброженные (сидр яблочный, перри [сидр грушевый], напиток медовый); смеси из сброженных напитков и смеси сброженных напитков и безалкогольных напитков,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 результате дистилляции виноградного вина или выжимок винограда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и тафия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и можжевеловая настойка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мясныхсубпродуктов; шкварки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или ракообразных, молллюсков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прочих зерновых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бобовых культур,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Свекловичный жом, багасса (жом сахарного тростника) и прочие остатки от производства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и прочие отходы пивоварения или винокурения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арахисового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хлопчатника, немолотыеили молотые,гранулиро нные или негранулированные крометов.поз. 2304 и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льна, немолотые или молотые, негранулированные илигранулированные, кроме отходов тов.поз. 2304 или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подсолнечника, немолотые или молотые, негранулированные или гранулированные, крометов. Поз. 2304 и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из семян рапса, или кользы,с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прочие, из семян рапса или кользы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жмыхи и другие твердые отходы, получаемые при извлечении растительных жиров или масел, кроме отходов классифицируемых в товарных позициях 2304 или 2305, немолотые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 камень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выжимки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собак или кошек, расфасованный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используемые в кормлении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и сигариллы ,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сигареты из табака или его заменителей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для кальяна, указанный в примечании 1 к субпозиции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 содержащий заменители табака в любой пропорции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'гомогенизированный' или 'восстановленный'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а также содержащие добавки агентов; вода морская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Наждак, корунд природный, гранат природный и прочие природные абразивные материалы,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и травертин, распиленные или разделенные другим способом на блоки 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Экаусин и другие известняки для монументов или строительства с удельным весом 2,5 или более;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распиленный или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для памятников или строительства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использумый для изготовления извести или цемента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кроме оксида и гидроксида кальция, указанных в товарной позиции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 кроме оксида и гидроксида кальция, указанных в товарной позиции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гидравлическая, кроме оксида и гидроксида кальция,указанных в товарной позиции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Клинкеры цементные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белый, искусственно окрашенный или неокрашенный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глиноземистый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цементы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перлит и хлориты, невспененные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(природные сульфаты магния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минеральные,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проч.минеральн. Смолы,обезвоженные или необезвоженные, частично ректифицированные или неректифицированные, включая 'восстановленные'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дистилляты 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кальцинированный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инертные - аргон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инертные газы и неметаллы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 газы инертные:– бор;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содержащий не менее 99,99 массы%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желтый ('белый')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 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металлы щелочные и щелочно-земельные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редкоземельные, скандий и иттрий в чистом виде, в смесях или сплавах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хлорсульфоновая:хлорсульфоновая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кислоты сульфоазотные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фосфорная и кислоты полифосфорные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неорганические - водород фторид (кислота плавиковая)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 кислоты неорганические прочие: цианид водорода (цианистоводородная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неорганические и соединения неметаллов с кислородом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неметаллов неорганические кислородосодержащие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И ОКСИД 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дихлоридкарбонила (фосген)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оксихлорид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трихлорид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пентахлорид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монохлорид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дихлорид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хлорид тионила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 хлориды и оксид хлориды: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галогениды и галогенидоксиды неметаллов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неметаллов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твердом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водном растворе (щелок натровый или сода жидкая)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натрия 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и пероксиды стронция или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отличный от искусственного корунда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 триоксид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и хлориды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 содержащие 70 массы% или более химически связанного железа в пересчете на fe2o3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свинца (глет свинцовый, массикот)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 свинцовый (красный и оранжевый)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и гидроксид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ванадия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германия и диоксид циркония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молибдена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сурьмы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неорганические 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Фторосиликаты, фтороалюминаты и прочие комплексные соли фтора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Гексафтороалюминат натрия (синтетический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соли фтора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кобальта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хлорид и гидроксид хлорид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 хлориды и гидроксид 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бромиды и бромид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кальция технический и гипохлориты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гипохлориты, хлориты, гипобромиты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перхлораты, броматы и перброматы, йодаты и перйодаты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полисульфиды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и фосфонаты (фосфиты)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моно- или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кальция ('фосфат дикальция')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фосфаты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натрия (триполифосфат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стронция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карбонаты; пероксокарбонаты (перкарбонаты)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и оксид цианиды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цианиды и оксид цианиды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Метасиликаты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щелочных металлов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Тетраборат динатрия (бура очищенная)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тетраборат динатрия (бура очищенная)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(пербораты):пероксобораты (пербораты)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 дихромат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 хроматы и дихроматы прочие; пероксохроматы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манганиты, манганаты и перманганаты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оксометаллических или пероксометаллических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двойные или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неорганических кислот или пероксокислот, кроме азидов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драгоценных металлов прочие, амальгамы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 уран природный и его соединения; сплавы, дисперсии (включая металлокерамику), продукты и смеси керамические, содержащие природный уран или соединения природного урана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 уран, обедненный ураном235, и его соединения; торий и его соединения; сплавы, дисперсии (включая металлокерамику), продукты и смеси керамические, содержащие уран, обедненный ураном235, торий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радиоактивные, изотопы и соединения, кроме указанных в субпозиции 284410, 284420 или 284430; сплавы, дисперсии (включая металлокерамику) продукты керамические и смеси, содержащ. Эти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состава:тяжелая вода (оксид дейтерия)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изотопы, кроме включаемых в товарную позицию 2844; их соединения, неорганические или органические,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редкоземельных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карбиды,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товарнойпозиции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щавелевой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ртути двойные или компл., вкл.алюмосиликаты,и продукты и препар.химич.,химич.или смежных отраслей промышл.(вкл. преп.,сост.из смеси прир.прод.), в др.месте не поимен.,для произв.авиац.двиг.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метилциклогексанолы и диметилциклогексанолы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Стерины и инозиты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спирты циклоалкановые, циклоалкеновые или циклотерпеновые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бензиловый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ароматические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фенолоспиртов:производные, содержащие только галогеногруппы, и их соли:пентахлорфенол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 содержащие только галогеногруппы, и их соли: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фенолоспиртов:прочие:диносеб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фенолоспиртов:прочие:4,6-динитро-о-крезол (ДНОК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диэтиловый простой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простые ациклические и их производные 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производные:диэлдрин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 эндрин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эпоксиды, эпоксиспирты, эпоксифенолы и эпокксиэфиры,содержащие в структуре трехчленное кольцо, и их производные: 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другие кислородосодержащую функционыльную группу, и их производные:галогенированные,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Этаналь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ациклические, не содержащие другую кислородосодержащую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циклические, не содержащие другую кислородосодержащую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 (3-этокси-4-гидроксибензальдегид)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простых эфиров и фенолов; альдегиды, содержащие другие кислородосодержащие функциональные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указанных в товарной позиции 2912,галогенированные,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ациклические, не содержащие другую кислородсодержащую функциональную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и метилциклогексаноны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производные:кетоны циклоалкановые, циклоалкеновые или циклотерпеновые, не содержащие другую кислородсодержащую функциональную группу:иононы и метилиононы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циклоалкановые, циклоалкеновые или циклотерпеновые, не содержащие других кислородсодержащих функциональных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производные:кетоны ароматические, не содержащие другую кислородсодержащую функциональную группу:фенилацетон (фенилпропан-2-он)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ароматические, не содержащие другой кислородосодержащей функциональной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Кетоноспирты и кетоноальдегиды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Кетонфенолы и кетоны, содержащие другие кислородосодержащиефункциональные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производные:хиноны:антрахинон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 хиноны: коэнзим Q10 (убидекаренон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кетонофенолы и кетоны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 галогенированные, сульфированные, нитрованные или нитрозированные производные: хлордекон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 галогенированные, сульфированные, нитрованные или нитрозированные производн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молочная,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винная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винной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лимонная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лимонной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глюконовая,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 2,2-дифенил-2-гидроксиуксусная кислота (бензиловая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производные:хлорбензилат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спиртовую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о-ацетилсалициловая,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салициловой кислоты сложные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фенольную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только альдегидную или кетонную группу,но не не содержащие других кислородосодержащих функциональных групп, их ангидриды, галогенангидриды,пероксиды...и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2,4,5-т(iso)(2,4,5-трихлорфеноксиуксусная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прочие, их ангидриды, галогенангидриды, пероксиды и пероксикислоты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Трис(2,3-дибпромпропил)фосфат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производные:эфиры тиофосфорные сложные (фосфоротиоаты) и их соли; их галогенированные, сульфированные, нитрованные или нитрозированные производные:паратион (ISO) и паратионметил (ISO) (метилпаратион)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тиофосфорные сложные (фосфоротиоаты) и их соли; их галогенированныесульфированные, нитрованные или нитрозированные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эфиры фосфита сложные и их соли; их галогенированные, сульфированные, нитрованные или нитрозированные производные: диметилфосфит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эфиры фосфита сложные и их соли; их галогенированные, сульфированные, нитрованные или нитрозированные производные: диэтилфосфит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эфиры фосфита сложные и их соли; их галогенированные, сульфированные, нитрованные или нитрозированные производные: триметилфосфит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эфиры фосфита сложные и их соли; их галогенированные, сульфированные, нитрованные или нитрозированные производные: триэтилфосфит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эфиры фосфита сложные и их соли; их галогенированные, сульфированны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 эндосульфан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прочих неорганических кислот сложные и их соли; их производные 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 или триметиламин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аминную функциональную группу: моноамины ациклические и их производные; соли этих соединений: 2-(N,N-диметиламин)этилхлорид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аминную функциональную группу: моноамины ациклические и их производные; соли этих соединений: 2-(N,N-диэтиламин)этилхлорид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аминную функциональную группу: моноамины ациклические и их производные; соли этих соединений: 2-(N,N-диизопропиламин)этилхлорид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или полиамины циклановые (циклоалкановые), цикленовые (циклоакленовые) или циклотерпеновые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анилина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1-нафтиламин (альфа-нафтиламин), 2-нафтиламин (бета-нафтиламин)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группой:моноамины ароматические и их производные; соли этих соединений:амфетамин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 п-фенилендиамин, диаминотолуолы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группу:аминоспирты, кроме соединений, содержащих более одного типа кислородсодержащих функциональных групп; их простые и сложные эфиры; соли этих соединений:декстропропоксифен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 аминоспирты, кроме соединений, содержащих более одного типа кислородсодержащих функциональных групп, и их простые и сложные эфиры; соли этих соединений: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 аминоспирты, кроме соединений, содержащих более одного типа кислородсодержащих функциональных групп, и их простые и сложные эфиры; соли этих соединений: диэтаноламмония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 аминоспирты, кроме соединений, содержащих более одного типа кислородсодержащих функциональных групп, и их простые и сложные эфиры; соли этих соединений: метилдиэтаноламин и этилдиэтано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 аминоспирты, кроме соединений, содержащих более одного типа кислородсодержащих функциональных групп, и их простые и сложные эфиры; соли этих соединений: 2-(N,N-диизопропиламин)этанол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аминонафтолы и аминофенолы, их простые и сложные эфиры; кроме соединений, содержащих более одного типа кислородосодержащих функциональных групп,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группу:аминоальдегиды, аминокетоны и аминохиноны, кроме соединений, содержащих более одного типа кислородсодержащих функциональных групп; соли этих соединений:амфепрамон (INN), метадон (INN) и норметадон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аминоальдегиды, аминокетоны и аминохиноны, кроме соединений, содержащих более одного типа кислородосодержащих функциональных групп;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и его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антраниловая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группу:аминокислоты, кроме соединений, содержащих более одного типа кислородсодержащих функциональных групп, и их сложные эфиры; соли этих соединений:тилидин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аминокислоты и их сложные эфиры, кроме соединений, содержащих более одного типа кислородсодержащих функциональных групп;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Аминоспиртофенолы, аминокислотофенолы и аминосоединения прочие с кислородосодержащими функциональными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и гидроксиды аммония четвертичные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 тетраэтиламмония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 дидецилдиметиламмония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ациклические (включая карбоматы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группу:амиды ациклические (включая карбаматы ациклические) и их производные; соли этих соединений:фторацетамид (ISO), монокротофос (ISO) и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уреины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группу:амиды циклические (включая карбаматы циклические) и их производные; соли этих соединений:2-ацетамидобензойная кислота (N-ацетилантраниловая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группу:амиды циклические (включая карбаматы циклические) и их производные; соли этих соединений:этинамат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карбоксамидную функциональную группу; соединения угольной кислоты, содержащие амидную функциональную группу: амиды циклические (включая карбаматы циклические) и их производные; соли этих соединений: алахлор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циклические (включая карбаматы 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группу:имиды и их производные; соли этих соединений:глутетимид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имиды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группу:имины и их производные; соли этих соединений:хлордимеформ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Имины и их производные; соли этих соединений: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и его соли; метадон(inn)- промежуточныйпродукт (4-циано-2-диметиламино-4,4-дифенилбутан)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нитрильную функциональную группу: альфа-фенилацетоацетонитрил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функциональную нитрильную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другие азотосодержащие функциональные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Тиокарбаматы и дитиокарбаматы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ди- и тетрасульфиды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сероорганические:каптафол (ISO) и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 2-(N,N-диэтиламино)этантиол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 бис(2-гидроксиэтил) сульфид (тиодигликоль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 алдикарб (ISO), каптафол (ISO) и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сероорганические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тетраметилсвинец и тетраэтилсвинец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Трибутилолова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диметилметилфосфонат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диметилпропилфосфонат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диэтилэтилфосфонат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3-(тригидроксисилил)пропилметилфосфонат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2,4,6-трипропил-1,3,5,2,4,6-триоксатрифосфинан 2,4,6-триоксид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(5-этил-2-метил-2-оксид-1,3,2-диоксафосфинан-5-ил) метил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бис[(5-этил-2-метил-2-оксид-1,3,2-диоксафосфинан-5-ил)метил]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соль метилфосфоновой кислоты и (аминоиминометил)мочевины (1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 фосфорорганические производные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фурфуриловый и тетрагидрофурфуриловый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соединения, содержащие в структуре неконденсированное фурановое кольцо (гидрированное или негидрированное): сукралоза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фурановое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прочие: изосафрол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прочие:1-(1,3-бензодиоксол-5-ил) 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прочие: пиперональ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прочие: 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 прочие: тетрагидроканнабинолы (все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имидазольноекольцо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 соединения, содержащие в структуре неконденсированное пиридиновое кольцо (гидрированное или негидрированное): пиперидин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Алфентанил(inn), анилеридин(inn), безитрамид(inn), бромазепам(inn), дифеноксин(inn), дифеноксилат(inn), дипипанон(inn), фентанил(inn),кетобемидон(inn),метилфенидат(inn), петидин(inn),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пиридиновое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 соединения, содержащие в структуре хинолиновую или изохинолиновую кольцевую систему (гидрированную или негидрированную), без дальнейшей конденсации: леворфанол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барбитал (inn), буталбитал (inn), бутобарбитал, циклобарбитал (inn), метилфенобарбитал (inn), пентобарбитал (inn) и винилбитал;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малонилмочевины (барбитуровой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 соединения, содержащие в структуре пиримидиновое кольцо (гидрированное или негидрированное) или пиперазиновое кольцо:лопразолам (INN), меклоквалон (INN), метаквалон (INN) и зипепрол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пиримидиновое кольцо (гидрированное или негидрированное) или пиперазиновое кольцо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триазиновое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азота:лактамы:клобазам (INN) и метиприлон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камазепам (inn), хлордиазепоксид (inn), клоназепам (inn), клоразепат (inn), делоразепа (inn), диазепам (inn), эстазолам (inn) и прочие соединения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 прочие: азинфосметил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тиазольное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бензотиазольное кольцо (гидрированное или негидрированное),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фенотиазиновую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прочие:прочие:аминорекс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нуклеиновые и их соли, определенного или неопределенного химического состава; гетероциклические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N-этил-N-(2-гидроксиэтил)перфтороктансульфонамид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N-(2-гидроксиэтил)-N-метилперфтороктансульфонамид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прочие перфтороктансульфонамиды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а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в2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d- и dl-пантотеновая (витамин в3 или витамин в5),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в6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в12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е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прочие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 и их производные, включая природные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гормонов:полипептидные гормоны, белковые гормоны и гликопротеиновые гормоны, их производные и структурные аналоги:соматотропин, его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полипептидные гормоны, белковые гормоны и гликопротеиновые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и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галогенированные кортикостероидных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Эстрогины и прогестины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Стероидные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гормонов:простагландины, тромбоксаны и лейкотриены,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цепочные модифицированные полипептиды, используемыев основном в качестве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гликозиды, природные или синтезированные, их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из маковой соломки;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опия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Алколоиды,выделенные из коры хинного дерева,и их производные;соли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производные:эфедрины и их соли:эфедрин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производные:эфедрины и их соли:псевдоэфедрин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производные:эфедрины и их соли:катин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производные:эфедрины и их соли:норэфедрин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производные:эфедрины и их соли:прочие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производные:теофиллин и аминофиллин (теофиллинэтилендиамин) и их производные; соли этих соединений:фенетиллин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теофиллин и аминофиллин (теофиллинэтилендиамин) и ихпроизводные;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производные:алкалоиды спорыньи ржи и их производные; соли этих соединений:эргометрин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производные:алкалоиды спорыньи ржи и их производные; соли этих соединений:эрготамин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производные:алкалоиды спорыньи ржи и их производные; соли этих соединений:лизергиновая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производные:алкалоиды спорыньи ржи и их производные; соли этих соединений:прочие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 прочие, растительного происхождения: кокаин, экгонин, левометамфетамин, метамфетамин (INN), рацемат метамфетамина; соли, сложные эфиры и их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 прочие, растительного происхождения: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экгонин, лвометамфетамин, рацетат метамфетамина; соли, сложные эфиры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производные:прочие:прочие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мальтозы,глюкозы и фруктозы; эфиры сахаров, простые и сложные, и ихсоли, кроме соединений, указанных в товарных позициях 2937,2938,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Пенициллины и их производные, имеющие структуру пенициллановой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желез или прочих органов или их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человеческого или животного происхождения, предназначенные для терапевтических или профилактических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кровь человеческая, кровь животных, приготовленная для использования в терапевтических, профилактических или диагностических целях; культуры микроорганизмов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прочие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медикаменты, содержащие гормоны или прочие соединения товарной позиции 2937, но не содержащие антибиотиков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продажи:содержащие алкалоиды или их производные, но не содержащие гормонов или прочих соединений товарной позиции 29.37 или антибиотиков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(лекарства), состоящие из смеси двух и более компонентов, для использования в профилактических целях, но не расфасованные в виде дозированных лекарственных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из смешанных или несмешанных продуктов, содержащие прочие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кортикостероидные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содержащие гормоны или прочие соединения, указанные в товарной позиции 2937, но не содержащие антибиотиков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алкалоиды или их производные, но не содержащие гормонов, прочих соединений, указанных в позиции 2937 или антибиотиков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прочие, содержащие алкалоиды или их производные:содержащие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прочие, содержащие алкалоиды или их производные:содержащие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прочие, содержащие витамины или другие соединения, указанные в товарной позиции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указанных в позициях 3002, 3005, 3006), состоящие из отдельных веществ или смесей веществ, используемые в терапевтических и профилактических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ангезивный и прочие материалы, имеющие липкую поверхность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перевязочный материал: вата, марля, бинты,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хирургический стерильный, аналогичные стерильные шовные материалы и стерильные адгезивные ткани для хирургического закрытия ран; ламинария стерильная и тампоны, кровоостанавливающие сред.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рентгенографических обследований;реагенты диагностические, предназначенные для введения больным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прочие;цементы, реконструирующие 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санитарные и наборы для оказания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 на основе гормонов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виде геля, предназначенные для использования вмедицине или ветеринарии в качестве смазки для частей тела впроцессах хирург. Операций или физ. Исслед. Или в кач-ве связ. Агент меж телом..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идентифицируемые как приспособления для стомического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непригодные фармацевтические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двойные соли и смеси сульфата аммония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аммония,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нитрата аммония с карбонатом кальция или прочими неорганическими веществами, не являющимися удобрениями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двойные и смеси нитрата кальция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мочевины и нитрата аммония в водном или аммиачном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животного или растительного происхождения(включая смеси) не поименнованные в предыдущих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фосфорные удобрения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калийные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представленные в таблетках и других аналогичных формах, масса-брутто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 азот,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сводородфосфат аммония (фосфатом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содержаие нитраты и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содержащие двапитательных элемента: азот и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квебрахо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акации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экстракты дубильные растительного происхождения; таннины и их соли, эфиры простые и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дубильные синтетические 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дубильные вещества синтетические; неорганические дубильные вещества и препараты для дубления, содержащие и не содержащие природные дубильные вещества; ферментные преп. Для дубления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и препараты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дисперсные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кислотные, предварительно металлизированные или неметаллиз.и препараты изготовленные на их основе; красителипротравные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основные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прямые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кубовые (в том числе используемые в качестве пигментов)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химические активные и препараты, изготовленные наих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красящие вещества синтетические и препараты, изготовленные на их основе (в т.ч.смеси веществ указ.в позициях 320411-320419)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синтетические органические, используемые в качестве оптических отбеливателей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продукты синтетические, используемые вкачестве флуоресцирующих отбеливающих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цветные; препараты, изготовленные на их основе, указ.в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препараты,содержащие 80 массы% или более диоксидатитана в пересчете на сухое 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и препараты, изготовленные на основе диоксида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соединений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и препараты, изготовленные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пигменты и препараты, изготовленные на основе сульфида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красящие вещества и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неорганические, используемые в качестве люминофоров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готовые, глушители стекла, краски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 и глазури стекловидные, ангобы (шликеры)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Глянцы жидкие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Фритта стекловидная и прочее стекло в порошке, гранулах или хлопьях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сложных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акриловых или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изготовленные на основе прочих синтетических полимеров или химически модифицированных природных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изготовленные наоснове акриловых 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и политуры), изготовленные на основе синтетических полимеров или химически модифицированных природных полимеров, диспергирован. Или растворенные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политуры и клеевые краски); готовые водные пигменты типа используемых для отделки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Сиккативы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(включая металлические порошки и хлопья), диспергированные в неводных средах, жидкие или пастообразные, используемые в производстве красок (включая эмали), расфасованные красители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 наборах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художественные, используемые художниками, студентами или для оформления вывесок, модифицирующие оттенки,краски для досуга ианалогичные продукты в таблетках, тюбиках, или аналог. Упаковк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грунтовки и шпатлевки малярные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замазки стекольная, цементы смоляные,составы для уплотнения и прочие мастики; шпатлевки для малярных работ; неогнеупорные составы для поверхностей фасадов, внутренн. Стен зданий, полов, потолк.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типографская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типографские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чернила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Апельсиновое эфирное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Лимонное эфирное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эфирные масла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Мяты перечной (mentha piperita) эфирное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прочих видов мяты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прочие, кроме эфирных масел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эфирные (освобожденные или неосвобожденные от терпенов)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используемые для пищевой промышленности или производства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смеси душистых веществ и смеси (включая спиртовые растворы), получаемые на основе одного или более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маникюра 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Пудра (включая компактную)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косметические средства или средства для макияжа и средства для ухода за кожей (кроме лекарственных), включая средства против загара или длязагара; средства для маникюра илипедикюра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перманентной завивки и распрямления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используемые для очистки межзубных промежутков (зубной 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гигиены полости рта или зубов, включаяфиксирующие порошки и пасты для зубных протезов; нитки, используемые для очистки межзубных промежутков в индивидуальнойупаковки для роз. 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 после бритья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Дезодоранты и антиперспиранты индивидуального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ароматизированные и прочие составы для принятия ванн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и прочие благовония, распространяющие запах пригорении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ароматизации и дезодорирования воздухапомещений, включая благовония для религиозных обрядов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ср-ва...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(включая мыло, содержащее лекарственные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мыло; поверхностно-активные органические вещества исредства, в форме брусков, кусков или в виде фигурных изделий; бумага, вата, войлок или фетр и нетканые материалы, пропитан. 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в прочих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длямытья кожи в виде жидкости или крема и расфасованные для розн. Продажи, содержащие или не содержащие мыло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анионные,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катионоактивные поверхностно-активные органические,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неиногенные поверхностно-активные органические, расфасованныеили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поверхностно-активные органические,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средства, моющие, чистящие, расфасованные для розничной продажи (кроме средств товарной позиции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поверхностно-активные средства, моющие средства и средства чистящие (кроме средств товарной позиции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содержащие нефть или нефтепродукты, полученные избитуминозных пород, для обработки текстильных материалов, кожи, 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содержащие нефть и нефтепродукты, полученные из битуминозных минералов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обработки текстильных материалов, кожи,меха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смазочные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 из полиоксиэтилена (полиэтиленгликоля)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воски, искусственные и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кремы и аналогичные средства для обуви или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мастики и аналогичные средства для ухода за деревянной мебелью, полами или прочими изделиями из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и аналогичные средства для автомобильных кузовов,кроме полирующих средств для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полирующие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 В наборы, в упаковки для розн. Продажи или в виде плиток, в форме подков,...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клеи казеиновые и прочие производные казеина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яичный высушенный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массы% сывороточных белков в пересчете на сухое вещество), альбуминаты и прочие производные альбумина:альбумин яичный:прочий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молочный, включая концентраты двух или более сывороточных белков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альбумины, альбуминаты и прочие производные альбумина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(с поверхностной обработкой или без обработки) и его производные;клей рыбий; прочие клеи животного происхождения, кроме казеиновых, указанных в товарной позиции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порошок из кожи, хромированной, голья, хромированный или нехромированный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полученные на основе крахмалов или декстринов или прочих модифицированных крахмалов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илиадгезивов, расфасованные для розничной продажи в качестве 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адгезивы на основе полимеров товарных позиций 3901-3913 или каучука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клеи и прочие готовые адгезивы; прочие продукты, пригодные для использования в качестве клеев или адгезивов, расф. Для розн. Продажи в кач-ве клеев... ,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и его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ферментные препараты,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бикфордовы; шнуры детонирующие; капсюли ударные или детонирующие; запалы; электродетонаторы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жидкое или сжиженное газообразное в контейнерах емкостью не более 300 куб.см, используемое для заполнения и повторной заправки сигаретных или аналогичных зажигалок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ферроцерий и сплавы пирофорные в любых формах, изделия из горючих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и фотопластинки плоские для моментальной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Пластинки и пленки прочие, длина любой из сторон которых более 255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плоские, сенсибилизированные, неэкспонированные, из любых материалов, кроме бумаги, картона или текстильных; проч. Пленки плоские для момент. Фотографии, в уп.,без.уп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рентгеновские, сенсибилизированные, неэкспонированные из любых материалов, кроме бумаги, картонаили текстильных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неперфорированные шириной не более 105 мм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фотопленки в рулонах с эмульсией из галогенидов серебра, неперфорированные шириной не более 105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прочая, неперфорированная, шириной не более 105 мм:прочая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прочая, неперфорированная, шириной более 105 мм:шириной более 610 мм и длиной более 200 м для цветной фотографии (полихромная)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более 200 м, кроме пленок для цветной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не более 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105 мм, но не более 61о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для цветной фотографии (полихромная) прочая:шириной не более 16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для цветной фотографии (полихромная) прочая:шириной более 16 мм, но не более 35 мм и длиной не более 30 м, предназначенная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для цветной фотографии (полихромная) прочая:шириной более 16 мм, но не более 35 мм и длиной не более 30 м, кроме пленок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для цветной фотографии (полихромная) прочая:шириной более 16 мм, но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неэкспонированная:пленка для цветной фотографии (полихромная) прочая:шириной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шириной не более 35 мм и длиной не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шириной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сенсибилизироыванные, неэкспонированные в рулонах шириной более610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 предназначенные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сенсибилизированные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проявители и закрепители для цветной фотографии и фотохимикаты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коллоидный или полуколлоидный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футеровки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полученные на основе графита или прочих форм углерода, в виде паст, блоков, пластин или прочих полуфабрикатов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минеральные природные активированные; уголь животный, включая отработанный животный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(паровой) или сульфатный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Канифольные и смоляные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смолы:соли канифоли, смоляных кислот или производных канифоли или смоляных кислот, кроме солей аддуктов канифоли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канифоли и смоляные кислоты, и их производные; спиртканифольный и масла канифольные; переплавленные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пивоваренный и продукты на основе канифоли, смоляных кислот или растительного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мух):товары, упомянутые в примечании к субпозициям 1 к данной группе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 товары, упомянутые в примечании к субпозициям 2 к данной группе: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Гербициды, противовсходовые средства и регуляторы роста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дезинфицирующие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на основе крахмалистых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текстильном или подобных производствах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бумажном или подобных производствах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кожевенном или подобных производствах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метал.поверхн.; порошки и пасты длянизкотемпературной пайки, высокотемпературной пайки или длясварки, состоящие из металла 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препараты, используемые в качестве сердечников или покрытий для сварочных электродов или прутков; флюсы и препараты вспомогательные прочие для пайки тугоплавким припоем или для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на основе соединений свинца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 содержащие нефть или нефтепродукты,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присадки к смазочным маслам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 антиоксиданты, ингибиторы смолообразования, загустители, антикоррозионные вещества и присадки готовые прочие к нефтепродуктам или другим жидкостям...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каучуков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Пластификаторы составные для каучука 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Антиоксиданты и стабилизаторы прочие для каучука 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заряженные гранаты длятушения пожаров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готовые составы для удаления красок или 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активногокомпонента никель или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активногокомпонента драгоценные металлы или их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на носителях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в другом месте не поименованые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Алкибензолы смешанные и алкинафталины смешанные, кроме продуктов товарной позиции 2707 или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аналогичных формах; соединения химические легированные, для использования в электронике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прочиедля гидравлических передач, не содержащие или содержащие менее 70 мас% нефти или нефтепродуктов, полученных из битуминозных минералов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для выращивания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и приготовленные диагностические или лабораторные реагенты на подложке или без нее кроме товаров товарной позиции 3002 и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стеариновая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олеиновая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кислоты таллового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промышленные монокарбоновые жирные кислоты; кислотные масла после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связующие готовые, используемые в производстве литейных форм или стержней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металлов неагломерированные, смешанные между собойили с другими металлическими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кроме сорбита субпозиции 290544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ациклические углеводороды, пергалогенированные только фтором и хлором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содержащие галогенированные производные метана, этана или пропана:cодержащие бромхлордифторметан, бромтрифторметан или дибромтетрафторэтаны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содержащие галогенированные производные метана, этана или пропана:содержащие гидробромфторуглеводороды (ГБФУ)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содержащие галогенированные производные метана, этана или пропана:содержащие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содержащие галогенированные производные метана, этана или пропана:содержащие тетрахлорид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Связующие вещества для производства литейных форм или литейных стержней содержащие 1,1,1-трихлорэтан(метилхлороформ)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содержащие галогенированные производные метана, этана или пропана:содержащие бромметан (метилбромид) или бромхлорметан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Связующие вещества, содержащие перфторуглеводороды(пфу) или гидрофторуглероды (гфу),но не содержащие хлорфторуглеводороды (хфу) или гидрохлорфторуглеводороды (гхфу)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смеси содерж. Перлагинированные производные ацикл. Углеводородов с двумя или более различными галогенами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препараты, содержащие оксиран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и препараты, содержащие оксиран (этиленоксид), полибромбифенилы (ПББ), полихлорбифенилы (ПХБ), полихлортерфенилы (ПХТ) или трис(2,3-дибромпропил)фосфат:содержащие полихлорбифенилы (ПХБ), полихлортерфенилы (ПХТ) или полибромбифенилы (ПББ)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включенные:смеси и препараты, содержащие оксиран (этиленоксид), полибромбифенилы (ПББ), полихлорбифенилы (ПХБ), полихлортерфенилы (ПХТ) или трис(2,3-дибромпропил)фосфат:содержащие трис(2,3-дибромпропил)фосфат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товары, упомянутые в примечании к субпозициям 3 к данной группе: содержащие 1,2,3,4,5,6-гексахлорциклогексан (ГХГ (ISO)), включая линдан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товары, упомянутые в примечании к субпозициям 3 к данной группе: содержащие пентахлорбензол (ISO) или гексахлорбензол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товары, упомянутые в примечании к субпозициям 3 к данной группе: содержащие перфтороктансульфоновую кислоту, ее соли, перфтороктансульфонамиды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и препараты химические, производимые химической или смежными с ней отраслями промышленности; продукты остаточные химической или смежных с ней отраслей,в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в первичных формах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с удельным весом 0,94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сополимеры этилен-альфа-олефиновые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этилена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пропилена или прочих олифенов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вспененный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акрилонитрилбутадиенcтирольные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стирола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не смешанный с другими компонентами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непластифицированный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и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формах:сополимеры винилхлорида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виниленденхлорида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винилхлорида или прочих галогенированных олефинов,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диспергированный в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винилацетата диспергированные в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винилацетата или прочих сложных виниловых 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акриловые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полиэфиры простые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эпоксидные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 полиэтилентерефталат: с числом вязкости 78 мл/г или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 полиэтилентерефталат: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полилактид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сложные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полиэфиры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или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полиамиды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карбамидные и тиокарбамидные,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меламиновые,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формах:амино-альдегидные смолы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полиметиленфенилизоцианат (сырой МДИ, полимерный МДИ)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Феноло-альдегидные смолы,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химического синтеза в первичных формах, полисульфоны, полисульфиды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непластифицированные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целлюлозы (включая коллодии)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целлюлозы простые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производные целлюлозы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альгиновая,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природные и полимеры природные модифицированные,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товарныхпозиций 3901-3913,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скрап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прутки,стержни и профили фасонные, с обработанной или необработанной поверхностью, но не подвергшиеся иной обработке,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стержни и профили фасонные,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(для колбасных изделий) из отвержденных протеинов или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гибкие, выдерживающие давление до 27,6 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из полимеров винилхлорида для пола, самоклеящиеся или несамоклеящиеся, в рулонах или пластинах; покрытия для стен или потолков, указанные в примечании 9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самоклеящиеся или несамоклеющиеся, в рулонах или пластинах; покрытия для стен или потолков, указанныхв примечан. 9 к данной группе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лента, полоса и прочие плоские формы, из полимерных материалов, в рулонах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лента, полоса и прочие плоские формы из полимерных материалов, самоклеящиеся,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инеармированные, неслоистые, без подложки и не соединенные аналогичным способом с другими материалами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содержащие не менее 6 мас % пластификаторов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содержащие не менее 6 мас % пластификаторов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непористые инеармированные, неслоистые, без подложки и не соединенные аналогичным способом с другими материалами, из полиметилметакрилата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из акриловых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инеармированные, неслоистые, без подложки и не соединенные аналогичным способом с другими материалами, из поликарбонатов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полиэтилентерефталата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неармированные, неслоистые, без подложки и не соединенные аналогичным способом с другими материалами, из ненасыщенных полиэфиров сложных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инеармированные, неслоистые, без подложки и не соединенные аналогичным способом с другими материалами, из прочих сложныхполиэфиров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производных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поливинилбутираля непористые и не армированные, неслоистые, без подложки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полиамидовнепористые, неармированные, неслоистые, без подложки,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амино-альдегидных смол, непористые и неармированные, неслоистые, без подложки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из феноло-альдегидных смол, непористые и неармированные, неслоистые, без подложки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прочих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пористые из полиуретанов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пористые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и полосы или ленты из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и раковины для стока воды и раковины для умывания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и крышки для унитазов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ванны, души, раковины, биде, унитазы, сиденья и крышки для них,бачки сливные и аналогичные санитарно-техническиеизделия,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сумки (вкл.конические)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сумки (включая конические)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шпульки, бобины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колпаки и другие изделия для закупорки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транспортировки или упаковки товаров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домашнего обихода и предметы туалета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объемом более 300 л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пороги для них, окна и их рамы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Ставни, шторы (включая венецианские жалюзи), аналогичные изделия и их части,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строительные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канцелярские или школьные из пластмасс и изпрочих материалов товарных позиций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(включая перчатки) из пластмасси из прочих материалов товарных позиций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Крепежные изделия и фурнитура для мебели, транспортных средств или аналогичные изделия из пластмасс и из прочих материалов товарных позиций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изделия декоративные прочие из пластмасс и из прочих материалов товарных позиций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пластмасс и изделия из прочих материалов товарных позиций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(хsbr): латекс, в первичных формах или ввиде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бутадиеновый (br)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изобутиленизопреновый (бутилкаучук) (iir)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изобутиленизопреновый (бутилкаучук) (iir); каучук галогенированный изобутиленизопреновый (ciir или biir),в первичных формах или в виде пластин, листов или полос илилент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хлоропреновый (хлорбутадиеновый) (cr): латекс, в первичных формах или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хлоропреновый (хлорбутадиеновый) (cr) в первичных формах или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бутадиеннитральный (nbr) латекс в первичных формах или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бутадиеннитральный (nbr) в первичных формах или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изопреновый (ir) в первичных формах или в виде пластин,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этиленпропилендиеновый несопряженный (epdm) в первичных формах, или в виде пластин, листов,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любого продукта, товарной позиции 4001 с любым продуктом данной товарной позиции, в первичных формах или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латекс в первичных формах, в виде пластин, листов, или полос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модифицированные посредством включения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резины (кроме твердой резины), порошки, гранулы, полученные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дисперсии прочие, кроме указанных в субпозиции 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пластины, листы и полоса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невулканизированные резиновые смеси,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Протекторные заготовки для восстановления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иизделия (например, диски и кольца) из невулканизированной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полоса или ленты из 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фасонные из вулканизированной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полосы или ленты из непористой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профили фасонные, нарезанные по размеру, для гражданской авиации, из непористой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метталом, безфитингов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металлом,с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текстильнымиматериалами,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текстильными материалам,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с прочими материалами,без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с прочими материалами,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резины,армированные только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резины,армированные только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ленты конвейерные или бельтинг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бесконечные трапецеидальногопоперечного сечения (клиновые ремни), ребристые, с длиной наружной 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трапецеидального поперечногосечения (клиновые ремни), кроме ребристых, с длиной наружнойокружности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бесконечные ремни трапецедального поперечного сечения (клиновые ремни), ребристые,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60 см, но не более 150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150 см, но не более 198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ремни или бельтинг, приводные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пневматические резиновые новые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использования в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мотоциклов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 с рисунком протектора в "елочку" или аналогичными рисунками протектора:для сельскохозяйственных или лесохозяйственных транспортных средств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 с рисунком протектора в "елочку" или аналогичными рисунками протектора:для транспортных средств и машин, используемых в строительстве или промышленности, и имеющие посадочный диаметр не более 61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 с рисунком протектора в "елочку" или аналогичными рисунками протектора:для транспортных средств и машин, используемых в строительстве или промышленности, и имеющие посадочный диаметр более 61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 с рисунком протектора в "елочку" или аналогичными рисунками протектора:прочие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сельскохозяйственных или лесохозяйственных транспортных средств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транспортных средств и машин, используемых в строительстве, горном деле или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новые:прочие:для сельскохозяйственных или лесохозяйственных транспортных средств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новые:прочие:для транспортных средств, используемых в строительстве или промышленности, и имеющие посадочный диаметр не более 61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новые:прочие:для транспортных средств, используемых в строительстве или промышленности, и имеющие посадочный диаметр более 61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новые:прочие:прочие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 для автобусов или моторныхтранспортных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восстановленные для использования в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 восстановленные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[покрышки]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легковых автомобилей (включая многоместные легковые автомобили и спортивные автомобили),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камеры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гигиенические или фармацевтические(включая соски)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 хирургические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одежда и ее принадлежности (включая перчатки)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пористой резины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покрытия напольные и коврики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резинки канцелярские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шайбы и прочие уплотнители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лодочные или причальные амортизаторы, надувные или ненадувные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надувные прочие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вулканизированной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во влажном состоянии, нешлифованные лицевые недвоенные; лицевые двоеные; из шкур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кожа или кожевенный краст из шкур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дубленая кожа в сухом состоянии (краст) из шкур крупного рогатого скота или животных семейства лошадиных, нешлифованные лицевые недвоеные;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шкура или кожевенный краст из шкур крупного рогатого скота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овец или шкурок ягнят, без шерстного покрова, двоеные или недвоеные, но без дальнейшей обработки,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дубленая кожа или кожевенный краст из шкур овец или шкурок ягнят, без шерстного покрова, двоеные или недвоеные, но без дальнейшей обработки,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коз или козлят во влажном состоянии (включая хромированный полуфабрикат),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в сухом состоянии (краст) из шкур индийской козы или козленка,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из шкур свиней, во влажном состоянии (включая хромированный полуфабрикат),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в сухом состоянии (краст) из шкур свиней (включая хромированный полуфабрикат),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дубленая кожа из шкур прочих животных во влажном состоянии (включая хромированный полуфабрикат)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дубленая кожа в сухом состоянии (краст), из шкур прочих животных,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из целых шкур крупного рогатого скота (включая буйволов) или животных семейства лошадиных, нешлифованные лицевые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из целых шкур крупного рогатого скота (включая буйволов) или животных семейства лошадиных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крупного рогатого скота, включая полукожу; нешлифованная лицевая недвоеная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крупного рогатого скота лицевая 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овец или ягнят, без шерстяного покрова, двоеная или недвоеная, кроме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коз или козлят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рептилей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 кожа лаковая и кожа лаковая ламинированная; кожа металлизированная:кожа лаковая и кожа лаковая ламинированная; кожа металлизированная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попоны и аналог.изд.), изготовленные из любогоматериала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Саквояжи, чемоданы, дорожные дамские сумки-чемоданчики, кейсы для деловых бумаг, портфели, школьные ранцы и аналог. Изделия с лицевой поверхностью из натур. Кожи, композиционной кожи или из лаковой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Саквояжи, чемоданы, дорожные дамские сумки-чемоданчики, кейсы для деловых бумаг, портфели, школьные ранцы и аналогичные изделия с лицевой поверхностью из полимерных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саквояжи, чемоданы, дорожные дамские сумки-чемоданчики для косметики и т.п., кейсы для деловых бумаг, портфели, школьные ранцы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с плечевым ремнем или без него, включая сумкибез ручек,с лицевой поверхностью из натуральной и композиционной кожи или из лаковой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с плечевым ремнем или без плечевого ремня, включая сумки без ручек, с лицевой поверхностью из листов полимерных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сумки дамские с плечевым ремнем или без плечевого ремня, включая сумки без ручек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дамской сумке, с лицевой поверхностью из натуральной кожи, композиционной кожиили из лаковой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дамской сумке,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носимые в кармане или в дамской сумке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саквояжи, чемоданы, дорожные дамские сумки-чемоданчики, кейсы для деловых бумаг, портфели, школьные ранцы и аналог. Изделия с лицевой поверхност. Из натур. Кожи, композиц. Кожи или из лаковой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сумки, несессеры, сумочки косметические, спортивные сумки, футляры для музыкальных инструментов и аналог. Изделия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чемоданы, портфели, футляры для очков, биноклей, фотоаппаратов,ружей, кобура, сумки хозяйственные, портмоне, кошельки..., изгот. Из натур. Или композ. Кожи, из листов полим.м-лов,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руковицы, варежки или митенки из натуральной иликомпозиционной кожи, специально предназначенные для спортивных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варежки, митенки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ремни, портупеи и патронташи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 (кроме волокна из фиброина шелкопряда), синюги, пузырей или сухожилий.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норки целые, не имеющие или имеющие голову, хвост или лапы,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шкурки целые, с головой, хвостом или лапами или без них,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головы, хвосты, лапы и прочие части или лоскут,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целые и их части или лоскут,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принадлежности к одежде и прочие изделия, из натурального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древесные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древесные отходы и скрап, неагломерированные или агломерированные в виде бревен, брикетов, гранул или в аналогичных видах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хвойные в виде профилированного погонажа по любой из кромок или плоскостей, строганые или нестроганые, шлифованные или нешлифованные, имеющие или не имеющие торцевые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полаб НЕСОБ РАННЫЕ) В ВИДЕ ПРОФИЛИРОВАННОГО ПОГОНАЖА ЛИСТВЕННЫЕ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 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из прочих одревесневших материалов, пропитанные или не пропитанные смолами или другими органическими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 волокнистые из древесины или других одревесневших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 средней плотности (mdf): 9 мм &gt; толщиной &gt; 5мм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 в с добавлением или без добавления смол или других органических веществ, средней плотности (mdf): 9 мм &gt; толщиной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древесноволокнстые из древесины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более 0,5 г/см3, но не более 0,8г г/см3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не более 0,5 г/см3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 по крайней мере, один наружный слой из древесины тропических пород, указанных в примечании к субпозициям 1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 фанера клееная прочая, состоящая исключительно из листов древесины (кроме бамбука), толщина каждого из которых не более 6 мм: прочая, имеющая, по крайней мере, один наружн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 фанера клееная прочая, состоящая исключительно из листов древесины (кроме бамбука), толщина каждого из которых не более 6 мм: прочая, имеющая, по крайней мере, один наружн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прочая,панели фанерованные и аналогичные материалы из слоистой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Брусковые, многослойные и реечные столярные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фанера клееная, панели деревянные фанерованные и аналогичные материалы из слоистой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плит, блоков, брусьев или профилированных (изделий)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корзины, барабаны и аналогичная тара; кабельные барабаны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Паллеты, поддоны и прочие погрузочные щиты; обечайки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ихчасти, из древесины, включая клепку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кровельный и дранка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и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столярные и плотницкие, деревянные, строительные, включая ячеистые деревянные панели, панели напольные собранные, гонт и дранку кровельные:панели напольные собранные:для мозаичных полов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кровельные:панели напольные собранные:прочие,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панели напольные собранные: из бамбука или имеющие, по крайней мере, лицевой слой (слой износа)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панели напольные собранные: прочие, для мозаичных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панели напольные собранные: прочие,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панели напольные собранные,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столярные и плотницкие, деревянные, строительные, включая ячеистые деревянные панели, паркет щитовой в сборе, гонт и дранку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прочие: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одежды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и заглушки из натуральной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листы и полосы; плитки любой формы; цельные цилиндры, включая диски из пробки агломерированной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пробки агломерирированной (со связующим веществом или без него)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коврики, циновки и ширмы из растит ительных материалов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Коврикиб циновки и ширмы из растительных материалов прочие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прочих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плетеные и аналогичные изделия из материалов для 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Корзиночные,плетеные и другие изделия, изготовленные непосредственно по форме из материалов для плетения или из товаров товарной позиции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из растительных материалов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плетеные и другие изделия, изготовленные непосредственно по форме из материалов для плетения или из товаров товарной позиции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небеленая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сортов:небеленая:из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полубеленая или беленая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полубеленая или беленая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сортов:небеленая:из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сортов:небеленая:из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сортов:полубеленая или беленая:из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сортов,полубеленая или беленых,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способов 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из хлопкового линта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немелованные ручного отлива, немелованные, используемые для письма, печати и других графических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немелованные, используемые как основа для фото-, тепло- или электрочувствительных бумаги 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немелованная - основа для обоев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менее 40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МАССОЙ 1 М2 40 Г ИЛИ болееб НО НЕ БОЛЕЕ 150 Г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с массой 1 м2 от 40 до 150 г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массой 1 м. Кв. От 40 до 150 г., не содержащие волокон, полученных механическим или химико-механическим способом, или с содержанием таких волокон не более10% от общей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 механическим способом, более 10% от общей массы волокна: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химико-механическим способом, в листах с размером одной стороны не более 435 мм, а другой - не более 297мм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немелованные, используемые для письма, печати или других графических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салфетки для лица, полотенца, скатерти и другие виды бумаги хозяйственно-бытового или санитарно-гигиенического назначения, целлюл. Вата и полотно из целлюлозн.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 [тарный картон] небеленый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крафт-лайнер [тарный картон] немелованный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мешочная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крафт-бумага мешочная немелованная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м2 150 г или менее,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м.кв. 150 г или менее (кроме небеленых)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м2 более 150 г, но менее 225 г,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48.03:крафт-бумага и крафт-картон прочие, массой 1 м2 более 150 г, но менее 225 г:беленые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масса 1 м.кв. Которых составляет более 150 г, но менее 225 г, в которых не менее 80 массы% от общей массы волокна составляют волокна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небеленые крафт-бумага и картон, с массой 1 м.кв. 225 г или более 150г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48.03:крафт-бумага и крафт-картон прочие, массой 1 м2 225 г или более:беленые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прочие, с массой 1 м.кв. 225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 из полуцеллюлозы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 из соломенной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для гофрирования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с массой 1 м. Кв.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с массой 1 м. Кв.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 немелованная в рулонах илилистах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 основа для кровельного картона, немелованные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основа и картон-основа для кровельного картона с массой 1 м2 150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массой 1 м2 более 150 г, но менее225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бумага-основа и картон-основа для кровельного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жиронепроницаемая,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и прочая лощеная прозрачная или полупрозрачная бумага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нет,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перфорирированные или неперфорированные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крепированная или гофрированная, тисненая или нетисненая, перфорированная или неперфорированная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гофрированные (склеенные или несклееные гладкими наружными листами), крепированные, тисненые илиперфорированные, в рулонах или листах, кроме указанных в тов. Поз.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копировальная или переводная (включая покрытую или пропитанную бумагу для трафаретов, копировальных аппаратов...,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в рулонах, используемые для письма, печати, не содержащие волокон, полученных механич. Или химико-механич. Способом, или с содержанием волокон не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используемые для письма, печати и других графических целей, не содержащие волокон, полученных механическим или химико- механическим путем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мелованная легковесная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для письма, печати или других графических целей, вкоторых волокна, полученные механическим способом, составляют более 10 ма с.%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картон, равномерно беленые с содержанием волокон более 95 массы%,, полученных химическим способом, с массой 150 г/кв.м или менее, не используемые для письма, печати или др. Граф.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картон, кр. Испол. Для граф. Целей, белен. Равномер. По всей массе и в кот. Более 95 массы% от общ. Массы волокна сост. Древ. Волокна, получ. Хим. Способом, с массой 1 м.кв.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крафт-картон, кроме используемых для письма, печати или других графических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картон, кроме используемых для письма,печати и других графических целей,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в рулонах или листах, беленые, покрытые каолином или слюдяным порошком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 битумизированные или асфальтированные, кроме тов. Поз. 4803, 4809, 4810, в рулонах илилистах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гуммированные или клейкие, самоклеющиеся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гуммированные или клейкие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ламинированные пластмассой, беленые, с массой 1 м2 более 150г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покрытием, пропиткой или ламинированные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или пропиткой из воска, парафина, стеарина, масла или глицерина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картон, целлюлозная вата и полотно из целлюлозного волокона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в рулонах шириной не более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папиросная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обойная и аналогичные стеновые покрытия из бумаги, покрытой с лицевой стороны слоем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обойная и другие настенные покрытия; бумага прозрачная для 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 кроме бумаги указанной в тов. Поз. 4809, упакованная или не упакованная в коробки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офсетные пластины из бумаги, упакованные или не упакованные в коробки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сумки, записные книжки из бумаги или картона с наборами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косметические салфетки и полотенца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хозяйственно-бытового, санитарно-гигиенического или медицинского назначения из бумажной массы, бумаги, целлюлозной ваты или полотна из целлюлозного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складывающиеся, из негофрированной бумагиили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бумаги, картона, целлюлозной ваты или полотна из целлюлозного волокна, с шириной у основания 40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прочие, включая кули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из бумаги, картона, включая конверты для грампластинок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Папки, лотки для писем, ящики для хранения документов и аналогичные изделия, используемые в учреждениях, магазинах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бланков, ордеров, квитанций, блокноты для писем, памятных записок, дневники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Переплеты съемные, папки и скоросшиватели из бумаги и картона, кроме обложек для книг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Самокопировальные деловые бланки и полистно проложенные копировальные наборы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для образцов или коллекций из бумаги 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товары из бумаги или картона; бложки для книг, кроме альбомов для образцов или коллекций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напечатаные или ненапечатанные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и этикетки всех видов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копсы, шпули, аналогичные держатели из бумажной массы, используемые для намотки текстильных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бобины, катушки, копсы, шпули, аналогичные держателииз бумажной массы, бум. Или картона (перфорированные или неперфорир., армированные или неармир.), кроме использ. Для намотки текстил.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разграфленая для регистрирующих приборов, в рулонах,листах или дисках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Подносы,блюда,тарелки,чашки и аналогичные изделия,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 она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литые или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картон, целлюлоз. Вата и полотно из целлюлоз. Волокна прочие, нарезанные по размеру или форме; изделия из бумажной массы, бумаги, картона, целлюлоз. Ваты или полотна из целлюл.волокна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брошюры, листовки и аналогичные печатные издания в виде отдельных листов, сфальцованные или несфальцованные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словари, энциклопедии и их серийные выпуски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книги, брошюры, листовки, аналогичные печатные издания, сброшюрованные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 и издаваемые не менее четырех раз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газеты, журналы и прочие периодические издания, иллюстрированные или неилюстрированные, содержащие или не содержащие рекламный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раскрашивания,детские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карты географические и любые другие карты..., отпечатанные, в книжной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карты географические, гидрографические и любые другие карты, включая атласы, настенные карты, типографические планы, кроме глобусов, в любой форме, за исключением книжной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 Марки негашен., марки госпошлин или аналог. Марки текущ. Или нового выпуска в стране, для кот. Они предназначены; бумага гербовая; банкноты; чеков. Книжки; акции и аналог. Виды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остеклованные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картинки переводные (декалькомания)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 поздравительные, пригласительные и аналог. Карточки, иллюстриров. Или неиллюстрированные, с конвертами или без конвертов, с украшениями или без украшений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рекламные, товарные каталоги и аналогичная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Репродукции, чертежи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печатная продукция, за исключением печатной репродукции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Hить шелковая (кроме пряжи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однониточная из шелковых отходов, расфасованная для розничной продажи; кетгут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массы% или более шелковых нитей или шелковых отходов, кроме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натурального шелка или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животных, подвергнутая кардочесанию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животных, подвергнутая гребнечесанию, в отрезках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гребенная лента шерстяная и прочая шерсть животных,подвергнутая гребеночесанию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отрезках):тонкий волос животных, подвергнутый кардо- или гребнечесанию:кашмирских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тонкий волоc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отрезках):грубый волос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 с содержанием шерсти 85 массы%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 с содержанием шерсти менее 85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гребенная, не расфасованная для розничной продажи, с содержанием шерсти 85 массы%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гребенная, не расфасованная для розничной продажи, с содержанием шерсти менее 85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не расфасованная для розничной продажи аппаратного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(аппаратного или гребенного прядения), не расфасованная для розничной продажи:гребенного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 с содержанием шерсти или тонкого волоса животных 85 массы%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шерсти или тонкого волоса животных,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 Пряжи аппарат. Прядения или аппарат. Пряжииз тонкого волоса животных, с содер. Шерсти или тонкого волоса животных 85 массы% или более, с поверхност. Плотностью неболее 300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аппаратной пряжи из тонкого волоса животных с содержанием шерсти или тонкого волоса животных 85 массы%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ткани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аппаратного прядения из тонкого волоса животных, смешанные в основном или исключительно с химическими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аппаратной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гребенной шерстяной пряжи или гребенной пряжи из тонкого волоса животных с поверхностной плотностью не более200 г/м.кв.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гребенной шерстяной пряжи или гребенной пряжи из тонкого волоса животных с содержанием шерсти или тонкого волоса животных 85 массы%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ткани из гребенной шерстяной пряжи или гребенной пряжи из тонкого волоса животных с добавлением в основном или исключительно химических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не расфасованные для розничной продажи, содержащие хлопковых волокон по массе 85%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нитки хлопчатобумажные швейные не расфасованные длярозничной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для розничнойпродажи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 линейной плотности 714,29дтекса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714,29, но не менее 232,56 дтекса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23,256, но не менее 19,231 текса (метр.номера от 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19,231, но не менее 12,5 текса (метр.номера от 52 до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продажи:пряжа однониточная из волокон, не подвергнутых гребнечесанию:линейной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продажи:пряжа однониточная из волокон, подвеpгнутых гpебнечесанию:линейной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714,29, но не менее 232,56 дтекса(метр.номера от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232,56, но не менее 192,31 дтекса(метр.номера от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192,31, но не менее 125 дтекса (метр.номера от 52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продажи:пряжа однониточная из волокон, подвеpгнутых гpебнечесанию:линейной плотности менее 125 дтекс, но не менее 106,38 дтекс (выше 80 метрического номера, но не выше 94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продажи:пряжа однониточная из волокон, подвеpгнутых гpебнечесанию:линейной плотности менее 106,38 дтекс, но не менее 83,33 дтекс (выше 94 метрического номера, но не выше 120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продажи:пряжа однониточная из волокон, подвеpгнутых гpебнечесанию:линейной плотности менее 83,33 дтекс (выше 120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пpяжа из волокон, не подвеpгнутых гpебнечесанию:линейной плотности для однониточной пряжи 714,29 дтекс или более (не выше 14 метрического номера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однокруточная из волокон, не гребенного прочеса, линейной плотности менее 714,29 дтекса, но не менее 232,56 (метр.номера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пpяжа из волокон, не подвеpгнутых гpебнечесанию:линейной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крученая из волокон, не гребенного прочеса,линейной плотности менее 192,31, но не менее 125 дтекса (метр.номера от 52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пpяжа из волокон, не подвеpгнутых гpебнечесанию:линейной плотности для однониточной пряжи менее 125 дтекс (выше 80 метрического номера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714,29 дтекс или более (не выше 14 метрического номера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пpяжи менее 125 дтекс, но не менее 106,38 дтекс (выше 80 метрического номера, но не выше 94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пpяжи менее 106,38 дтекс, но не менее 83,33 дтекс (выше 94 метрического номера, но не выше 120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массы% или более,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пpяжи менее 83,33 дтекс (выше 120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не гребенного прочеса, линейнойплотности 714,29 дтекса 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длярозн.продажи, однониточная, не гребенного прочеса, линейнойплотности менее 714,29 дтекса, но не менее 232,56 (метрические номера от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не подвергнутых гребнечесанию:линейной плотности менее 232,56 дтекс, но не менее 192,31 дтекс (выше 43 метрического номера, но не выше 52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не подвергнутых гребнечесанию:линейной плотности менее 192,31 дтекс, но не менее 125 дтекс (выше 52 метрического номера, но не выше 80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не подвергнутых гребнечесанию:линейной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подвеpгнутых гpебнечесанию:линейной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гребенного прочеса, линейной плотности менее 714,29, но не менее 232,56 дтекса (метрическиеномера от 14 до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подвеpгнутых гpебнечесанию:линейной плотности менее 232,56 дтекс, но не менее 192,31 дтекс (выше 43 метрического номера, но не выше 52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подвеpгнутых гpебнечесанию:линейной плотности менее 192,31 дтекс, но не менее 125 дтекс (выше 52 метрического номера, но не выше 80 метpического номеpа)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продажи:пряжа однониточная из волокон, подвеpгнутых гpебнечесанию:линейной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не гребенного прочеса, линейной плотности 714,29 дтекса и болеедля однониточной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не подвергнутых гребнечесанию:линейной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 крученая, не гребенного прочеса, линейной плотности менее 232,56, но не менее 192,31 дтекса для однониточной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не подвергнутых гребнечесанию:линейной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не подвергнутых гребнечесанию:линейной плотности для однониточной пряжи менее 125 дтекс (выше 80 метрического номера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714,29 дтекс или более (не выше 14 метрического номера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менее 714,29, но не менее 232,56 дтекса для однониточной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массы% хлопковых волокон, не расфасованная для розничной продажи:многокpуточная (кpученая) или однокpуточная пряжа из волокон, подвеpгнутых гpебнечесанию:линейной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менее 125 дтекса для однониточной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помассе 85% и более хлопка,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хлопчатобумажная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85 массы% или более хлопковых волокон, неотбеленные: полотняного переплетения, с поверхностной плотностью не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массы% или более хлопка, неотбеленные [суровые], полотняного переплетения, с поверхностной плотностью более 100 г/м.кв.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массы% или более хлопковых волокон, с поверхностной плотностью не более 200 г/м2:неотбеленные:3-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содержат хлопок 85% и более, неотбеленные, споверхностной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массы% или более хлопковых волокон, отбеленные, полотняного переплетения, с поверхностной плотностью не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массы% или более хлопковых волокон, отбеленные, полотняного переплетения, с поверхностной плотностью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отбеленные, 3-х или 4-х нитного саржевого переплетения, включая обратную саржу,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содержат хлопок 85% и более,отбеленные,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,окрашенные, полотняного переплетения, с поверхностной плотностью не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массы% или более хлопковых волокон, окрашенные, полотняного переплетения, с поверхностной плотностью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с поверхностной плотностью не более 200 г/кв.м, окрашеные, 3-х или 4-х нитного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содержат хлопок 85% и более,окрашеные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массы% или более хлопковых волокон, с поверхностной плотностью не более 200 г/м2:из пряжи различных цветов:полотняного переплетения, с поверхностной плотностью не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из пряжи различных цветов, полотняного переплетения, поверхностной плотностью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массы% или более хлопковых волокон, с поверхностной плотностью не более 200 г/м2:из пряжи различных цветов:3-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х/б, содержат хлопок 85% и более, из пряжи различных цветов,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напечатанные, полотняного переплетения, с поверхностной плотностью не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массы% или более хлопковых волокон, напечатанные, полотняного переплетения, с поверхностной плотностью более 100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содержат хлопка 85% и более,напечатанные,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не менее 85% хлопка, неотбеленные, полотняного переплетения, с поверхностной плотностьюболее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неотбеленные, 3-х или 4-х нитного саржевого переплетения, включая обратную саржу с поверхностной плотностью более200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по массе не менее85% хлопка, неотбеленные, с поверхностной плотностью более200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отбеленные, полотняного переплетения, с поверхностнойплотностью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отбеленные, 3-х или 4-х нитного саржевого переплетения, включая обратную саржу, с поверхностной плотностью более200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по массе не менее85% хлопка, отбеленные,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окрашенные, полотняного переплетения, с поверхностнойплотностью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окрашенные, 3-х или 4-х нитного саржевого переплетения, включая обратную саржу, с поверхностной плотностью более200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по массе не менее85% хлопка, окрашенные,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массы% или более хлопковых волокон, с поверхностной плотностью более 200 г/м2:из пряжи различных цветов:полотняного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из пряжи различных цветов, 'деним' или джинсовая ткань, с поверхностной плотностью более 200г/м2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массы% или более хлопковых волокон, с поверхностной плотностью более 200 г/м2:из пряжи различных цветов:ткани пpочие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прочие из пряжи различных цветов, содержащие 85массы% или более хлопка,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напечатанные, полотняного переплетения,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напечатанные, 3-х или 4-х нитного саржевого переплетения, включая обратную саржу,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по массе не менее85% хлопка, напечатанные, с поверхностной плотностью более200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неотбеленные, содерж. Менее 85 массы% хлопковых волокон,смешанные в основном или исключительно с химическимиволокнами, с поверхностной плотностью не более 200 г/м2, полотнян.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волокон,неотбеленные, с поверхностной плотностью не более 200г/м2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отбеленные, содержащие 85 массы% хлопкового волокна, смешанныев основном или исключительно с химическими волокнами, с поверхностной плотностью не более 200 г/м2, полотняного перепления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волокон,отбеленные,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окрашенные,содерж. Менее 85 массы% хлопковых волокон, смешанные в основном или исключительно с хим.волокнами,с поверхностной плотностью не более 20о г/м2,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химических волокон, окрашенные, с поверхностной плотностью не более 200 г/м2, 3- или 4-нитного саржевого переплетения, вкл.обратную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волокон,окрашенные,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из пряжиразличных цветов, полотняного переплетения, с плотностью неболее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химич.волокон, из пряжи различных цветов,с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химич.волокон, напечатанные, полотняного переплетения, с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химич.волокон, напечатанные,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неотбеленные, полотняного переплетения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массы% хлопковых волокон, смешанные в основном или исключительно с химическими волокнами, с поверхностной плотностью более 200 г/м2:неотбеленные:3-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х/б, содержащие по массе менее 85% хлопка с добавлением в основном или исключительно химических волокон, неотбеленные,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с плотностью более 200 г/м2,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с плотностью более 200 г/м2, окрашенные,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химических волокон, окрашенные, 3- или 4-нитного саржевого переплетения, включая обратную саржу, с поверхностной плотностью более 200 г/м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волокон,окрашенные,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из пряжиразличных цветов, полотняного переплетения, с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из пряжиразличных цветов, деним, или джинс.т.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массы% хлопковых волокон, смешанные в основном или исключительно с химическими волокнами, с поверхностной плотностью более 200 г/м2:из пряжи различных цветов:ткани пpочие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х/б, содержащие менее 85 массы% хлопковых волокон, смешанные в основном или исключительно с химич. Волокнами, с поверхностной плотностью не более 200 г/м2,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напечатанные, полотняного переплетения,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хим. Волокон, напечатанные, 3- или 4-нитного саржевогопереплетения, включая обратную саржу,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волокон,напечатанные, с поверхностной плотностью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джута или других лубяных текстильных волокон товарной позиции 5303,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джута или других лубяных текстильных волокон, классифицируемых в тов. Позиции 5303, многокруточная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пеньковая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других растительных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85 массы% или более льняных волокон,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по массе 85% и более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менее 85 массы% льняных волокон,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по массе менее 85%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лубяных текстильных волокон товарной позиции 5303,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джута или других лубяных текстильных волокон, классифицируемых в товарной позиции 5303, кроме неотбеленных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синтетических нитей,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нитей,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неилоновые или из другихполиамидов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из полиамидов, линейной плотности одиночной нити не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дтекс:текстурированные нити:нейлоновые или из других полиамидов, линейной плотности одиночной нити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синтетические нити текстурированные (кроме швейных ниток),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одиночные,некрученые или с круткой не более 50кр/м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прочие,неилоновые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дтекс:нити прочие одиночные, некрученые или с круткой не более 50 кр/м:прочие, полиэфирные, частично ориентированные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одиночные,некрученые или с круткой не более 50кр/м прочие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одиночные,некрученые или с круткой не более 50кр/м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комплексные синтетические (кроме швейных ниток), одиночные, некрученые или с круткой не более 50 кр/м, не расфасованные для розничной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не более 50 кр/м, не расфасованные для розн. Продажи, найлоновые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не более 50 кр/м, не расфасованные для розн. Продажи,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 нити прочие одиночные, с круткой более 50 кр/м: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синтетические нити (кроме швейных ниток), одиночные, с круткой более 50 кр/м,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или однокруточные, не расфасованные для розничной продажи, найлоновые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или однокруточные, не расфасованные для розничной продажи,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 нити прочие многокруточные (крученые) или однокруточные:-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синтетические нити (кроме швейных ниток), многокруточные (крученые) или однокруточные,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высокопрочные вискозные (кроме швейных ниток),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дтекс:нити одиночные прочие:вискозные некрученые или с круткой не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дтекс:нити одиночные прочие:вискозные с круткой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одиночные прочие, из ацетилцеллюлозы,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дтекс:нити одиночные прочие:прочие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вискозные (кроме швейных ниток), крученые, не упакованные для розничной продажи,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дтекс:нити многокруточные (крученые) или однокруточные, прочие:из ацетилцеллюлозы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искусственные (кроме швейных ниток), крученые,не упакованные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сразмером поперечного сечения не более 1 мм, из синтетических материалов с шириной не более 5 мм,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сразмером поперечного сечения не более 1 мм, из синтетических материалов с шириной не более 5 мм,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сразмером поперечного сечения не более 1 мм, из синтетических материалов с шириной не более 5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мононити из полипропилена линейной плотности 67 дтекс или более и с размером поперечного сечения не более 1 мм, включая нити из синтетических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химические(кроме швейных ниток),расфасованные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изготавлимые из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плоских или анологичных нитей, из полиэтилена или полипропилена шириной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упомянутые в примечании 9 к разделу хi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по массе не менее 85% комплексныхнитей из нейлона или других полиамидов,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 85 массы% или более нитей из окрашенныхнитей, из найлона или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нитей различных цветов, содержащие по массе не менее 85% комплексных нитей из найлона или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напечатанные, содер. 85 массы % или более из нитей найлона или др.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по массе не менее 85% текстурированных полиэфирных нитей,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более 85% текстурировааных полиэфирных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не менее 85% текстурированных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не менее 85% текстурированных полиэфирных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массы% или более нетекстурированных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содержащие 85 массы% или более нетекстурированных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не менее 85% синтетических нитей,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не менее 85% синтетических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 85 массы% или более синтетическ. Нитейразличных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не менее 85% синтетических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синтетических комплексных нитей с добавлением хлопка,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синтетических комплексных нитей с добавлением в основном или исключительно хлопка,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 Менее 85 массы% , синт. Нитей, смешан. Схлопком,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синтетических комплексных нитей с добавлением хлопка,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отбеленные или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комплексных нитей различныхцветов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высокопрочных вискозных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 из материалов тов. Поз. 5405, содержащие помассе не менее 85% искусственных комплексных нитей или плоских аналогичных нитей,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массы% или более искусственных нитей или ленточных или аналогичных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нитей различных цветов, содержащие 85 массы% или более искусственных нитей или плоских или аналогичных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не менее 85% искусственных комплексных нитей, плоских аналогичных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54.05:ткани прочие:неотбеленные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искусственных комплексных нитей и из материалов из тов. Поз. 5405,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искусственных комплексных нитей и из материалов тов. Поз. 5405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искусственных комплексных нитей и из материалов тов. Поз. 5405,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найлоновый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полиэфирный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нитей:акриловый или модакриловый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полипропиленовый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жгут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не подвергнутые кардо- и гребнечесанию или другой подготовке для прядения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прядения:нейлоновые или из прочих полиамидов:прочие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не подвергнутые кардо- и гребнечесаниюили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акриловые или модифицированные акриловые, не подготовленные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полипропиленовые, не подвергнутые кардо- и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не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не подвергнутые кардо-, гребнечесанию или другой подготовке для прядения:вискозные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искусственные, не подвергнутые кардо- и гребнечесанию или другой подготовке для прядения, кроме вискозных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химических искусственных волокон (включая гребенные очесы,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найлоновые или из прочих полиамидов, подвергнутые кардо- и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подвергнутые кардо- и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прядения:акриловые или модакриловые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иной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продажи:содержащая 85 массы% или более волокон из нейлона или прочих полиамидов:однониточная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многокруточная (крученая) или однокруточная из синтетич. Волокон(кроме швейных ниток), содержащая 85 массы%или более волокон из найлона и прочих полиамидов, не расфасованнаядля розничной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однониточная, содержащая 85 массы% или более полиэфирных волокон,не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многокруточная (крученая) или однокруточная, содержащая 85 массы%или более полиэфирных волокон, не расфасованная для розничн.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продажи:содержащая 85 массы% или более акриловых или модакриловых волокон:однониточная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многокруточная (крученая) или однокруточная, содержащая 85 массы% или более акриловых или модакриловых волокон, нерасфасованная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однониточная, содержащая 85 массы% или более синтетических волокон, не расфасованная для розничной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продажи:пряжа прочая, содержащая 85 массы% или более синтетических волокон:многокруточная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ниток),не расфасованная для розничной продажи, смешанных в основном или исключительно с искусственными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продажи:пряжа прочая из полиэфирных волокон:смешанная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ниток),смешанных в основном или исключительно с хлопком,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продажи:пряжа прочая из полиэфирных волокон:прочая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смешанных в основном или исключительно с шерстью или с тонким волосом животных,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модифицированных акриловых волокон, смешанных с хлопком, не расфасованная для розничнойпродажи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продажи:пряжа прочая из акриловых или модакриловых волокон:прочая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синтетических волокон, смешанных в основномили исключительно с шерстью или с тонким волосом животных,не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продажи:пряжа прочая:смешанная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не расфасованная длярозничной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искусственных волокон (кроме швейныхниток), не расфасованная для розничной продажи, содержащая85 массы% или более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крученая или однокруточная, содержащая не менее 85% искусственных волокон (кроме швейных ниток),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искусственных волокон (кроме швейных ниток),не расфасованная для розничной продажи,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продажи:пряжа прочая,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не менее 85% этих волокон (кроме швейны ниток), расфасованная для розничнойпродажи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менее 85% этих волокон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содержащие 85 массы% илиболее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массы% или 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массы% или более этих волокон:содержащие 85 массы% или более акриловых или модакриловых волокон:неотбеленные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массы% или более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неотбеленные или отбеленные, содержащие 85%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массы%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полотн. Переплетения, содер. Менее 85 массы% этих волокон с добавл. В основном или исключительно хлопка, с поверхн. Плотностью не более 170 г/м.кв., неотбелен. Или отбел.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содержащие менее 85% полиэфирных волокон 3- или 4-нитного саржевого переплетения, вкл. Обратную саржу, с добавлением хлопка, с поверхн. Плотностью не более 170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из полиэфирных волокон, содержащие менее 85% этих волокон,с добавлением в основном или исключительно хлопка,имеющие поверхностную плотность не более 170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неотбеленные или отбеленные из синтетическихволокон, содержащие менее 85% этих волокон, с добавлением восновном или исключительно хлопка,имеющие поверхностную плотность не более 170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полотнян. Переплетения, окрашенные , содержащие менее 85 массы% этих волокон с добавлением в основном или исключительно хлопка, с поверхн. Плотностью не более 170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окрашеные прочие, содержащие менее 85% полиэфирных волокон с добавлением в основном или исключительно хлопка, споверхностной плотностью не более 170г/м2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окрашеные из синтетических волокон, содержащие по массе менее 85% этих волокон, с добавлением хлопка, с поверхностной плотностью не более 170 г/м2,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массы% этих волокон, смешанные в основном или исключительно с хлопковыми волокнами, имеющие поверхностную плотность не более 170 г/м2:из пряжи различных цветов:из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массы% этих волокон, смешанные в основном или исключительно с хлопковыми волокнами, имеющие поверхностную плотность не более 170 г/м2:из пряжи различных цветов:ткани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хлопка, с поверхностной плотностью не более 170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в основном или исключительно хлопка, споверхностной плотностью не более 170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хлопка, с поверхностной плотностью более 170 г/м2,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3- или 4-ниточного саржевого переплетения, с добавлением хлопка, с поверхностной плотностью более 170 г/м2,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в основном или исключительно хлопка, споверхностной плотностью более 170 г/м2, суровые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в основном или исключительно хлопка, с поверхностной плотностью более 170 г/м2,окрашенные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3- или 4-ниточного саржевого переплетения, с добавлением хлопка, с поверхностной плотностью более 170 г/м2,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полиэфирных волокон с добавлением в основном или исключительно хлопка, с поверхностной плотностью более 170 г/м2,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синтетическихволокон с добавлением в основном или исключительно хлопка,с поверхностной плотностью более 170 г/м2,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 еплетенияб с добавлением хлопка, с поверхностной плотностью более 170 г м2,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в основном или исключительно хлопка, с поверхностной плотностью более 170 г/м2,напечатанные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3- или 4-ниточного саржевого переплетения, с добавлением хлопка, с поверхностной плотностью более 170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полиэфирных волокон с добавлением в основном или исключительно хлопка, с поверхностной плотностью более 170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в основном или исключительно хлопка, споверхностной плотностью более 170 г/м2,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прочие, смешанные в основном или исключительно с вискозными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шерстью или с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шерстью или с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85 массы% или более искусственных волокон:неотбеленные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не менее 85% искуственных волокон,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85 массы% или более искусственных волокон:из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85 массы% или более искусственных волокон:напечатанные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химическими нитями:неотбеленные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химическими нитями:окрашенные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 из пряжи различных цветов, содержащие менее 85 массы% искусственных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этих волокон, с добавлением в основном или исключительно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шерстью или тонким волосом животных:неотбеленные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шерстью или тонким волосом животных:окрашенные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шерстью или тонким волосом животных:из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волокон:содержащие менее 85 массы% искусственных волокон, смешанные в основном или исключительно с шерстью или тонким волосом животных:напечатанные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искусственного волокна, содержащие менее 85% этих волокон, с добавлением в основном или исключительно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этих волокон, с добавлением в основном или исключительно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волокон,содержащие менее 85% этих волокон, с добавлением в основномили исключительно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этих волокон, с добавлением в основном или исключительно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неотбеленные или отбеленные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окрашенные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пряжи различных цветов,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напечатанные,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прочие изделия из ваты, из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прочие изделия из ваты, из химических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вата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 и пыль текстильные, узелки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 фетр иглопробивные и волокнистые вязально-прошивные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фетр и войлок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не более 25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 Нитей, пропитанные или непропитанные, с покрытием или без покрытия, дублированные или недублированные, с поверхностной плотностью более 25 г/м2, но не более 70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 Нитей, пропитанные или непропитанные, с покрытием или без покрытия, дублированные или недублированные, с поверхностной плотностью более 70 г/м2, но не более 150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150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не более 25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25 г/м2, но не более 70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70 г/м2, но не более 150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150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резиновые и шнур, покрытые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резиновые и шнур, покрытые текстилем,текстильная пряжа, лента и аналогичные нити, классифицируемые в тов.поз. 5404 и 5405, пропитанные, покрытые, прослоенные резиной или полимер.материала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лентой или аналогичной нитью,классиф. В тов.поз.5404, 5405, комбинированная с металлом вформе нити,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ленточная или аналог. Нить тов. Поз. 5404 и 5405, позументная (кроме тов. Поз. 5605 и позумент. Нити из конского волоса); пряжа синель (вкл. Синель из пуха); фасон. Петлистая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 или упаковочная бечевка из сезаля или прочих текстильных волокон растений рода agave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 из сизаля или прочих текстильных волокон растений рода agave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 или упаковочная бечевка из полиэтилена или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 из полиэтилена или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шнуры, веревки и канаты из прочих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сети рыболовные,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сетки и сети, плетеные из бечевок, веревок или канатов,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сети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лент и аналогичных нитей, указанных в тов. Поз. 5404, 5405, бечевка, шнуры, веревки или канаты,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'килим, сумах','кермани', аналогичные ковры ручной работы, нетафтинговые и нефлокированные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Напольные покрытия из кокосового волокна, нетафтинговые и нефлокированные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покрытия,нетафтинговые или нефлокированные, готовые или неготовые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Тканные ковры и прочие напольные текстильные напольные покрытия, готовые,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Тканные ковры и прочие напольные текстильные напольные покрытия, готовые,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отделанные тканые ковры и прочие текстильные напольные покрытия, нетафтинговые или нефлокированные, готовые или неготовые,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напольные покрытия, безворсовые, отделанные, натафтинговые и нефлокированные, из шерсти или тонкоговолоса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напольные покрытия безворсовые, отделанные, нетафтинговые или нефлокированные из прочих текстильныхматериалов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почие текстильные напольные покрытия из шерсти илитонкого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отделанные или неотделанные, из найлона или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отделанные или неотделанные, из прочих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прочие текстильные напольные покрытия из войлока, нетафтинговые или нефлокированные, отделанные или неотделанные, в виде пластин, максимальной площадью 0,3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 в виде пластин максимальной площадью более 0,3 м?, но не более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напольные покрытия из войлока, нефлокирование или нетафтинговые, отделанные или неотделанные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отделанные или неотделанные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хлопчатобумажной пряжи, ткани с неразрезнымуточным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58.06:из хлопчатобумажной пряжи:вельвет-корд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хлопчатобумажной пряжи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58.06:из хлопчатобумажной пряжи:ткани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кроме классифицируемых в тов. Поз. 5802 и 5806, из химических нитей,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Вельвет-корд из химических нитей с разрезным ворсом, крометканей товарной позиции 5802 или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из химичесиких нитей, с уточнымворсом, прочие, кроме классифицируемых в позициях 5802 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синели, кроме классифицируемых в товарных позициях5802 и 5806,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типа махровых, кроме узких тканей, классифицируемых в тов. Поз 5806, ткани из хб пряжи, кроме классифицируемых в тов. Поз. 5703, неотбеленные, тафтинговые текстильн...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махровые полотенечные и типа махровых, кроме узких тканей, классифицируемых в тов. Поз. 5806, тафтинговыетекстильные матер., кроме классифицируемых в тов.поз. 5703из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типа махровых, кроме узких тканей, классифициркуемых в тов. Поз. 5806, тафтинговые текстильные матер., кроме классиф. В тов.поз.5703,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тафтинговых текстильных материалов, кроме классифицируемых в тов.поз. 5806 и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ш_лтер и сетчатые полотна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ручного вязания в куске, лентах или отдельными орнаментами, кроме полотен товарной позиции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Тканные вручную гобелены типа гобеленов бельгийских, обьюссонских, бовэ и аналогичных гобеленов, вышитые иглой, готовыеили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ворсовые ткани (включая махровые полотенечные и подобные махровые) и синельные ткани, кроме тов.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узкие, содержащие 5% или более по массе эластомерных или резиновых нитей, кроме тканей из тов.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хб пряжи, кроме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узкие, кроме тканей товарной позиции 5807,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кроме тканей из тов. Поз. 5807,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узкие, кроме тканей из тов. Поз. 5807,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ярлыки, этикетки, эмблемы и аналогичные изделия из текстильных материалов, в кусках, в лентах или выкроенные по форме или размеру, но не вшитые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эмблемы и аналогичные изделия из текстильных материалов, в кусках, в лентах или выкроенные по форме или размеру ,но не вышитые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отделочные материалы без вышивки в куске, кроме трикотажных, машининного или ручного вязания; кисточки, помпоныи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металлизованной нити, из тов. Поз. 5605, используемые в одежде, для обивки мебели и для аналогичных целей,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без видимой грунтовой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одногоили нескольких слоев текстильных материалов, соединенных смягким слоем прошиванием или другими способом, кроме вышивокиз тов. Поз.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книжных переплетов или аналогичных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загрунтованный холст для живописи; бортовка и аналогичные жесткие ткани для каркасов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найлоновых или прочих полиамидных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кордные для шин из найлоновых или прочих полиамидных, полиэфирных или вискозных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поливинилхлоридом, кроме тканей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полиуретаном, кроме тканей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прочие, пропитанные, с покрытием или дублированные пластмассами,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выкроенный или не выкроенный по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напольные покрытия на текстильной основе, выкроенныепо форме, кроме линолеума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Клейкие ленты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машинного или ручного вязания, текстильные прорезиненные материалы, кроме материалов из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материалы прорезиненные,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с покрытием или пропитанные другим способом; расписанные холсты для театральных декораций, художественных студий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Фитили текстильные, тканые, плетеные или трикотажные для ламп, керосинок, зажигалок и т.п.; колпачки для ламп накаливания и трубчатое трикотажное полотно для газовых горелок, с пропиткой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Шланги текстильные и аналогичные текстильные трубки с подкладкой, обшивкой или с принадлежностями из других материалов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конвейерные ленты или бельтинг, из текстил. Мат-лов, пропитанных или нет, с покрытием или без него, дублированных или нет полимер. Мат-ми или армирован. Металлом или проч. Мат-лом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Текстил.мат-лы,войлок и ткани,дублирован.резиной,кожей илидр.мат-лом,для изгот.игольчатых лент,и аналог.ткани,использ.для др.тех.целей,включ.узкие ткани,изгот.из вельвета,пропит.резиной,для покрыт...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Ситоткани, в готовом и незаконченном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соединительними приспособлениями, применяемые в бумагоделательных или аналогичных машинах с поверхностной плотностью менее 650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 и приспособлениями, применяемыми в бумагоделательных или аналогичных машинах с поверхностной плотностью 650 г/м2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Фильтровальные ткани, используемые в маслоотжимных прессахили для аналогичных технических целей, включая ткани, изготовленные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материалы и изделия, для технических целей, упомянутые в примечании 7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Длинноворсовое полотно,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 петельным ворсом, трикотажное машинной и ручной вязки,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 петельным ворсом, трикотажное машинной и ручной вязки,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Длинноворсовое полотно, трикотажное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(включая махровое полотно), трикотажное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(включая махровое полотно), трикотажное, машинного или ручного вязания,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(включая махровое полотно), трикотажное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30см,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 30см, содержащие 5 мас% или более резиновых нитей, кроме полотен тов.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30см из хб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синтетических нитей машинного или ручного вязания шириной не более 30 см, кроме трикотажных полотен товарной позиции 6001 или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более 30см, кроме полотен тов. Поз. 6001 или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30см, содержащие 5 мас% или более эластомерных нитей, но не содержащие резиновых нитей, кроме пототен тов.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более 30см, содержащие 5 мас% или более резиновых нитей, кроме пототен тов.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основовязанные, кроме трикотажных полотен тов. Поз.6001-6004, из хб пряжи,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60.01 - 60.04:из хлопчатобумажной пряжи:окрашенные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основовязанные, кроме трикотажных полотен тов. Поз.6001-6004, из хб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60.01 - 60.04:из хлопчатобумажной пряжи:напечатанные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из синтетических нитей, кроме трикотажных полотен товарных позиций 6001-6004,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из синтетических нитей, кроме трикотажных полотен товарных позиций 6001-6004,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из синтетических нитей, кроме трикотажных полотен товарных позиций 6001-6004,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из синтетических нитей, кроме трикотажных полотен товарных позиций 6001-6004,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полотна,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хлопчатобумажной пряжи: прочие,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основовязанные, кроме трикотажных полотен тов. Поз.6001-6004, из искусственных нитей, отбеленные или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60.01 - 60.04:из искусственных нитей:окрашенные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60.01 - 60.04:из искусственных нитей:из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основовязанные, кроме трикотажных полотен тов. Поз.6001-6004, из искусственных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основовязанные, кроме трикотажных полотен тов. Поз. 6001-6004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хб пряжи,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хб пряжи,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хб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хб пряжи,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тканей,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прочие:из синтетических нитей:напечатанные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прочие:из искусственных нитей:неотбеленные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изискусственных нитей,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прочие:из искусственных нитей:из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изискусственных нитей,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лыжные),ветровки, штормовки и аналогичные изделия трикотажные маш. Или ручного вязания муж.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 Или ручн. Вязания, женские или для девочек из шерсти или пряжи тонк.вол.жив.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(включая лыжные),ветровки, штормовки и аналогичные изделия трикотажные машинного или ручного вязания, женские или для девочек из хлопчатобумажной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лыжные),ветровки, штормовки, и аналогичные изделия трикотажные машинного или ручного вязания,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 включая лыжные), ветровки, штормовки и аналогичные изделия машинного или ручного вязания,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из х/б пряжи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прочихтекстильных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мальчиков,из шерстяной пряжи или пряжи из тонкого волоса животных,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мужские или мальчиковые,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мужские или мальчиковые,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мужские или мальчиковые,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мужские или мальчиковые,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изшерстяной пряжи или пряжи из тонкого волоса животных,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шерстяной пряжи или пряжи из тонкого волоса животных,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хлопчатобумажной пряжи, ручного или машинного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искусственных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изшерстяной пряжи или пряжи из тонкого волоса животных,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женские или длядевочек,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женские или длядевочек,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женские или длядевочек,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шортытрикотажные машинного или ручного вязания, женские или длядевочек,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мужские или для мальчиков,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трикотажные машинного или ручного вязания,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мужские или для мальчиков, трикотажные, изхлопчатобумажной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мужские или для мальчиков, трикотажные, изхимических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мужские или мальчиков, трикотажные,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прочих текстильных материалов, машинного или ручноговязания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нижнее мужское или для мальчиков трикотажное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купальные, домашние халатыи аналогичные изделия, мужские или для мальчиков,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прочих текстильных материалов, машинного или ручноговязания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трикотажные, женские или для девочек,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нижнее женское или для девочек, трикотажное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из 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нижнее женское или для девочек, трикотажное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полуверы, кардиганы, жилеты и аналогичные изделия трикотажные машинного или ручного вязания из шерстяной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полуверы, кардиганы, жилеты, и аналогичные изделия трикотажные машинного или ручного вязания из пряжи из тонокого волоса кашмирской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свитера, полуверы, кардиганы, жилеты и аналогичные изделия трикотажные машинного или ручного вязания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полуверы, джемперы, жилеты и аналогичные изделия трикотажные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полуверы, джемперы, жилеты и аналогичные изделия трикотажные машинного или ручного вязания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свитера, полуверы, джемперы, жилеты и аналогичные изделия трикотажные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язания из синтетических нитей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хлопчатобумажной пряжи,машинного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мужчин или для мальчиков трикотажные машинного или ручного вязания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для мужчин или мальчиков трикотажные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для женщин или девочек трикотажные машинного или ручного вязания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для женщин или девочек трикотажные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 трикотажного полотна машинного или ручного вязания товарной позиции 5903, 5906 или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химических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 делия,компрессионные чулочно-носочные изделия с распределенным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67 дтекс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 делия чулки или гольфы женские из нитей линейной плотности одиночной нитименее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менее67 дтекс, из синтетических нитей, из шерстяной пряжи или пряжи из тонкоговолоса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менее67 дтекс,из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менее67 дтекс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чулочно-носочные изделия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и митенки трикотажные машинного или ручного вязания, пропитанные или покрытые пластмассой или резиной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шерстяной пряжи или пряжи из тонкого волоса животных, машинного илиручного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хлопчатобумажной пряжи,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синтетических нитей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прочих текстильных материалов,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платки, кашне, мантильи, вуали и аналогичные изделия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трикотажные машинного или ручного вязания, эластичные или прорезиненные,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принадлежности к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мужские или для мальчиков, кроме изделий товарной позиции 6203,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(включая лыжные), ветровки, штормовки и аналогичные изделия мужские или для мальчиков, кроме изделий товарной позиции 6203,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(включая лыжные), ветровки, штормовки и аналогичные изделия мужские или для мальчиков, кроме изделий товарной позиции 6203,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мужские или для мальчиков, кроме изделий товарной позиции 6203,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мужскиеили для мальчиков, из шерстянной пряжи или пряжи из тонкоговолоса животных, кроме 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мужскиеили для мальчиков, из хлопчатобумажной пряжи, кроме изделийтоварной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мужскиеили для мальчиков, из химических нитей, кроме 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мужскиеили для мальчиков, из прочих текстильных материалов, кромеизделий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женские или для девочек, кроме изделий товарной позиции 6204,из шерстяной пряжи или пряжи из тонокого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(включая лыжные), ветровки, штормовки и аналогичные изделия женские или для девочек, кроме изделий товарной позиции 6204,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п/пальто, накидки, плащи, куртки (bключая лыжные), ветровки, штормовки и аналогичные изделия женские или для девочек, кроме изделий товарной позиции 6204,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женские или для девочек, кроме изделий товарной позиции 6204,из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женскиеили для девочек, кроме изделий товарной позиции 6204,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женскиеили для девочек, кроме изделий товарной позиции 6204,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женскиеили для девочек, кроме изделий товарной позиции 6204,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куртки (включая лыжные), ветровки, штормовки женскиеили для девочек, кроме изделий товарной позиции 6204,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текстильные, мужские или мальчиковые,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шерстяной пряжи или пряжи из тонкоговолоса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шерстяной пряжи или пряжииз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хлопчаптобумжной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синтетическихнитей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шерстяной пряжи или пряжи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блузоны женские или для девочек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прочих текстидьных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прочихтекстильных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 купальные халаты, домашние халаты и аналогичные изделия мужские или для мальчиков из хлопчатобумажной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пижамыи аналогичные изделия, мужские или для мальчиков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прочихтекстильных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прочихтекстильных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комбинации, нижние юбки,трусы, панталоны, ночные сорочки, пижамы, пеньюары, купальныехалаты, домашние халаты и аналогичные изделия женск. Или для дев.из х/б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фуфайки,трусы, панталоны, пеньюары, купальные халаты, домашние халаты и аналогичные изделия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фуфайки,трусы, панталоны, пеньюары, купальные халаты, домашние халаты и аналогичные изделия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прочих текстильныхматериалов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или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6201 11 - 6201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6202 11 - 6202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мужские или для мальчиков из прочихтекстильных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женские или для девочек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и пояса-трусы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Грации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корсеты, подтяжки, подвязки и аналогичные изделия иих части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вуалетки и аналогичные текстильные изделия, из прочих текстильных материалов, кроме трикотажных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кроме включенных втоварную позицию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принадлежностей к одежде, кроме включенныхв товарную позицию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электрические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пледы дорожные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одеяла и пледы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напечатанное прочее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из напечатанных тканей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напечатанное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постельное белье хлопчатобумажное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прочее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тканейили аналогичных тканых махровых материалов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полотенечныхтканей или аналогичных тканых или махровых материалов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 тканей или аналогичных махровых материалов,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 прочее изпрочих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ламбрекеныили подзоры для кроватей трикотажные машинного или ручного вязания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ламбрекеныили подзоры для кроватей трикотажные машинного или ручного вязания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подзоры для кроватей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Покрывала постельные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покрывала постельные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 надкроватные противомоскитные сетки,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трикотажные, кроме изделий товарной позиции 9404,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нетрикотажные из хлопчатобумажной пряжи, кроме изделий товарной позиции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позиции9404, нетрикотажные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позиции9404, нетрикотажные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джута или прочих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промежуточные контейнеры большой емкости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полос или аналогичных форм из полиэтилена или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химических текстильныхматериалов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и тенты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и тенты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 для лодок, досок для виндсерфинга или сухопутных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 для лодок, досок для виндсерфинга или сухотутных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для мытья полов, посуды, удаления пыли и аналогичные протирочные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изделия, включая выкройки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 Из тканей и пряжи или нитей с принадлежностями или без них, для изгот. Ковров, гобеленов, вышитых скатертей или салфеток или аналогичных текст. Изделий, упакованныеили для розн.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Тряпье, использованное или новое, куски бечевок, веревок, канатов или тросов из текстильных иматериалов, 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тряпье, использованное или новое, куски бечевок, веревок, канатов и тросов и изделия из них из текстильных материалов,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металлическим подноском на подошве и с верхом из резины или пластмассы, верх которой не крепится к подошве и не соединяется с ней ни ниточным, ни др.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закрывающая лодыжку,но не закрывающая колено, на подошве и с верхом из резины или полимерн. Материала, верх которой не крепится к подошве и не соединяется с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на подошве и с верхом из резины или полимерного материала, верх которой не крепится к подошве и не соединяется с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 лыжные ботинки, беговая лыжная обувь и ботинки для сноуборда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на подошве и с верхом из резины илипластмассы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ремешков или полосок, прикрепленных к подошве штифтами, и с верхом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 с верхом из резины или полимерного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ботинки, беговая лыжная обувь и ботинки для сноуборда на подошве из резины, пластмассы, натуральной или композиционной кожи и с верхом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на подошве из резины, пластмассы, натуральной или композиционной кожи и с верхом из натуральнойкожи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кожи и верхом из ремешков из натуральной кожи, проходящих через подъем и охватывающих большой палец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защитным металлическим подноском на подошвеиз резины, пластмассы, натуральной или композиционной кожи сверхом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полимерного материала, натуральной или композиционной кожи, с верхом из кожи,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пластмассы, натуральной или композиционной кожи, с верхом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резины или пластмассы, спортивная, длятенниса, баскетбола, гимнастики, тренировочная и аналогичнаяобувь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обуви и его части, за исключением задников и жестких внутренних и промежуточных деталей из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Подошвы и каблуки из резины или полимерного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обуви, вкладные стельки, подпяточники и аналогичные изделия; гетры, гамаши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илибез подкладки,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кружева, фетра или прочего текстильного материала, с подкладкой или без, с отделкой или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головные уборы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головные уборы, с подкладкой или без подкладки, с отделкой или без отделки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Садовые зонты или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зонты и солнцезащитные зонты (включая зонты-трости),имеющие раздвижной стержень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зонты и солнцезащитные зонты (включая зонты-трости, садовые зонты 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Каркасы зонтов, включая каркасы, установленнын на стержнях(палках)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покрытые перьями или пухом, перья, части перьев, пух и изделия из этих материалов (кроме изделий из тов. Поз. 0505 и обработанных стволов и стержнейперьев)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волосы, расчесанные, прореженные, обесцвеченные или обработанные иным способом; шерсть, волосы животных, прочие текст. Материалы подготовленные для производства париков или аналог. Издел.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завершенные из синтетических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парики, бороды накладные, брови и ресницы, накладкии аналогичные изделия из синтетических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ресницы, накладки и аналогичные изделия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 Изделия разной формы, наиб. Гранькот. Может быть вписана в квадрат со стороной размером менее7 см; гранулы, крошка и порошок, искусств.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 алебастр тесаные или пиленые, и изделияиз них с плоской или ровной поверхностью для памятников илистроительства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тесаный или пиленый и изделия из него с плоской илировной поверхностью для памятников или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прочие (кроме сланца),тесаные или пиленые, и изделияиз них, с плоской или ровной поверхностью для памятников илистроительства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мрамор,травертин и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и камни точильные для шлифовки, заточки или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агломерированных синтетических или природных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прочих агломерированных абразивов или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природного камня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для ручной заточки или полировки и их части из природного камня,из агломерированных природных или искусственных абразивов или из керамики, в сборе с дет. Из др. Материалов или без этих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тканой текстильной основе, разрезанной или сшитой, или обработанной другим способом для получ. Опред. Формы, илинеобработанной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бумажной или картонной основе, обработанной для получения определенной формы, или 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основе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навалом, в листах или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расслоенный, глины вспученные, шлак вспененный и прочие вспученные минеральные продукты (включая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смеси и изделия из теплоизоляционных, звукоизоляционных или звукопоглощающих минеральных материалов, кроме изделий товарной позиций 6811 или 6812 или группы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 например, из нефтяного битума или каменноугольного пека)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асфальта или аналогичных материалов (например, из нефтяного битума или каменноугольного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 Изд. Из раст. Волокон, соломы или стружки, щепы, частиц, опилок или др. Древесн.отходов, агломерированных с цементом, гипсом или пр. Минер.связующими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панели, плитки и аналогичные изделия, без орнамента из гипса, покрытые или армированные только бумагой или картоном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панели, плитки и аналогичные изделия из гипса или смесей на его основе, без орнамента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гипса или смесей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блоки и кирпичи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черепица, плиты, кирпичи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блоки для строительства, включая жилищное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цемента, бетона или искусственного камня,неармированные или 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 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 чных материалов не содержащие асбест:гофрированные 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панели, плитки и аналогичные изделия не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асбоцемента, из цемента с волокнами целлюлозы или из аналогичных материалов не содержащие асбест,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асбеста из крокидолита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армированные или неармированныеб из крокидолита;смеси на основе асбеста или асбеста и карбоната магния; изд елия из этих смесей или из асбеста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армированные или неармированныеб из крокидолита; смеси на основе асбеста или асбеста и карбоната магния; изд елия из этих смесей или из асбеста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Уплотнительный материал из прессованного асбестового волокна в листах илирулонах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обработанное: смеси на основе крокидолита или крокидолита и карбоната магния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них(листы, рулоны, ленты, сегменты, диски, шаибы, прокладки) несмонтированные, используемые для тормозов, сц еплений или аналогичных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них(накладки тормозных колодок) несмонтированные, используемые для тормозов, сцеплений или аналогичных устройств не содерж.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фрикционные материалы и изделия из них(листы,рулоны,ленты,сегменты,диски,шаибы,прокладки) несмонтированные, используемые для тормозов, сц еплений или аналогичных устройств не содерж.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ленты из агломерированной или реконструированной слюды, на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слюда обработанная и изделия из нее, включая агломерированную или реконструированную слюду, на бумажной, картонной или другой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графита или прочих углеродистых материалов, не используемых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торфа,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содержащие магнезит, доломит или хромит, вдругом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камня или других минеральных веществ, (включая углеродные волокна ),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 блоки, плитки и анал. Огнеуп. Керам. Строит. Мат., содержащ.&gt;50 мас% элементов mg, ca, или cr, взятыхотд. Или вместе, в пересч. На мgo, cаo или cr2o3 (кр изд изкремнеземис.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содержащие более 50 массы% глинозема (al2o3), ремнезема (sio2) или смеси или соединения этих прод.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кирпичи огнеупорные, блоки, плитка и аналогичные огнеупорные керамические строительные материалы, кроме изделийиз кремнеземистой каменной муки или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 Керамич. Изделия, кроме изделий из кремнеземистой каменной муки или анал. Кремнеземистых пород, содержащие более 50 массы% графита или других форм углерода, или смеси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содержащие более 50 массы% глинозема (al2o3) или смеси или соединения глинозема с кремнеземом (sio2)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кроме изделий из кремнеземистой каменной муки или аналогичных кремнеземистых пород,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строительный прочий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блоки для полов, плитки, несущие или облицовочные, ианалогичные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дефлекторы, зонты над дымовыми трубами, части дымоходов, архитектурные украшения и прочие строительные детали изкерамики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ифитинги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нее:плитки,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плиты для мощения, плитки облицовочные для поло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плиты для мощения, плитки облицовочные для поло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плиты для мощения, плитки облицовочные для поло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кубики керамические для мозаичных работ и анало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керамические изделия 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ДЛЯ МОЩЕНИЯ, ПЛИТКИ ОБЛИЦОВОЧНЫЕ ДЛЯ ПОЛОВ, ПЕЧЕЙ, КАМИНОВ ИЛИ СТЕН КЕРАМИЧЕСКИЕ НЕГЛАЗУРОВАННЫЕ; КУБИКИКЕРАМИЧЕСКИЕ НЕГЛАЗУРОВАННЫЕ ДЛЯ МОЗАИЧНЫХ РАБОТ И АНАЛОГИЧ,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АНАЛОГИЧНЫЕ ИЗДЕЛИЯ ПРЯМОУГОЛЬНОЙ ИЛИ ДРУГОЙ ФОРМЫ, НАИБОЛЬШАЯ ГРАНЬ КОТОРЫХ МОЖЕТ БЫТЬ ВПИСАНА В КВАДРАТ СО СТОРОНОЙ НЕ МЕНЕЕ 7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ДЛЯ МОЩЕНИЯ, ПЛИТКИ ОБЛИЦОВОЧНЫЕ ДЛЯ ПОЛОВ, ПЕЧЕЙ, КАМИНОВ ИЛИ СТЕН КЕРАМИЧЕСКИЕ ГЛАЗУРОВАННЫЕ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имеющая эквивалент твердости 9 или более по шкале мооса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керамические для лабораторных, химических или других технических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желоба, чаны и аналогич. Резервуары, используемые в сельском хозяйстве; керамич. Горшки, сосуды и аналогичные изделия, используемые для транспортировки и упаковки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раковины, умывальники, консоли раковин, ванны, биде,унитазы, сливные бачки, писсуары и подобные санитарно-технические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хозяйственные и туалетные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керамические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прочие декоративные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обычной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прутков,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плавленного кварца или других плавленых кремнеземов, необабработанные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прочего стекла с коэффициентом линейного расширения оксидов кремния не более 0,000005/1градус кельвина в интервале темрератур от 0 до 300 градусов цельсия, необработанного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трубок, необработанное,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стеклянные неармированные, окрашенные в массе (тонированные в объеме), глушеные, накладные, или имеющие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стеклянные,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листовое армированное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профилированное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или выдувное, листовое, окрашенное по всей массе (тонировнное в объеме), матовое, накладное или имеющее поглощающий, отражающий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тянутое или выдувное, листовое, имеющее или не имеющее поглощающий, отражающий или неотражающий слой, но не обработанное каким-либоиным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неармированное, имеющее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неармированное стекло, окрашенное по всей массе (тонированное в объеме), матовое, накладное или просто полированное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неармированное стекло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армированное, термически полированное и с матовой или полированной поверхностью, в листах, с поглащ., отражающимили неотражающим слоем или без него, но не обработанное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товарных позиций 7003, 7004 или 7005, гнутое, граненое, гравированное, сверленое, эмалированное или обработанное иным способом, но не вставленное в раму или не комбинированное с др.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упрочненное (закаленное)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упрочненное (закаленное) безопасное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(триплекс),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заднего обзора длятранспортных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в рамах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стеклянные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банки для консервирования стеклянные, предохранительные пробки из стекла, пробки, крышки и прочие аналогичные стеклянные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для электрического 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изделий:для электронно-лучевых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стеклокерамики посуда столовая и кухонная, принадлежности туалетныеи канцелярские, изделия для домашнего убранства или аналогичных целей,(кроме изд. Товарных поз. 7010 или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кухоннаяб ПРИНАДЛЕЖНОСТИ ТУАЛЕТНЫЕ И КАНЦЕЛЯРСКИЕ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сосуды на ножке для питья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кухоннаяб КРОМЕ ИЗГОТОВЛЕНЫХ ИЗ СТЕКЛОКЕРАМИКИ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стеклокерамики,из стекла, имеющего коэффициент линейного расширенияне более 5х10-6 на k в интерв.темпер.от 0 до 300град.с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свинцового хрусталя механического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сигнализации и оптические элементы из стекла (кроме включенных в товарную позицию 7015) без оптической обработки 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часов и аналогичные стекла, 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стекол:стекла для корректирующих зрение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стекла для часов и аналогичные, стекла для некорректирующих зрение изогнутые, вогнутые, полые, оптически не обработанные; полые стеклянные сферы и их сегменты для изготовления указанных стекол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кусочки и прочие изделия из стекла, на основе или без нее, для мозаичных работ или иных декоративных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прессованного или литого стекла, армированные или неармированные, используемые в строительстве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 Из плавленного кварца или др. Плавленных кремнеземов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для лаборат., гигиенич. Или фармацевт. Целей, градуирован. Или неградуир., калибров. Или некалибр. Из пр. Стеклас коэф. Лин. Расшир.не более 0,000005/1 град.к в интерв. От0 до 300 гр.цельсия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 Или неградуиров., калиброванная или некалиброванная,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стеклянные диаметром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декоративные изделия из стекла, обработанные горелкой, кроме бижутерии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Штапелированное волокно длиной не более 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ленты, пряжа из стекловолокна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из стекловолокна (включая стекловату)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Тонкие ткани (вуали) из стекловолокна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стеклохолст, шириной более 300 см из стекловолокна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стекловолокна: ткани из ровницы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ровницы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шириной не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стеклоткани шириной более 30 см, гладкой выработки,с поверхностной плотностью менее 250 г/м2, из нитей линейнойплотности не более 136 текс на одиночную нить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стекловолокна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культивированный 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непромышленные прочие, неоправленные или незакрепленные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Рубины, сапфиры и изумруды, обработанные другими способами,но не нанизанные, неоправленные и незакрепленные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драгоценные и полудрагоценные камни (кроме алмазов,рубинов, сапфиров или изумрудов), обработ. Др. Способами, ноненанизан., неоправлен. И незакреплен. Или временно наниз.для удоб. Транспортир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транспортировки:кварц пьезоэлектрический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прочие,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драгоценные или полудрагоценные камни, искусственныеили реконструированные, обработанные или необработанные, временно нанизанные дляудобства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в форме проволочной сетки или решетки из платины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драгоценных или полудрагоценных камней природных, искусственных 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Запонки и заколки из недрагоценных металлов, имеющих или неимеющих электролитическое покрытие из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бижутерия из недрагоценных металлов, имеющих или не имеющих гальванического покрытия из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(кроме золотых), не являющиеся законным платежным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Нелегированный передельный чугун, содержащий 0,5 массы % или менее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содержащий более 55 массы%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 прямоугольного (включая квадратное) поперечного сечения шириной менее двойной толщины, катаные или полученные непрерывным литьем, содержащие 0,25 массы% или более, не менее 0,6 мас %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4,75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более 3 мм,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 Стали шириной 600 мм или более, неплакированный, в рулонах, без дальн.обработки кроме горячей прокатки, толщ. 4,75 мм или более,но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3 мм илиболее, но не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менее 3мм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 Кроме гор. Прокатки, толщиной 4,75 мм или более, но не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 кроме горячей. Прокатки, толщиной 3 мм или более, но менее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бездальнейшей обработки кроме горячей прокатки, толщиной менее3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горячекатанный,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холоднокатаный, неплакированный, без гальванического или другого покрытия, без дальнейшей обработки, врулонах толщиной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в рулонах, без дальн. Обр. Кроме холодной прокатки,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в рулонах, без дальнейшей обработки кроме холодной прокатки,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в рулонах, без дальнейшей обработки кроме холодной прокатки,толщиной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холоднокатаный, неплакированный, без гальванического или другого покрытия, без дальнейшей обработки, нев рулонах толщиной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обработки кроме холодной прокатки,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 кроме холодной прокатки,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обработки кроме холодной прокатки,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холоднокатаный (обжатый в холодном состоянии), неплакированной,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оловом, толщиной 0,5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оловом,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свинцом, включая свинцово-оловянный сплав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оцинкованный иным способом, гофрированный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оксидами хрома или хромом и оксидами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алюминиево-цинковыми сплавами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покрытием:с гальваническим или другим покрытием алюминием:прочий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окрашенный, лакированный или покрытый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покрытия:без дальнейшей обработки, кроме горячей прокатки:прокатанный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без дальнейшей обработки кроме горячейпрокатки,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без дальнейшей обработки кроме горячейпрокатки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без дальнейшей обработки кроме холодной прокатки (обжатия в холодном состоянии), содержащий менее 0,25 массы%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с гальваническим или другим покрытием оловом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ширинойменее 600 мм,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ширинойменее 600 мм,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окрашенный, лакированный или покрытый пластиком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покрытый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ширинойменее 600 мм, плакированный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железаили нелегированной стали, имеющие выемки, выступы, бороздыили другие деформации, полученные в процессе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стали:из автоматной стали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 круглого сечения диаметром менее 14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включая прутки,изогнутые после прокатки, кованые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имеющие выемки,выступы, борозды или другие деформации, полученные в процессе прокатки или скрученныепосле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автоматной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 Ковки, горячей прокатки, горячего волочения или горячего экструдирования, прямоуг.(кр. Квадратного ) попереч.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автоматной стали, без дальнейшей обработкикроме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Неравнобокие угловые профили, без дальнейшей обработки кроме горячей прокатки, горячего волочения или экструдирования,высотой менее 80 мм,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Тавровые профили,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из железа или нелегированной стали, без дальнейшей обработки кроме горячей прокатки, горячего волочения или экструдирования, высотой 80 мм, но не более 220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Двутавры из железа или нелегированной стали, без дальнейшей обработки кроме горячей прокатки, горячего волочения или экструдирования, высотой 80 мм или более, но не более 220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Широкополочные двутавры из железа или нелегированной стали,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Неравнобокие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 без дальнейшей обработки кроме холодной деформации или отделки в холодном состоянии,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без дальнейшей обработки кроме холодной деформации или отделки в холодном состоянии,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уголки, фасонные и специальные профили из железа или нелегированной стали, холоднодеформированные или отделанные в холодном состоянии,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уголки, фасонные и специальные профили из железа илинелегированной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неплакированная и непокрытая, полированная или неполированная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оцинкованная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с гальваническим или другим покрытием прочими недрагоценными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железа или нелегированной стали, содержащая менее 0,25 массы%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и прочие первичные формы из коррозиностойкой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полуфабрикаты из коррозионностойкой стали, прямоугольного (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сталь коррозионностойкая в слитках или прочих первичных формах и полуфабрикаты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коррози0нностойкой стали, шириной 600 ммили более, бе альнейшей обработки кроме горячей прокатки, врулонах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горячей прокатки, в рулонах,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горячей прокатки, в рулонах,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горячей прокатки, в рулонах,толщиной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горячей прокатки, не в рулонах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горячей прокатки, не в рулонах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коррозионност.стали, шириной 600 мм или более, без дальнейшей обработки кроме горячей прокатки не в рулонах, толщиной от 3 мм ноне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 Стали, шириной 600 мм или более, без дальнейшей обработки кроме горячей прокатки не в рулонах,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 Стали, шириной 600 мм или более, без дальнейшей обработки кроме холодной прокатки,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холодной прокатки (обжатия в холод. Сост.),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холодной прокатки (обжатия в холодном сост.),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 Обработки кроме холодной прокатки (обжатия в хол. Сост.),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600 мм или более, без дальнейшей обработки кроме холодной прокатки (обжатия в холодном состоянии),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[нержавеющей] стали,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без дальнейшейобработки кроме горячей прокатки, шириной менее 600 мм,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коррозионнос.стали без дальнейшей обработки кроме горячей прокатки, шириной менее 600 мм, толщиной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[нержавеющей] стали, шириной менее 600 мм,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[нержавеющей] стали,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[нержавеющей] стали прочие, без дальнейшей обработки кроме горячей прокатки, горячего волочения или экструдирования, круглого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коррозионностойкой [нержавеющей] стали,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[нержавеющей] стали прочие,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коррозионностойкой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 содержащая 2,5 массы% или более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легированная в слитках или других первичных формах прочая слитки и первичные формы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полуфабрикаты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кремнистой электротехнической стали шириной 600 мм или более, текстурированный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без дальнейшей обработки, кроме горячей прокатки, в рулон ах,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без дальнейшей обработки, кроме горячей прокатки,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без дальнейшей обработки кроме холодной прокатки (обжатия в холодном состоянии), шириной не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кремнистой электротехнической, шириной менее 600 мм, текстурированный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быстрорежущей,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прочих легированных сталей:из стали быстрорежущей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из стали кремнемарганцовистой, в свободно смотанных бухтах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быстрорежущей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кремнемарганцовистой стали,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легированных сталей,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легированных сталей, без дальнейшей обработки, кроме 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легированных сталей,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пустотелые для буровых работ из легированной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стали кремнемарганцовистой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монолитныеили изготовленные из сборных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сварные,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из черных металлов, используемые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переводные, крестовины глухого пересечения, переводные штанги и прочие поперечные соединения,из черных металлов,используемые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стыковые и подкладки опорные из черных металлов, предназначенные для соединения и крепления рельсов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используемые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пустотелые,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литья):трубы обсадные, насосно-компрессорные и бурильные, используемые при бурении нефтяных или газовых скважин,трубы бурильные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прочие, из стали с минимальным пределом текучести 724 мпа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используемые при бурении скважин прочие,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обсадные, насосно-компрессорные и бурильные для бурения нефтяных или газовых скважин,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круглого сечения из железа или нелегированной стали,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круглого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круглого сечения из коррозионностойкой [нержавеющей] стали,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круглого сечения, из коррозионностойкой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пустотелые, бесшовные, прочие, круглого сечения из прочей легированной стали, холоднотянутые или холоднокатаные (обжатые вхолодном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круглого сечения из прочей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пустотелые,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изготовленныеметодом дуговой сварки под флюсом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прочие сварные прямошовные,изготовленные методом электроконтактной сварки токами высокой частоты (твч), внешним диаметром более 406,4 мм, но неболее 530 мм, из стал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для нефте- и газопроводов с круглым сечением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из черных металлов обсадные, используемые при бурениинефтяных или газовых скважин, с круглым сечением, внешний диаметр которых более 406,4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трубы прямошовные,с круглым сечением,внешнийдиаметр которых более 406,4 мм,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сварные с круглым сечением, внешний диаметр которых более 406,4 мм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с круглым сечением, внешний диаметр которых более 406,4 мм,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трубки,и профили прочие сварные, круглого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сечения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сечения, из прочей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Квадратного или прямоугольного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Прочего некруглого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профили пустотелые(например,бесшовные или сварные,клепаные или соединенные аналогичным способом),из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литые,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литые для труб или трубок,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Колена, отводы и сгоны,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прочие, из коррозионностойкой стали для сварки встык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коррозионностойкой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Колена, отводы и сгоны, снабженные резьбои йз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из черных металлов для сварки встык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металлических строительных лесов, опалубок, подпорных стенок или шахтной крепи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из черных металлов (кроме сборных строительных конструкций товарной позиции 9406)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сосуды, баки и аналог. Емкости из черн. Мет., для люб., вещ-в (кр. Сжат.или сжиж. Газа) вместимостью более 300 л, с облицовкой или термоиз. Или без них, но без механич. Оборуд.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50 л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консервные из черных металлов, для любых веществ (кроме сжатого или сжиженного газа), закрываемые пайкой или отбортовкой, вместимостью менее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емкости из черных металлов для любых веществ (кроме сжатого или сжиженного газа), вместимостью менее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Крученая проволока, тросы, канаты из черных металлов,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 колючая, свободно скрученная двойная проволока для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Безконечные ленты из коррозинностойкой стали для машин изчерных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плетеные ткани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металлическая ткань из черного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сетки и ограждения из черных металлов, сваренные в местах пересечения, из проволоки с максимальным размером поперечного сечения 3 мм или более, с ячейками размером 100 см2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оцинкованные решетки, сетки и ограждения, сваренныев местах пересечения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 и ограждения, сваренные в местах пересечения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решетки, сетки и ограждения, из черных металлов, оцинкованные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прочие из черных металлов, покрытые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Просечно-вытяжной лист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роликовые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шарнирные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шарнирных цепей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противоскольжения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цепи из черных металлов плоскозвенные с распоркой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 со сварными звеньями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цепей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 Кнопки, рифленые гвозди, скобы (кр. Включ. В тов. Поз. 8305) и аналог. Изделия, из черн. Металлов, с головками или без головок из др. Материалов, кр. Изделий с медн. Головками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Глухари снабженные резьбой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шурупы для дерева, из черных металлов,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кольца ввертные снабженные резьбой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самонарезающие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и болты прочие, из черных металлов, снабженные резьбой, в комплекте с гайками или шайбами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из черных металлов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нарезанной резьбой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шайбы пружинящие и стопорящие, изделия без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прочие изделия без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заклепки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Шпонки и шплинты, изделия без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Булавки английские и прочие булавки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швейные,спицы вязальные,шила,крючки вязальные,иглы деккерные и аналогичные изделия для ручной работы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 листовые и листы для них,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спиральные,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пружины и листы для них,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только на газовом или на газовом и других видах топлива,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кухонные для приготовления и подогрева пищи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пищи,прочие,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агрегаты для приготовления пищи только на газовом или на газовом и других видах топлива,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агрегаты из черных металлов для приготовления пищи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кухонным устройствам для приготовления 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радиаторы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воздухонагреватели и распределительные устройства для подачи горячего воздуха неэлектрические, со встроен. Вентиляторами или воздуходувки с приводом от двигателя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'шерсть', мочалки для чистки кухонной посуды,подушечки для чистки и полировки, перчатки и аналогичные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неэмалированные, изчерных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эмалированные,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для бытовых нужд,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 (кроме чугунного литья),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и умывальники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чугунного литья неэмалированные или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санитарно-техническое и его части, из черных металлов,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шары перемалывающие и аналогичные изделия для мельниц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 перемалывающие и аналогичные изделия для мельниц из черных металлов кованые или штампованные,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кованые или штампованные,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проволоки, изготовленной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сплавов на основе меди 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рафинированной меди с максимальным размером поперечного сечения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нв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на основе меди и никеля(купроникеля) или сплавов на основе меди, никеля и цинка(нейзильбера)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медно-цинковых сплавов (латуни) толщиной более 0,15 мм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медно-цинковых сплавов (латуни) толщиной более 0,15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медно-оловянных сплавов (бронзы) толщиной более 0,15 мм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сплавов нв основе меди и никеля толщиной более 0,15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прочих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без основы, толщиной не более0,15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без основы, толщиной не более 0,15мм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с основой, толщиной не более0,15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с основой, толщиной не более 0,15мм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никеля(купроникеля) или сплавов на основе меди, никеля и цинка(нейзильбера)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Крученая проволока, кабели, плетеные шнуры и аналогичные изделия из меди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и кнопки, кнопки чертежные, скобы и аналогичные изделия из меди или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(включая пружинящие) ненарезные из меди или черных металлов без резьбы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медные без резьбы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и гайки прочие изделия с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резьбой из меди или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литые, фасонные, штампованые или кованые, но не подвергнутые дальнейшей обработке,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никелевые:прутки и профили:из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них (например, муфты, колена, фланцы) никелевые: фитинги для труб 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решетки, и сетки из никелевой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алюминиевые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полые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алюминия нелегированного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алюминиевых сплавов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из алюминия нелегированного, толщиной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толщиной более 0,2 мм,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алюминия нелегированного,толщиной более 0,2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алюминиевых сплавов, толщиной более 0,2 мм,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катаная, но без дальнейшей обработки, толщиной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прочая, толщиной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с основой,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алюминиевые (например, муфты, колена,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алюминиевые (кроме сборных строит. Металлоконструкций тов. Позиции 9406) и их части; изделия, предназначенные для использования в строительных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и анал. Алюм. Емкости для любых веществ (кр. Сжатого или сжиж. Газа) вмест. Более 300 л, с облицовкой или с теплоизоляцией или без них, без механич. Или теплотехнич.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деформированные трубчатые, вместимостью не более 300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банки, ящики и аналогичные емкости неразборныецилиндрические, алюминиевые для любых веществ (кроме сжатого или сжиженного газа) вместимостью не более 300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троссы, кабели, плетеные шнуры и аналогичные изделия из алюминия, без электрической изоляции со стальным сердечником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Тросы, скрученная проволка, кабели, плетеные шнуры и аналогичные изделия из алюминия, прочие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скобы (кроме классифицируемых в товарной позиции 8305), винты, болты, гайки, ввертные крюки, заклепки,шпонки, шплинты, шайбы и аналогичные изделия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сетки,ткань и ограждения из алюминиевой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Литые и прочие изделия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полосы или ленты и фольга свинцовые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цинковая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вольфрамовые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 прочие: вольфрам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Вольфрамовая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молибденовые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и изделия из него, включая отходы и лом:– прочие: молибден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Молибденовые прутки,кроме изготовленных простым спеканием профили, плиты,листы,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Молибденовая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молибден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и изделия из него, включая отходы и лом:– тантал необработанный, включая прутки, изготовленные простым спеканием;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кроме изготовленных простым спеканием, профили, проволока, плиты, 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 магний необработанный: содержащий не менее 99,8 массы%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 магний необработанный: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Магниевые опилки, стружка и гранулы, отсортированные по размеру;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кобальта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изделия из него, включая отходы и лом:– кадмий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кадмия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и изделия из него, включая отходы и лом:– титан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с присоединенными фитингами из титана, пригодные для подачи газов или жидкостей,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лом:цирконий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цирконий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изделия из нее, включая отходы и лом:– сурьма необработанная;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сурьма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 бериллий: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бериллий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 хром: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 таллий: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таллия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 прочие: необработанные; отходы и лом;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гафний, ниобий, рений, галлий, индий,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штыковые и совковые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и грабли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секачи и аналогичный рубящий инструмент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Секаторы и аналогичные ножницы для работы одной рукой (включая ножницы для разделки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подрезки живой изгороди, секаторы и аналогичныеножницы для работы двумя руками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используемые в сельском хозяйстве, садоводствеили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ленточных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циркулярных пил (включая полотна для пил продольной резки илидля прорезывания пазов), с рабочей частью из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циркулярных пил (включая полотна для пилпродольной резки, для прорезания пазов)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цепных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Прямолинейные полотна для пил по металлу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(включая кусачки), плоскогубцы, пассатижи, пинцеты, щипчики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резки металла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трубоотрезные, ножницы болторезные, пробойники ианалогичные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неразводные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для гаечных ключей сменные,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нарезания наружной или внутренней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и кувалды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Рубанки, долота, стамески и аналогичные режущие инструментыдля обработкидревисины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ручной (включая алмазные стеклорезы)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паяльные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Тиски, зажимы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из двух или более субпозиций 8205 70, 8205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с 8202-8205,в наборах, предназначенных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бурения скальных пород или грунтов с рабочей частью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включая части,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Фильеры для волочения или экструдирования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прессования, штамповки или вырубки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нарезания внутренней или наружной резьбы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сверления, кроме инструмента для бурения скальных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растачивания и протягивания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фрезерования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токарной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сменные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древисины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лезвия для кухонных приборов или для машин, используемых в пищевой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применяемых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и режущие лезвия для машин или механических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инструмента, не установленные на нем,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ножевых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нефиксированными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лезвия для ножей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рукоятками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Лезвия для безопасных бритв,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бритв и лезвий для них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для бумаги, вскрытия конвертов и подчистки текстов, точилки для карандашей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 инструменты маникюрные или педикюрные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режущие (например, машинки для стрижки волос, специальные ножи для мясников или специальные кухонные ножи и сечки)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кухонных или столовых приборов, содержащие по крайней мере одно изделие, покрытое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кухонных или столовых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 столовые приборы, покрытые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или столовые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прочие, предназначенные для установки в дверях зданий,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и рамки с задвижками, объединенные с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замков висячих и врезных,задвижек и рамок с задвижками, с задвижками, объединенными с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поставляемые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Шарниры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Мебельные колеса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для моторных транспортных средств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прочие,применяемыев взданиях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 применяемые в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шляп, крючки для шляп, кронштейны и аналогичныеизделия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устройства для закрывания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шкафы,cейфы и двери и запирающиеся ящики для безопасного хранения цен-тей в банк. Хранилищ., ящики, специально предназначенные для хранения денег и док-тов, и анал. Изд. Из недраг. 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кроме товарной позиции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скорошивателей или папок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Проволочные скобы в блоках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изделия,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другие украшения, покрытые драгоценным металломгальваническим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другие украшения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для фотографий, картин и аналогичные рамы;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прочих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колечки, блочки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трубчатые или раздвоенные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включая части, из недрагоценных металлов для одежды, обуви, тентов, сумок, дорожных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упаковочные принадлежности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из недрагоценных металлов с покрытием, используемые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недрагоценных металлов с сердечником, используемая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с покрытием и проволока с сердечникомб используемыедля низкотемпературной пайки, высокотемпературной пайки илидля газовой сварки,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проволока, прутки, трубы, пластины, электроды и аналогичные изделия из недрагоценных металлов, используемые дляпайки, сварки или осаждения металлов,включая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тепловыделяющие элементы (твэлы), необлученные, для ядерных реакторов; оборудование и устройства для разделения изотопов:оборудование и устройства для разделения изотопов,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Тепловыделяющие элементы (твелы), необлученные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ядерных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более 45 т пара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не более 45 т пара вчас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Паропроизводящие котлы прочие,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 пароперегревателем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котлов паровых и с пароперегревателем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котлов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вспомогательного оборудования для использования с котлами товарной позиции 8402 и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газогенераторов или генераторов водяного газа с очистительными установкамии или без них; части газогенераторов ацетиленовых и аналогичных газоогнераторов с очистиельными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прочие:турбины для силовых судовых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прочие:турбины прочие:мощностью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мощностью не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турбин на водяном паре и турбин паровых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Подвесные судовые силовые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для силовых судовых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для приведения в движение транспортных средств группы 87 с рабочим объемом цилиндров двигателя не более 50 куб.см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двигателя более 50 см3, но не более 250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250 см3, но не более 1000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1000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с искровым зажиганием, с вращающимися или возвратно-поступательным движением поршня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двигатели внутреннего сгорания поршневые с воспламенением от сжатия (дизели или полудизели)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используемые на транспортных средствах группы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поршневые с воспламенением от сжатия (дизели или полудизели)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товарной позиции 8407 или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главным образом для двигателей товарной позиции 8407 или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турбины и водяные колеса мощностью не более1000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ним:турбины гидравлические и водяные колеса:мощностью более 1000 кВт, но не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ним:турбины гидравлические и водяные колеса:мощностью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гидротурбин, водяных колес, включая регуляторы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не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не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газовые мощностью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турбореактивных и турбовинтовых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газовых турбин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и силовые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двигателей и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имеющие расходомеры или предусматривающие их установку, для горюче-смазочных материалов, используемые на заправочных станциях и в гаражах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имеющие расходомеры или предусматривающие ихустановку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кроме насосов субпозиции 8413 11 или 8413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топливные, масляные или для охлаждающей жидкости для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возвратно-поступательные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центробежные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жидкостные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подъемников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или ножные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настольные, настенные, напольные, потолочные, для крыш или для окон с электрическим двигателем мощностью неболее 125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вентиляторы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воздушные или вакуумные, воздушные или газовые компрессоры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насосов воздушных или вакуумных, воздушных или газовых компрессоров, вентиляторов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оконного или настенного типа, в едином корпусе или 'сплит-системы'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темп.и влажн.,включая кондиционеры,используемые для людей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со встроенной холодильной установкой и клапаном для переключения цикла охлаждение/нагрев ( реверсивные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со встроенной холодильной установкой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без встроенной холодильной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установок для кондиционирования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топочные горелки,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горелок топочных для жидкого топлива, распыленного твердого топлива или для газа; топок механических, включая ихмеханические колосниковые решетки,механические золоудалителии аналог.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руд,пиритных руд или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хлебопекарные, включая печи кондитерские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 промышленные или лабораторные, включая 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горнов, печей промышленных или лабораторных, включаямусоросжигательные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бытовые компрессионные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холодильники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Морозильники типа 'ларь', емкостью не более 800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или морозильные витрины, прилавки и другое аналогичное холодильное или морозильное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 морозильное, тепловые насосы: компрессионного типа с конденсатором в качестве теплообменника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холодильное и морозильное,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встраивания холодильно-морозильного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холодильников, морозильников и прочего холодильного или морозильного оборудования электрического или других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Безынерционные газовые водонагреватели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безынерционные водонагреватели или тепловые водяныеаккумуляторы,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 лабораторные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сельскохозяйственной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древесины, целлюлозы,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обработки материалов в процессе с изменением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для приготовления горячих напитков или приготовления или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агрегаты и оборудование промышленные или лабораторные с электрическим или неэлектрическим нагревом для обработки материалов процессами, использующими изменение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оборудования промышленного или лабораторного с электрическим или неэлектрическим нагревом для обработки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валков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каландров и других валковых машин кроме машиндля обработки металла и стекла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молочные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центрифуги,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напитков, кроме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для фильтрования масла или топлива в двигателях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жидкостейи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фильтры для двигателей внутренного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центрифуг,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посудомоечные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заполнения, закупорки бутылок, банок, закрывания ящиков, мешков или других емкостей; для опечатывания их или этикетирования; для герметичной укупорки колпачками или крышками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групповой упаковки,обертывающее товар с термоусадкой упаковочного материала, производительностью не менее 30 упаковочных единиц в минуту,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посудомоечных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людей, включая грудных детей; весы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отрегулированные на постоянную массу, и весы, загружающие груз определенной массы в емкость или контейнер, включая весы бункерные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прочее с максимальной массой взвешивания не более 30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прочее с максимальной массой взвешивания более 30 кг, но не более 5000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 (кроме весов чувствительностью 0,05 г или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для весов всех типов , части оборудования для взвешивания: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или незаряженные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 распылители для сельского хозяйства или садовод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РАЗБРЫЗГИВАНИЯ И РАСПЫЛЕНИЯ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разбрызгивания или распыления жидкостей или порошков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приспособлений подсубпозиций 842489 200 0 и 842489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и подъемники (кроме скиповых или подъемников, используемых для подъема транспортных средств)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тали и подъемники (кроме скиповых или подъемников, используемых для подъема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прочие, кабестаны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лебедки, кабестаны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гаражные подъемники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и подъемники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подъемники для поднятия транспортных средств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на неподвижных опорах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Фермы подъемные подвижные на колесном ходу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краны мостовые, козловые, портальные, фермы подъемные подвижные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портальные или стреловые на опоре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 на колесном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 не на колесном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 предназначенные для монтажа на дорожных автотранспортных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оснащенные подъемным 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самоходные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Прочиепогрузчики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погрузчики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и подъемники скиповые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илиматериалов, специально предназначенных для подземных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илиматериаловковшовые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ленточные конвейеры для товаров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непрерывного действия элеваторы и конвейеры для товаров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Экскалаторы и движущиеся пешеходные дорожки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Канатные пассажирские и грузовые дороги, лыжные подъемники;тяговые механизмы для фуникулеров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подъема, перемещения, погрузки или разгрузки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Грейдеры и планировщики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трамбовочные и катки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одноковшовые фронтальные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полноповоротные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лопаты механические, экскаваторы и одноковшевые погрузчики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забивки и извлечения свай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врубовые машины для добычи угля или горных породи машины туннелепроходческие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врубовые машины для добычи угля или горных пород и машины туннеле роходческие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бурильные и проходческие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трамбования или уплотнения несамоходные,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механизмы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 механизмом товарной позиции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или механизмов товарной позиции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лифтов, скиповых подъемников товарной позициии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8428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 механизмов товарной позиции 8426, 8429 или 8430: ковши,грейферы, захваты и черпаки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товарной позиции 8426, 8429 или 8430: отвалы бульдозеров неповоротные или 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бурильных или проходческих машин субпозиции 843041 или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8426, 8429 или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бороны, рыхлители, культиваторы, полольники и мотыги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 сеялки, сажалки и машины рассадопосадочные: сеялки, сажалки и машины рассадопосадочные, применяемые при беспахатной (почвосб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 сеялки, сажалки и машины рассадопосадочные: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ОРГАНИЧЕСКИХ И МИНЕРАЛЬНЫХ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 сеялки, сажалки и машины рассадопосадочные: 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 разбрасыватели и распределители органических и неорганических удобрений: неорганических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подготовки и обработки почвы;катки для газонов 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сельскохозяйственных, садовых или лесохозяйственных для подготовки и обработки почвы, катки для газонов илиспортплощадок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Сенокосилки, косилки для газонов, парков и спортплощадок моторные с режущей частью, вращающейся в горизонтальной плоскости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сенокосилки, косилки для газонов, парков 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косилки, включая монтируемые на тракторах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заготовки сена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упаковки в кипы соломы или сена, включая пресс-подборщики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обмолота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клубней или корнеплодов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уборки урожая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или механизмов для уборки или обмолота сельскохозяйственных культур, пресс-подборщиков, прессов для упаковки в кипы соломы или сена; сенокосилок; машин для очистки, сортировки и калибровки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установок и аппаратов доильных, оборудования дляобработки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виноделия 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прессов, дробилок, и аналогичных машин для виноделия,производства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Инкубаторы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птицеводства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лесного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птицеводства или инкубаторов и брудеров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сельского хозяйства, садоводства, лесного хозяйства, птицеводства и пчеловодства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колибровки семян, зернаили сухих бобовых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обработки зерновых или сухих бобовых культур, кроме машин, используемых на сельскохозяйственныхфермах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обработки зерновых и бобовых культур, кроме оборудования, используемых на сельскохозяйственныхфермах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хлебобулочных изделий, макарон, спагетти или аналогичной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производствакакао-порошка или шоколада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производства чая или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промышленного приготовления или производств пищевых продуктов или напитков, в другом месте не поименованное, кроме оборудования для экстрагирования или приготовл. Жиров, маcел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массы из волокнистных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производства массы из волокнистых целлюлозных материалов или для изготовления или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оборудованию переплетного, включая машины для сшивания книжных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резательные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пакетов, мешков или конвертов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ящиков, труб, барабанов или аналогичных емкостей способами, нотличными от формования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производства изделий из бумажной массы, бумаги 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изделий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аппаратуре или оснастке (кроме товарных позиций 8456-8465)для шрифтоотливки или набора шрифта, для подготовки или изготовления печатных блоков, пластин, цилиндровили др.типогр.элем.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Типографские шрифты, блоки, пластины, цилиндры и другие типографские элементы; блоки, пластины, цилиндры и литографские камни, подготовленные для печатных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Рулонные машины для офсетной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Листовые машины для офсетной печати,конторские (форматом листа не более 22 x 36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принадлежности:машины печатные, используемые для печати посредством пластин, цилиндров и других печатных форм товарной позиции 84.42:машины для высокой печати, рулонные, за исключением флексографических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для высокой печати, кроме рулонных, за исключением флек 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для флексографической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для глубокой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офсетной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которые выполняют две или более функции, такие как печать, копир ование или факсимильная передача, имеющие возможность подключения к вычислительной машине или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имеющие возможность подключения к вычислительной машине или к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Принтеры, копировальные аппараты и факсимильные аппараты, объединенные или необьединенные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печатных машин, используемых для печати посредств ом пластин, цилиндров и других печатных форм товарной позиции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печатных, принтеров, копировальных аппаратов и факсимильных аппаратов, объединенных или необъединенных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 резания искусственных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Чесальные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Гребнечесальные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ленточные или ровничные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прядильные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Тростильные или крутильные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Мотальные текстильные машины (включая уточномотальные) иликокономотальные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 и другое оборудование для изготовления текстильной пряжи; машины, подготавливающие пряжу для использования ее на машинах, указанных в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для изготовления тканей шириной не более 30см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челночные для изготовления тканей шириной более 30 см с приводом от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ткацкие челночные станки для изготовления тканей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бесчелночные для изготовления тканей ширинойболее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не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плосковязальные, вязально-прошивные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Ремизоподъемные каретки и жаккардовые машины ,механизмы дляуменьшения числа карт, копировальные, картонасекательные или картосшивательные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оборудование вспомогательное для машин товарной позиции 8444, 8445, 8446,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8445 илиих вспомогательным устройствам: гарнитура игольчатая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8445 илиих вспомогательным устройствам: части машин для подготовки текстильных волокон, кроме игольчатой гарнитуры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Веретена, рогульки, кольца и бегунки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8445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ткацким станкам или их вспомогательным устройствам: берда, ремизки и ремизные рамы для ткацкихстанков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ткацким станкам 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иглы и другие элементы, служащие для образования петель, швов, стежков, переплетений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8447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фетраили нетканных материалов в куске или в крое, включая оборудование для производства фетровых шляп, болваны для изготовления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емкостью не более 10 кг сухого белья, полностью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со встроеннымцентробежным отжимным устройством, емкостью не более 10 кгсухого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стиральные машины, бытовые или для прачечных,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емкостью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стиральным, бытовым или для прачечных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сушильные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 машины и прессы (включая прессы для термофиксации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промывки, беления или крашения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наматывания, разматывания, складывания, резки или прокалывания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используемое в производстве линолеума или других напольных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(кроме машин тов.поз.8450) для промывки,чистки,отжима,сушки,глажения,прессования,беления,крашения,отделки,пропитки,наматывания,разматывания,резки,прокалываниятекстильн.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швейные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подготовки, дубления или обработкишкур или кож или для изготовления или ремонта кожанной обувии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дубления или обработкишкур или кож или для изготовления или ремонта кожаной обувиили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используемые в металлургии или литейном проиэводстве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Изложницы и ковши, используемые в металлургии или литейномпроизводстве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конвертерам, литейным ковшам, изложницам и литейныммашинам, используемым в металлургии и литейном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горячей прокатки металлопродукции или комбинированные станы горячей и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для прокатных станов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 прокатным станам и валкам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машины:работающие с использованием процессов лазерного или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 работающие с использованием процессов лазерного или другого светового или фотонного излучения: работающие с использованием процессов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лля обработки любых материалов, работающие с использованием ультразвуковых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работающие с использованием электроразрядных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любых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многопозиционные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горизонтальные: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металлорежущие горизонтальные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линейного построения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сверильные прочие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сверильные станки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расточно-фрезерные прочие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расточно-фрезерные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84.58:станки консольно-фрезерные:с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консольно-фрезерные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резьбонарезные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84.61:станки плоскошлифовальные с точностью позиционирования по любой оси не ниже 0,01 мм:с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плоскошлифовальные с точностью позиционирования по любой оси не ниже 0,01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ШЛИФОВАЛЬНЫЕ С ТОЧНОСТЬЮ ПОЗИЦИОНИРОВАНИЯ ПО ЛЮБОЙ ОСИ НЕ НИЖЕ 0,01 ММ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шлифовальные с точностью позиционирования по любой оси не ниже 0,01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заточные (для режущих инструментов)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заточные( для режущих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или доводочные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выполнения других операций чистовой обработки металлов или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поперечнострогальные или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протяжные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зуборезные, зубошлифовальные или зубоотделочные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посредством удаления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Ковочные или штамповочные машины (включая прессы) и молоты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кромкогибочные, правильные (включая прессы)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гибочные, кромкогибочные, правильные (включая прессы)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ножницы (включая прессы),кроме комбинированныхпробивных и высечных, с числовым программным управлением для обработки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механические ножницы (включая прессы), кроме комбинированных пробивных и высечных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или вырубные (включая прессы), в том числе комбинированные пробивные и высечные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пробивные или вырубные (включая прессы), в том числе комбинированные пробивные и высечные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(включая прессы) для обработки металлов объемной штамповкой, ковкой или штамповкой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волочения прутков, труб, профилей, проволоки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без удаления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механические для обработки камня, керамики, бетона, асбоцемента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камня, керамики, бетона, асбоцемента или аналогичных материалов или для холодной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способные выполнять различные операции по механической обработке без смены инструмента между этими операциями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обрабатывающие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пилы механические для обработки дерева, пробки, кости, эбонита,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строгальные, фрезерные или строгально-калевочные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пескошлифовальные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или сборочные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сверлильные 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рубильные, дробильные или лущильные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дерева, пробки, кости, эбонита,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инструмента и самораскрывающиеся резьбонарезные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для обрабатываемых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товарных позиций 8456 - 8461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8462 или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вращательного действия (включая комбинированные вращательно-ударного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Дрели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со встроенным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цепные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 пневматическим, гидравлическимили со встроенным неэлектрическим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пил цепных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пневматических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работающее на газе,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 для пайки или сварки, кромемашин и аппаратов товарной позиции 8515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и аппаратам для пайки или сварки, пригодные или не пригодные для резки, кроме машин и аппаратов товарной позиции 8515, машинам и аппаратам для поверхностной термообработки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ПИШУЩИЕ, КРОМЕ ПРИНТЕРОВ ТОВАРНОЙ ПОЗИЦИИ 8443; УСТРОЙСТВА ДЛЯ ОБРАБОТКИ ТЕКСТОВ;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электронные со встроенным печатающим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маркировочные машины, аппараты билетные и другие аналогичные машины со счетными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 портативные массой не более10 кг, содержащие, по крайней мере,из центрального блока обработки данных, клавиатуры и дисплея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содержащие в одном корпусе, по крайней мере, центральный блок обработки данныхи устройство ввода и вывода, объединенные или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поставляемые в видесистем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блоки обработки данных, отличные от описанных в субпозициях 8471 41 и 8471 49, содержащие или не содержащие водном корпусе одно или два из следующих устройств: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содержащие или не содержащие в одном корпусе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вычислительные машины и их блоки;магнитные или оптические считывающие устройства,машины для переноса данных на носители информаци в кодированной форме и машины для обработки подобной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складывания или укладки в конверты или перевязывания почт.корресп., машины для вскрытия, закрывания или запечатывания почт.корресп., машины для наклеиванияили гашения поч.марок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сортировки, подсчета или упаковки монет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электронных калькуляторов субпозиций 8470 10, 8470 21 или 8470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товарной позиции 8470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равной степени предназначенные для машин, входящих в две или более товарные позиции 8469 - 8472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дробления 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Бетономешалки и растворосмесители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смешивания минеральных веществ с битумом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смешивания и перемешивания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сортировки, промывки, измельчения, размалывания, смешивания или перемешивания грунта, камня, руд и других минеральных ископаемых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стекла:машины для изготовления или горячей обработки стекла или изделий из стекла:машины для изготовления оптического волокна и его заготовок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изготовления или горячей обработки стеклаили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для сборки электрических или электронных ламп, трубок или электроннолучевых трубок или газоразрядных ламп в стеклянных колбах; к машинам для изготовления или горячей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продажи напитков с встроенными нагревающими или охлаждающими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для продажи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 с встроенными нагревающими или охлаждающим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торговые, включая автоматы для размена банкнот и монет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автоматам торговым, включая автоматы для размена банкнот и монет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 литьевые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выдувного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литья или восстановления протектора пневматических шин или для литья или другого вида формования камер пневматических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литья или формования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машины для производства изделий из пенопластов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обработки резины или пластмасс или для производства продукции из этих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не поименованное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и приготовления табака,в другом месте не поименованное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животныхили нелетучих растительных жиров или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используемые в аэропортах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обработки металлов, включая машины для намотки электропровода на катушки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смешивания, перемешивания, дробления, размалывания, грохочения, просеивания, гомогенизации, эмульгирования или размешивания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приспособления, имеющие индивидуальные функции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 механических устройств, имеющих индивидуальные функции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пластмасс:литейные поддоны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металлов или карбидов металлов для литья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металлов или карбидов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минеральных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резины и пластмасс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редукционные для регулировки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для маслогидравлических и пневматических трансмиссий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обратные (невозвратные)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или разгрузочные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прочая для трубопроводов, котлов, резервуаров, цистерн, баков или аналогичных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кранов, клапанов, вегтилей и к арматуре для трубопроводов, котлов, резервуаров, цистерн, баков и аналогичных емкостей, включая редукционные и терморегулирующие клапаны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с цилиндрическими роликами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шариков, игольчатых роликов и роликов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подшипников шапиковых или роликовых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со встроенными шариковыми или роликовыми подшипниками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кроме зубчатых колес, цепных звездочек и других отдельно поставляемых элементов передач; шариковые или роликовые передачи, винтовые передачи; коробки передач и др. Вар. Скор...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уплотнения из листового металла в сочетании с другим материалом или состоящие из двух или болееслоев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или комплекты прокладок и аналогичных соединительных элементов, различных по составу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плоских дисплейных панелей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или других электрических деталей,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не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двигатели переменного / постоянного тока мощностью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постоянного тока прочие; генераторы постоянного тока мощностью не 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 генераторы постоянного тока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генераторы постоянного тока мощностью более 75 квт, но не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 генераторы постоянного тока мощностью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однофазные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мощностью неболее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мощностью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мощностью более 75 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мощностью более 375 ква, но не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мощностью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мощностью более 75ква,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мощностью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ветроэнергетические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электрогенераторные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вращающиеся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Балластные элементы для разрядных ламп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не более 650ква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650 ква, но не более 10000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10000ква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не более 1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 ква, но не более 16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16 ква, но не более500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прочие мощностью более 5оо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катушки индуктивности и дроссели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трансформаторов электрических, статических электрических преобразователей, катушек индуктивности и дросселей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магниты постоянные и металлические изделия, предназначенные для превращения в постоянные магниты после намагничивания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магниты постоянные и изделия, предназначенные для превращения в постоянные магниты после намагничивания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Электромагнитные сцепления, муфты и тормоза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электромагниты,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Диоксид-марганцевые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Оксид-ртутные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 оксид-серебряные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Воздушно-цинковые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первичных элементов и первичных батарей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Кадмий-никелевые аккумуляторы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Железо-никелевые аккумуляторы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аккумуляторов электрических, включая сепараторы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Пылесосы,со встроенным электродвигателем,мощностью не более 1500 вт, имеющие мешок для сбора пыли или другой пылесборник объемом не более 20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со встроенным электродвигателем,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без встроенного электродвигателя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пищевых продуктов и миксеры; соковыжималки дляфруктов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электромеханические бытовые со встроенными электродвигателелями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электромеханических бытовых со встроенными электродвигателями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для стрижки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удаления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электробритв, машинок для стрижки волос и приспособлений для удаления волос со встроенным электродвигателям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 разных типов; магнитные маховики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Распределители; катушки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и стартер-генераторы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электрооборудование для зажигания или пуска двигателей внутреннего сгорания с воспламенением от искры или от сжатия горючей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используемыена велосипедах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приборы звуковой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антиобледенители и противозапотеватели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фонарей портативных электрических, работающих от собственного источника энергии (батарей сухих элементов, аккумуляторов, магнето), кроме осветительного оборудования, товарной позиции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индукционные или диэлектрического нагрева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 печи с инфрокарасным излучением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термической обработки материалов с помощьюявления индукциии или диэлектрических потерь,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печей и камер промышленных или лабораторных электрических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Паяльники и пистолеты паяльные для 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высокотемпературной пайки илинизкотемпературной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длясварки металлов сопротивлением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сварки металлов сопротивлением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длядуговой (включая плазменно-дуговую) сварки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ручной сварки покрытыми электродами, укомплектованнные приспособлениями для сварки или и поставляемые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обработки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 аппаратов для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(проточной воды) или аккумулирующие (воды, находящейся в емкости), электронагреватели погружные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теплоаккумулирующие для обогрева пространства и обогрева грунта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электроприборы обогрева пространства и обогрева грунта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Электроприборы для парикмахерских целей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прочие; электроплиты, электроплитки, мармиты, варочные электрокотлы; грили и ростеры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для приготовления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электронагревательные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сопротивления нагревательные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приборов электрических водонагревательных безинерционных или аккумулирующих, электрокипятильников погружных; электрооборудования для обогрева пола, отопления помещений; элекроутюгов и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сотовых сетей связи или других беспроводных сетеисвязи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включая телефонные аппараты для сотовых сетей связи или других беспроводных сетей связи:прочие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машинж коммутаторы для телефонной или телеграфной связи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Громкоговорители одиночные,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громкоговорителей, смонтированных в одном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громкоговорители, смонтированные или не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 и телефоны головные, объединенные или не объединенные с микрофоном, и комплекты, состоящие из микрофона и одного и более громкоговорителей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звуковой частоты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звукоусилительные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электрических звукоусилительных комплектов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ПРИВОДИМАЯ В ДЕЙСТВИЕ МОНЕТАМИ, БАНКНОТАМИ, БАНКОВСКИМИ КАРТ очкамиб ЖЕТОНАМИ ИЛИ ДРУГИМИ СРЕДСТВАМИ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электропроигрывающие (деки)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Автоответчики телефонные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прочая, использующая магнитные, оптические или полупроводниковые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Видеозаписывающая или видеовоспроизводящая аппаратура на магнитной ленте, совмещенная или не совмещенная с видеотюнером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видеозаписывающая или видеовоспроизводящая аппаратура, совмещенная или не совмещенная с видеотюнером: dvd-проигрыватели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пригодные к использованию исключительно или преимущественно с аппаратурой товарных позиций 8519 - 8521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карточки, содержащие магнитную полоску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  незаписанные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Твердотельные энергонезависимые устройства хранения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 интеллектуальные карточки'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прочие незаписанные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передающая,длярадиовещения или телевидения включающая в свой состав приемную аппаратуру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радионавигационная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Карманные кассетные плейеры с радиоприемником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способная работать без внешнего источника питания, совмещенная со звукозаписывающими или воспроизводящими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широковещательные радиоприемники, способные работатьот внешнего источника питания, используемые в моторных транспортных средствах, способные принимать радиотелефонные, радиотелеграфные сигналы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способные работать только от внешнего источника питания, совмещенные с устройством для записи или воспроизведения звука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радиоприемники, способные работать только от внешнего источника питания, типа автомобильных, включая приемники,способные также принимать радиотелефонные или радиотелеграфные сигналы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Совмещенная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совмещенная со звукозаписывающей или звуковоспроизводящей аппаратурой но совмещенная с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прочая,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изображение:мониторы с электронно-лучевой трубкой:используемые исключительно или главным образом в вычислительных системах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изображение:мониторы прочие:используемые исключительно или главным образом в вычислительных системах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черно-белого или другого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изображение:проекторы:используемые исключительно или главным образом в вычислительных системах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работающие с помощью плоской диспл ейной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предназначенная для включения в свой состав видеодисплея или экрана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включающая или не включающаяв свой состав широковещательный радиоприемник или аппаратуру, записывающ.или воспр.звук или изображ:монохромного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товарных позиций 8525 - 8528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электрической сигнализации, обеспечениябезопасности и/или управления движением для железных дорог,трамвайных путей, автомобильных дорог (кроме оборудования товарной позиции 8608)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устройств электрической сигнализации, обеспечениябезопасности и/или управления движением для железных дорог,трамвайных путей, автомобильных дорог (кроме оборудования товарной позиции 8608)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сигнализационные охранные или устройства для подачи пожарного сигнала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индикаторные, включающие в себя устройства на жидких кристаллах или на светодиодах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звуковые или световые сигнализационные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 звукового или светового сигнализационного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танталовые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алюминиевые электролитические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однослойные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с бумажным или пластмассовым диэлектриком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конденсаторы постоянной емкости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переменной емкости или подстрочные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конденсаторам электрическим постоянным, переменнымили подстроечным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угольные, композитные или пленочные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постоянные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переменные проволочные, включая реостаты и потенциометры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проволочные, включая реостаты ипотенциометры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(включая реостаты и 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резисторам электрическим (включая реостаты и потенциометры), кроме нагревательных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менее 72,5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выключатели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и прерыватели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защиты электрических цепей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на напряжение не более 60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переключатели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ламп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патроны для ламп, штепсели и розетки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электрические для коммутации или защиты электрических цепей или для подсоединений к электрическим цепям или в электрических цепях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пультов, панелей, консолей, столов, распределительныхщитов и прочих оснований для изделий товарной позиции 8537,но не укомплектованные соответствующей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товарной позиции 8535, 8536 или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герметичные направленного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галогенные лампы накаливания с вольфрамовой нитью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мощностью не более 200 вт и на напряжение более 100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за исключением ламп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с термокатодом газоразрядные, за исключением ламп ультрафиолетового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металлогалогенные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газоразрядные, за исключением ламп ультрафиолетового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 лампы светоизлучающие 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накаливания электрических или газоразрядных, включая лампы герметичные направленного света, а также ультрафиолетовых или инфракрасных ламп; дуговых ламп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передающие):трубки телевизионные электронно-лучевые, включая электронно-лучевые трубки для видеомониторов:цветного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электронно-лучевые, включая для видеомониторов черно-белого или другого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передающие; преобразователи электронно-оптические и усилители яркости изображения; трубки фотокатодные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передающие):трубки дисплеев для вывода данных/графики, монохромные; трубки дисплеев для вывода данных/графики, цветные, с шагом точек люминофора на экране менее 0,4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электроннолучевые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трубки микроволновые, исключая лампы с управляющей сеткой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лампы и трубки приемные или усилительные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электронные лампы и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трубок дисплеев для вывода данных/графики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трубок электронных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кроме фотодиодов или светоизлучающих диодов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Транзисторы, кроме фототранзисторов мощностью рассеивания менее 1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транзисторы, кроме фототранзисторов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Тиристоры, динисторы и тринисторы, кроме фоточувствительныхприборов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светоизлучающие диоды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пьезоэлектрические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диодов, транзисторов и аналогичных полупроводниковыхприборов; полупроводниковых фоточувствительных приборов, светоизлучающих диодов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Процессоры и контроллеры, объединенные или не объединенные с запоминающи ми устройствами, преобразователями, логическими схемами,усилителями, синхронизаторами или другими схемами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усилители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электронных интегральных схем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включенные,ускорители частиц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сигналов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гальванопокрытия, электролиза или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электрических и аппаратуры, имеющих индивидуальные функции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провода обмоточные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провода обмоточные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комплекты проводов для свечей зажигания и комплектыпроводов испольльзуемые в автомобилях, самолетах или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Оснащенные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не более 80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используемые в печах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угли для ламп или батареек и изделия из графита или других видов углерода с металлом или без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стеклянные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изоляторы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изоляторы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арматура изолирующая для электрических машин, приспособлений и оборудования, кроме изоляторов товарной позиции8546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части оборудования или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электрических аккумуляторов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дизель-электрические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локомотивы и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трамвайныепассажирские, товарные или багажные,открытые платформы, кроме входящих в товарную позицию 8604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несамоходные,предназначенные для ремонта или технического обслуживания железнодорожных или трамвайных путей (например,вагоны-мастерские,краны,шпалоподбивочные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саморазгружающиеся, кроме входящих в субпозицию 860610 или 860620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 крытые и закрывающиеся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 открытые, с несъемными бортами высотой более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Ведущие тележки и ходовые балансирные тележки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 и ходовые балансирные тележки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 ходовые балансирные тележки, оси и колеса,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тормозные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прочие сцепные устройства, буфера,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железнодорожных или трамвайных локомотивов или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 трамвайных путей; механическое (включая электромеханическое) сигнальное оборудование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жидких грузов),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управляемые рядом идущим 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не более 18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18 кВт, но не более 37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37 кВт,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75 кВт, но не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с двигателем внутреннего сгорания с воспламенением от сжатия (дизелем или полудизелем)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только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предназначенные для перевозки 10 человек или более, включая водителя, с поршневым двигателем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 предназначенные для движения по снегу; специальные автомобили для перевозки игроков в гольф и аналогичные 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 двигателем внутреннего сгорания с искровым зажиганием и с возвратно-поступательным движением, с рабочим объемом цилиндров двигателя не более 1000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 двигателем внутреннего сгорания с искровым зажиганием и с возвратно-поступат. Движением поршня, с рабочим объемом цилиндров двигателя более 1000 см3, но не более 1500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 двигателем внутреннего сгорания с искровым зажиганием и с возвратно-поступат. Движением поршня, с раб. Объемом цилиндров более 1500 см3, но не более 3000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 двигателем внутреннего сгорания с искровым зажиганием и с возвратно-поступательным движением поршня, с рабочим объемом цилиндров двигателя более 3000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с двигателем внутреннего сгорания с воспламенением от сжатия (дизелем или полудизелем) с рабочим объемом двигателя не более 1500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с двигателем внутреннего сгорания с воспламенением от сжатия (дизелем или полудизелем) с рабочим объемом цилиндров двигателя более 1500 см3, но не более 2500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с двигателем внутреннего сгорания с воспламенением от сжатия (дизелем или полудизелем) с рабочим объемом цилиндров двигателя более 2500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транспортные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транспортные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транспортные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транспортные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транспортные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автомобили легковые и прочие моторные транспортные средства, предназначенные для перевозки людей, включая грузо-пассажирские автомобили-фургоны и гоночные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 Транспортные средства для перевозки грузов с двигателем внутренего сгорания с воспламенением от сжатия (дизелем или полудизелем) с полной массой транспорт. Средства не более 5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с двигателем внутр. Сгорания с воспламенен. От сжатия (дизелем или полудизелем) c полной массой трансп. Сред. Более 5 т, но не более 20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с двигателем внутреннего сгорания с воспламенением от сжатия (дизелем или полудизелем) с полной массой транспорного средства более 20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поршневым двигателем внутреннего сгорания с искровым зажиганием с полной массой транспортного средства не более 5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двигателем внутреннего сгорания с искровым зажиганием с полной массой транспортного средства более 5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Автокраны гидравлические грузоподъемностью 90 т и более,с двумя и более ведущими мостами, предназначенные для работы при температуре окружающего воздуха -40с и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средста 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специального назначения, кроме используемых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для моторных транспортных средств товарной позиции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кузовов (включая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и тормоза с сервоусилителем,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ведущие с дифференциалом в сборе или отдельно от других элементов трансмиссии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ходовые,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Амортизаторы подвески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Глушители и выхлопные трубы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в сборе и его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колеса, рулевые колонки и картеры рулевых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Пневмоподушки безопасности с системой надувания;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автомобилей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транспортные средства промышленного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промышленного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транспортных средств промышленного назначения,самоходных,не оборудованных подъемными или погрузочными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двигателем внутреннего сгораниявозвр.-поступат. Движением и обьемом двигателя не более 50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внутреннего сгорания с кривошипно-шатунным механизмом и рабочимобъемом двигателя более 50 см3, но не более 250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внутреннего сгорания с кривошипно-шатунным механизмом и рабочимобъемом двигат. Более 250 см3, но не более 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двиг. Внутреннего сгорания с возвратно-поступат.движением обьемом двигателя более 500 см3, но не более 800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двиг. Внутреннего сгорания с возвратно-поступат.движением обьемом двигателя более 800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приводимые в движение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мотоциклы (мопеды), велосипеды с установленным вспомогательным двигателем, с колясками и без них; коляски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виды велосипедов (включая трехколесные велосипеды для доставки грузов) без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для людей,не способных передвигаться без механических устройств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коляски для людей, не способных передвигаться, оснащенные двигателем или другими механическими устройствами дляпередвижения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мотоциклов (включая мопеды)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колясок для людей, не способных передвигаться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и вилки,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Ободья и спицы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Ступицы [втулки], кроме тормозных ступиц свободного хода и ступиц тормозов, цепные звездочки обгонных муфт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включая тормозные ступицы [втулки] свободного хода и ступицы тормозов,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Седла к транспортным средствам, классифицируемым в товарныхпозициях с8711 по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Педали и кривошипно-шатунные механизмы,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транспортным средствам товарных позиций 8711 - 8713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 автоприцеп'), для проживания или для автотуристов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Прицепы-цистерны и полуприцепы-цистерны для транспортировкигрузов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 для транспортировки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и полуприцепов, прочих несамоходных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дирижабли;планеры, дельтапланы и другие безмоторные летатель 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2000кг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2000 кг, но не более 15000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15000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винты самолетов и несущие винты вертолетов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самолетов и вертолетов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летательных аппаратов товарной позиции 8801 или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их части; палубные тормозные или аналогичные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палубные тормозные или аналогичные устройства; наземные тренажеры для летного состава; их части:наземные тренажеры для летного состава и их части:имитаторы воздушного боя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наземные тренажеры для летнего состава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и аналогичные суда, предназначенные в основном для перевозки пассажиров; паромы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грузов:суда рефрижераторные, кроме входящих в субпозицию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грузовые и грузо-пассажирские суда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плавучие средства для переработки и консервирования рыбных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Надувные яхты и прочие плавучие средства для отдыха или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с вспомогательным двигателем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лодок с подвесным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яхты и плавучие средства для отдыха или спорта; гребные лодки и каноэ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платформы:плавучие или работающие под водой буровые или эксплуатационные платформы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маяки, пожарные суда, земснаряды, плавучие краны и прочие суда, для которых судоходные качества являются второстепенными по сравнению с их основной функцией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прочие, включая военные корабли и спасательные суда, кроме гребных лодок:военные корабли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суда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средства (например, плоты, плавучие баки, причалы, кессоны, буи и бакены)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жгуты и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и пластины из поляризационного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призмы, зеркала и прочие оптические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для камер, проекторов или фотоувеличителей или оборудования для проецирования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линзы, призмы, зеркала и прочие оптические элементыиз любого материала, в сборе, являющиеся частями инструментов и приборов или приспособлениями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из пластмасс для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оправ и арматуры защитных очков и им подобных оптических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солнцезащитные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очки, защитные очки и аналогичные оптические приборы, корректирующие, 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Монокуляры, прочие зрительные трубы и их арматура, приборыастрономические, кроме радиоастрономических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(включая арматуру) к биноклям, монокулярам и прочим зрительным трубам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85.39:фотокамеры, используемые для подготовки печатных пластин или цилиндров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съемки,аэрофотосъемки или для медицинского или хирургического обследвания внутренних органов,камеры,позволяющие проводить сличение для судеб.целей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85.39:фотокамеры прочие:зеркальные, для катушечной фотопленки шириной не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пленки шириной менее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85.39:фотокамеры прочие:прочие, для катушечной фотопленки шириной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разрядные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лампы-вспышки и фотовспышки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фотовспышек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 и кинопроекторы, содержащие или не содержащие звукозаписывающие или звуковоспроизводящие устройства:кинокамеры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Кинопроекторы, содержащие или не содержащие звуковоспроизводящие или звукозаписывающие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кинопроекторов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фотоувеличители и оборудование для проецирования изображений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проекторов, фотоувеличителей и оборудования для проецирования изображений с уменьшением (кроме кинематографического)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(включая кинопленки) или фотобумаги в рулонах или для автоматической печати нафотобумагу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 включая кинолаборатории), прочие; негатоскопы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стереоскопические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микроскопы для микрофотографии, микрокиносъемки или микропроецирования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 кроме оптических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Прицелы телескопические для установки на оружии, перископы,трубы зрительные,изготовленные как части машин, инструментов, приборов или аппаратуры данной группы или раздела xvi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приборы и инструменты на жидких кристаллах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устройств на жидких кристаллах (lcd)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для аэронавигации или космической навигации (кроме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компасов для определения направления; навигационных приборов и инструментов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Теодолиты и тахеометры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Фотограмметрические, геодезические или топографические инструменты и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топографические, гидрографические, океанографические, гидрологические, метеорологические или геофизические, кроме компасов,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топографическим, гидрографическим,океанографическим, гидрологическим, метеорологическим или геофизическим (кроме компасов) приборам и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более, с разновесами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и машины чертежные, автоматические или неавтоматические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для черчения, разметки или математических расчетов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 кронциркули, штангенциркули и калибры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прочие для черчения, разметки и математических расчетов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чертежных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ультразвукового сканирования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Сцинтиграфическая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электродиагностическая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с иглами или без игл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трубчатые металлические и иглы для наложения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канюли и аналогичные инструменты, кроме игл и шприцев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Бормашины, совмещенные или несовмещенные на едином основании с прочим стоматологическим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устройства стоматологические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устройства офтальмологические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оборудование, прменяемые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механотерапии; аппараты массажные; аппаратура для психологических тестов для определения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аэрозольной терапии,искусственного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или для лечения переломов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зубы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Кардиостимуляторы,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приспособления ортопедические, включая костыли, хирургические ремни и бандажи; шины и прочие приспособления для лечения переломов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действии рентгеновского излучениядля использования в стоматологии,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основе рентгеновского излучения для медицинского, хирургического или ветеринарного использования,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на основе рентгеновского излучения, рентгенографическая или радиотерапевтическая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медицинского, хирургического, стоматологического или ветеринарного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 бета- и гамма- излучения,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рентгеновские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включая части и принадлежности, основанная на использовании рентгеновского, альфа-, бета- или гамма-излучений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приборы для испытаний на твердость, прочность, растяжение и сжатие, эластичность или другие механические свойства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и устройств для испытания механических свойств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 пирометры, не объединенные с другими приборами жидкостные, прямого считывания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термометры и пирометры, не объединенные с другими приборами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измерительные , действующие при погружении в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ареометров и аналогичных приборов, действующих при погружении в жидкость, термометров, пирометров, барометров, гигрометров и психрометров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расхода или уровня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прочие для измерения или контроля расхода, уровня, давления или других переменных характеристик жидкостей или газов, кроме приборов и аппаратуры тов.позиции 9014,9015,9028,9032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или аппаратуры для измерения или контроля расхода, уровня, давления или других переменных характеристик жидкостей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 или дымоанализаторы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Хроматографы и приборы для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Спектрометры, спектрофотометры и спектрографы, основанные на действии оптического излучения (ультрафиолетового, видимойчасти спектра, инфракрасного)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основанные на действии оптического излучения (ультрафиолетового, видимой части спектра, инфракрасного),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физического или химического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Микротомы;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 для переменного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подачи или производства газа, жидкости или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милеометры, шагомеры и аналогичные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Спидометры и тахометры; стробоскопы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числа оборотов и количества продукции, таксометров, милеометров, шагомеров и аналогичных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и осциллографы электронно-лучевые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для измерения или контроля напряжения, силы тока, сопротивления или мощности, беззаписывающего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напряжения, силы тока, сопротивления или мощности, прочие:универсальные с записывающим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записывающего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напряжения, силы тока, сопротивления или мощности, без записывающего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специально предназначенные длятелекоммуникаций (например, измерители перекрестных помех,коэффициентов искажения, псофометры)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измерений или проверки полупроводниковых пластин или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с записывающими устройствами,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электрических величин, кроме измерительных приборов товарной позиции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осциллоскопов, анализаторов спектра, прочих приборов и аппаратуры для измерения или контроля электрических величин, кроме измерительных приборов товарной позиции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балансировочные для механических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Стенды испытательные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измерительные или контрольные приборы, приспособления и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измерительных или контрольных приборов, устройств и машин,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или пневматические приборы и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 аппаратуры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илине включенные) к машинам, приборам, инструментам или аппаратуре группы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механической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приводимые в действие электричеством,имеющие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имеющие или не имеющие встроенного секундомера, без автоматического подзавода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металлом:прочие:приводимые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прочие, кроме электрических, наружные, карманные, предназначенныен для ношения на себе или с собой, включая секундомеры, с корпусом, изготовленным их драг. Металлов, плакированных драг.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наручные,приводимые в действие электричеством имеющиеили не имеющие встроенного секундомера только с механическойиндикацией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оптико-электронной индикацией, кроме часов и секундомеров 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наручные,приводимые в действие электричеством,имеющие или неимеющие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кроме часов и секундомеров товарной позиции 9101, имеющие или не имеющие встроенного секундомера,с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кроме часов и секундомеров товарной позиции 9101, имеющие или не имеющие встроенного секундомера,без автоматического подзавода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часы,приводимые в действие электричеством,карманныеи, предназначенные для ношения на себе или с собой, включаясекундомеры, кроме часов и секундомеров 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предназначенные для ношения на себе или с собой, включая секундомеры, кроме часов и секундомеровтоварной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счасовыми механизмами для часов, предназначенных для ношения с собой или на себе, кроме часов товарной позиции 9104: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счасовыми механизмами для часов, предназначенных для ношенияс собой или на себе, кроме часов товарной позиции 9104: прочие, кроме электричес.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Будильники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будильники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настенные,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настенные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Регистраторы времени, устройства записи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 синхронным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ссобой или на себе, укомплектованные и собранные, электрические, только с механ.индикацией или устройст., позволяющ. Устан. Механ.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проедназначенных для ношения ссобой или на себе, укомплектованные и собранные, электрические, только с оптико-электронной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электрические, прочие, проедназначенных для ношения с собой или на себе, укомплектованныеи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с автоматическим подзаводом, предназначенных для ношения с собой или на себе,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часовые для часов,предназначенных для ношения 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для часов, не предназначенных для ношенияна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укомплектованные, разобранные или частично собранные (комплекты часовых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неукомплектованные, собранные, для часов,предназначенных для ношения с собой и на себе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собранные:для часов, предназначенных для ношения на себе или с собой:механизмы часовые, предварительно грубо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укомплектованные механизмы часовые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 ношения на себе или с собой, и их части:корпуса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 ношения с собой илина себе, из недрагоценного металла, в том числе посеребренные или позолоченные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 для часов, предназначенных для ношения с собой или на себе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корпуса часов, предназначенные для ношения на себе или с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и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данной группы, и их части:части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на себе или с собой,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из недрагоценного металла, в том числе позолоченные или посеребренные гальваническим способом, предназначенных для ношения с собой или на себе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ремешки, ленты и браслеты для часов, предназначенных для ношения на себе или с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включая волосковые, для часов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 для часов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часов всех видов прочие:платины и мосты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для часов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клавесины и прочие клавишные струнные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Смычковые инструменты музыкальные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музыкальные струнные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духовые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ударные (например, барабаны, ксилофоны, тарелки, кастаньеты, маракасы)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клавишные, кроме аккордеонов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 у которых звук производится или должен быть усилен с помощью электричества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Шкатулки музыкальные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органы ярмарочные; птицы поющие механические, пилы музыкальные и инструменты музыкальные в другом месте не поименованные; манки всех видов, свистки, горны и духовые сигнальные инcтрументы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Струны музыкальных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фортепиано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музыкальных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военного образца, кроме револьверов, пистолетов и оружия товарной позиции 93.07:оружие артиллерийское (например, пушки, гаубицы и минометы)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военного образца, кроме револьверов, пистолетов и оружия товарной позиции 93.07:ракетные пусковые установки; огнеметы; гранатометы; торпедные аппараты и аналогичные пусковые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военного образца, кроме револьверов, пистолетов и оружия товарной позиции 93.07:прочее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Револьверы и пистолеты, кроме входящих в товарную позицию 93.03 или 93.04.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линеметы):оружие огнестрельное, заряжаемое с дула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линеметы):ружья спортивные, охотничьи или для стрельбы по мишеням, прочие, включая комбинированные с гладкими и нарезными стволами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линеметы):винтовки спортивные, охотничьи или для стрельбы по мишеням,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прочее (например, пружинные, пневматические или газовые ружья и пистолеты, дубинки), кроме указанного в товарной позиции 93.07.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93.01 - 93.04:револьверов или пистолетов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93.01 - 93.04:ружей или винтовок товарной позиции 93.03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93.01 - 93.04:прочие:оружия военного образца товарной позиции 93.01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93.01 - 93.04:прочие:прочие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патронов:патроны для гладкоствольного оружия и их части; пульки для пневматического оружия:патроны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патронов:патроны для гладкоствольного оружия и их части; пульки для пневматического оружия:прочие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патронов:патроны прочие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Мечи, сабли, шпаги, палаши, штыки, пики и аналогичное оружие, части перечисленного оружия, ножны и чехлы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типа используемой в средствах воздушноготранспорта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типа используемых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вращающаяся с регулирующими высоту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дачной или походной, трансформируемая в кровати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трансформируемая или не трансформируемая в кровати, и ее части: мебель для сидения из тростника, ивы, бамбука или аналогичных материалов:из бамбука или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трансформируемая или не трансформируемая в кровати, и ее части, мебель для сидения из тростника, ивы, бамбука или аналогичных материалов: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или аналогичных материалов: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деревянным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деревянным каркасом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металлическим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металлическим каркасом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для сидения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парикмахерские или аналогичные кресла ичасти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медицинская, хирургическая, стоматологическаяили ветеринарная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металлическая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металлическая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кухонной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спальной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деревянная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части:мебель из прочих материалов, включая тростник, иву, бамбук или аналогичные материалы:из бамбука или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мебель из прочих материалов, включая тростник, иву, бамбук или аналогичные материалы: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мебель из прочих материалов, включая тростник, иву, бамбук или аналогичные материалы: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прочих материалов, включая тростник, иву, или аналогичные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из металла, из дерева,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пористой резины или пластмассы, с покрытием или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спальные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основы матрацные; принадлежности постельные и аналогичные изделия меблировки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Люстры и проч. Электрическое осветительное оборудование, подвесное или настенное, кр. Осветительного оборудования типа использ. Для освещения открытых общественных мест или транспорт. Магистралей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электрические настольные, напольные или прикроватные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осветительного оборудования типа используемого для украшения новогодних 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электрические и осветительное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Неэлектрические лампы и осветительное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вывески, световые таблички с именем или названием, или адресом ианалогичные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и осветительного оборудования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и осветительного оборудования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СБОРНЫЕ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СБОРНЫЕ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и принадлежности для бильярда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и принадлежности для бильярда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прочие, приводимые в действие при помощи монеты или жетона, кроме оборудования кегельбанов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прочие, приводимые в действие при помощи монеты или жетона, кроме оборудования кегельбанов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игральные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игральные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Видеоигры с использованием телевизионного приемника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 для развлечений, настольные или комнатные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 для развлечений, настольные или комнатные игры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новогодних и рождественских праздников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новогодних и рождественских праздников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праздников и развлечений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праздников и развлечений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для лыж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для лыж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и прочий инвентарь для занятий лыжным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и прочий инвентарь для занятий лыжным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для виндсерфинга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водные и инвентарь для занятий водными видами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водные и инвентарь для занятий водными видами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Клюшки,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Клюшки,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для гольфа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клюшки для гольфа и принадлежности для игры в гольф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клюшки для гольфа и принадлежности для игры в гольф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инвентарь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Ракетки для тенниса,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ракетки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для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мячи, кроме мячей для гольфа и шариков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Ледовые коньки и роликовые коньки, включая конькобежные ботинки с прикрепленными коньками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и атлетикой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и атлетикой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снаряды и инвентарь для занятий физкультурой, гимнастикой, легкой атлетикой, прочими видами спорта (включая настольный теннис) или для игр на открытом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рыболовные, с поводками или без поводков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рыболовные, с поводками или без поводков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с леской для рыбной ловли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с леской для рыбной ловли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для рыбной ловли, охоты и стрельбы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для рыбной ловли, охоты и стрельбы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Цирки передвижные и зверинцы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карусели, качели, тиры и прочие аттракционы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карусели, качели, тиры и прочие аттракционы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для резьбы и изделия из них; изделия формованные или резные из воска, стеаринакаучука или модельных паст и прочие формован.изделия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и щетки, состоящие из веток или других растительных материалов, связанных вместе, с рукоятками или без рукояток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включая щетки для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включая щетки для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помазки для бритья, щетки для волос, щеточки для ногтей, кисточки для ресниц, изделия для гигиенических целей, в том числе являющиеся частями приспособлений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помазки для бритья, щетки для волос, щеточки для ногтей, кисточки для ресниц, изделия для гигиенических целей, в том числе являющиеся частями приспособлений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художественные, кисточки для письма и аналогичные кисточки косметические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художественные, кисточки для письма и аналогичные кисточки косметические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малярные для нанесения красок, темперы, лаков или аналогичные кисти (кроме указанных в субпозоции 9603 30); подушечки и валики малярные для 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малярные для нанесения красок, темперы, лаков или аналогичные кисти (кроме указанных в субпозоции 9603 30); подушечки и валики малярные для 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являющиеся частями механизмов, приборов или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являющиеся частями механизмов, приборов или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щетки ручные механические без двигателей для уборки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щетки ручные механические без двигателей для уборки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чистки одежды или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чистки одежды или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Кнопки, застежки-защелки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Кнопки, застежки-защелки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пластмассовые,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пластмассовые,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из недрагоценного металла,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из недрагоценного металла,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пуговицы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пуговицы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пуговиц и прочие части пуговиц;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пуговиц и прочие части пуговиц;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'молнии' с зубцами из недрагоценного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'молнии' с зубцами из недрагоценного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застежки 'молнии'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застежки 'молнии'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застежек-молний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застежек-молний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и маркеры с наконечником из фетра и прочих пористых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и маркеры с наконечником из фетра и прочих пористых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 чернильные, стилографы и ручки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 чернильные, стилографы и ручки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с выталкиваемым или скользящим стержнем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с выталкиваемым или скользящим стержнем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двух или более изделий, указанных в вышеприведенных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двух или более изделий, указанных в вышеприведенных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Стержни для шариковых ручек, состоящие из шарикового наконечника и чернильного баллончика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Стержни для шариковых ручек, состоящие из шарикового наконечника и чернильного баллончика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для ручек и перьевые насадки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для ручек и перьевые насадки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держатели ручек, держатели карандашей и аналогичные держатели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держатели ручек, держатели карандашей и аналогичные держатели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и цветные, с грифелями в твердой оболочке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и цветные, с грифелями в твердой оболочке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Грифели карандашей, черные или цветные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Грифели карандашей, черные или цветные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пастели и угольные карандаши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пастели и угольные карандаши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штемпельные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штемпельные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не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не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зажигалки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зажигалки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сигаретным зажигалкам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сигаретным зажигалкам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эбонитовые или пластмассовые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эбонитовые или пластмассовые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расчески, гребни для волос и аналогичные 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расчески, гребни для волос и аналогичные 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для волос, зажимы для завивки, бигуди и аналогичныепредметы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для волос, зажимы для завивки, бигуди и аналогичныепредметы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идвижущиеся предметы для оформления витрин,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идвижущиеся предметы для оформления витрин,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изделия,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изделия,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переделы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