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48c64" w14:textId="ea48c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компетенциям руководителей и работников подразделений информационной безопасности, включая требования по повышению квалификации лиц, ответственных за обеспечение информационной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21 сентября 2020 года № 89. Зарегистрировано в Министерстве юстиции Республики Казахстан 23 сентября 2020 года № 21251.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с 1 января 2021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статьи 13-6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года "О государственном регулировании, контроле и надзоре финансового рынка и финансовых организаций"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компетенциям руководителей и работников подразделений информационной безопасности, включая требования по повышению квалификации лиц, ответственных за обеспечение информационной безопасности.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кибербезопасности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2021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по регулированию и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развитию 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Правления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 89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компетенциям руководителей и работников  подразделений информационной безопасности, включая требования по повышению квалификации лиц, ответственных за обеспечение информационной безопасности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компетенциям руководителей и работников подразделений информационной безопасности, включая требования по повышению квалификации лиц, ответственных за обеспечение информационной безопасности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года "О государственном регулировании, контроле и надзоре финансового рынка и финансовых организаций" и устанавливают требования к компетенциям руководителей и работников подразделений информационной безопасности, включая требования по повышению квалификации лиц, ответственных за обеспечение информационной безопасности (далее – работники) финансовых организаций Республики Казахстан и филиалов банков-нерезидентов Республики Казахстан, филиалов страховых (перестраховочных) организаций-нерезидентов Республики Казахстан, филиалов страховых брокеров-нерезидентов Республики Казахстан (далее – организации) независимо от форм собственности.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Агентства РК по регулированию и развитию финансового рынка от 17.02.2021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Требованиях используются следующие понятия:</w:t>
      </w:r>
    </w:p>
    <w:bookmarkEnd w:id="11"/>
    <w:bookmarkStart w:name="z9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безопасность - состояние защищенности электронных информационных ресурсов, информационных систем и информационно-коммуникационной инфраструктуры от внешних и внутренних угроз;</w:t>
      </w:r>
    </w:p>
    <w:bookmarkEnd w:id="12"/>
    <w:bookmarkStart w:name="z9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домен - совокупность знаний в отдельной предметной области;</w:t>
      </w:r>
    </w:p>
    <w:bookmarkEnd w:id="13"/>
    <w:bookmarkStart w:name="z9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компетенция - результат усвоения информации, полученный в процессе обучения и личного опыта; совокупность знаний, теории и практики, относящихся к сфере обучения или работы; компонент квалификации, который подвергается оценке.</w:t>
      </w:r>
    </w:p>
    <w:bookmarkEnd w:id="14"/>
    <w:bookmarkStart w:name="z9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Требованиях применяются термины и определения в соответствии с Межгосударственным стандартом ГОСТ ISO/IEC 17024-2014 "Оценка соответствия. Общие требования к органам, осуществляющим сертификацию персонала" (далее – Стандарт).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Правления Агентства РК по регулированию и развитию финансового рынка от 20.10.2022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Требования основываются на принципах: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разграничения функциональных обязанностей по типовым должностям;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направленности на знания и навыки в области информационных технологий и информационной безопасности, включая кибербезопасность;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независимости от требований, предъявляемых производителями программного обеспечения и аппаратного оборудования к работникам;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баланса теоретических знаний и практических навыков, профессиональных компетенций, предъявляемых к типовым должностям;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использования типовых доменов.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Типовые должности в организации: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- работник подразделения информационной безопасности, в функциональные обязанности которого входит обеспечение информационной безопасности организации;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- работник подразделения информационной безопасности, в функциональные обязанности которого входит организация деятельности подразделения информационной безопасности;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работник - работник, выполняющий одновременно функциональные обязанности специалиста и руководителя.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Разделение компетенций на домены предназначено для: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баланса возможностей и специфики организации по обеспечению информационной безопасности;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формирования требования с учетом квалификации, компетенции работников и особенностей бизнес-процессов организации;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расширения требований за счет создания новых доменов.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 доменов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Домены содержат минимально необходимый перечень компетенций, которые по усмотрению организации дополняются, расширяются при необходимости.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Состав типовых доменов: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базовый;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правовой;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организационный;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программно-аппаратный;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телекоммуникационный;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методы и средства обеспечения информационной безопасности;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управление рисками информационной безопасности;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управление инцидентами информационной безопасности.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Состав домена "базовый" - терминология и требования системы управления информационной безопасностью.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Состав домена "правовой":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национальные, международные стандарты в области информационной безопасности;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законодательные и нормативные правовые акты в области информационной безопасности;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методические документы уполномоченных органов по защите информации.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Состав домена "организационный":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основы, цели, принципы управленческой деятельности;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основы информационно-аналитической деятельности;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основные организационные меры и мероприятия по защите информации.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Состав домена "программно-аппаратный":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общие принципы функционирования программно-аппаратных средств;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принципы построения, работы программно-аппаратных комплексов защиты информации;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устранения неисправностей программно-аппаратных средств защиты информации.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Состав домена "телекоммуникационный":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принципы построения информационных систем и сетей телекоммуникаций;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источники угроз информационной безопасности в сетях телекоммуникаций и меры по их предотвращению;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назначение, цели, возможности эксплуатируемых средств защиты информации на объектах телекоммуникаций;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методы и средства защиты информации от несанкционированного доступа в сетях телекоммуникаций.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Состав домена "методы и средства информационной безопасности":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организационные аспекты информационной безопасности;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управление информационными активами;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управление доступом.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Состав домена "управление рисками информационной безопасности":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управления рисками информационной безопасности: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основные критерии менеджмента рисков;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рисков информационной безопасности;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обработка, принятие рисков информационной безопасности.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Состав домена "управление инцидентами информационной безопасности":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цели и задачи группы реагирования на инциденты;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 управления инцидентами.</w:t>
      </w:r>
    </w:p>
    <w:bookmarkEnd w:id="70"/>
    <w:bookmarkStart w:name="z7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 к знаниям и опыту работы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Обязательным для всех должностей является домен "базовый".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 специалисту дополнительно к домену "базовому" предъявляются требования о наличии компетенций не менее, чем по одному из доменов.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 специалисту предъявляется требование о соответствии одному из критериев:</w:t>
      </w:r>
    </w:p>
    <w:bookmarkEnd w:id="74"/>
    <w:bookmarkStart w:name="z9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среднего специального или высшего образования по одному из доменов;</w:t>
      </w:r>
    </w:p>
    <w:bookmarkEnd w:id="75"/>
    <w:bookmarkStart w:name="z9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прохождение обучения по одному или более доменам;</w:t>
      </w:r>
    </w:p>
    <w:bookmarkEnd w:id="76"/>
    <w:bookmarkStart w:name="z9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опыт работы по одному и более доменам не менее двух лет;</w:t>
      </w:r>
    </w:p>
    <w:bookmarkEnd w:id="77"/>
    <w:bookmarkStart w:name="z10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сертификата, подтверждающего знания и опыт по одному или более доменам, выданного в соответствии с требованиями Стандарта или Международного стандарта ISO/IEC 17024:2012 "Conformity assessment - general requirements for bodies operating certification of persons" (Комфомити ассесмент – дженерал реквайрментс фор бодиес оператинг сертификэйшн оф персонс) (Оценка соответствия. Общие требования к органам, осуществляющим сертификацию персонала) (далее – Международный стандарт).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постановления Правления Агентства РК по регулированию и развитию финансового рынка от 20.10.2022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Требования к руководителю включают в себя минимально необходимый перечень компетенций в соответствии с возложенными на подразделение информационной безопасности задачами.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руководителю предъявляются требования о наличии высшего образования и опыта работы не менее трех лет по одному из доменов.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компетенций руководителя осуществляется в соответствии с внутренними документами организации. Решение о его соответствии оформляется документально.</w:t>
      </w:r>
    </w:p>
    <w:bookmarkEnd w:id="81"/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21-1. Не менее пяти процентов работников подразделения информационной безопасности в организации,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Требований, подтверждают соответствие критериям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Требований.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Требования дополнены пунктом 21-1 в соответствии с постановлением Правления Агентства РК по регулированию и развитию финансового рынка от 20.10.2022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Требования по повышению квалификации лиц, ответственных за обеспечение информационной безопасности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Специалисты и руководители не реже одного раза в 3 (три) года повышают квалификацию путем прохождения обучения или сертификации по темам, указанным в доменах.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Подтверждением повышения квалификации специалистов и руководителей, ответственных за обеспечение информационной безопасности, является наличие документов о прохождении обучения и (или) сертификата, выданного в соответствии со Стандартом или Международным стандартом.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постановления Правления Агентства РК по регулированию и развитию финансового рынка от 20.10.2022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