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9d882a" w14:textId="79d882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приказов Министерства финансов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24 сентября 2020 года № 915. Зарегистрирован в Министерстве юстиции Республики Казахстан 25 сентября 2020 года № 21268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Настоящий приказ вводится в действие с 15 ноября 2020 года.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6 апреля 2016 года "О правовых актах"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 некоторые приказы Министерства финансов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финансовому мониторингу Министерства финансов Республики Казахстан в установленном законодательством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финансов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с 15 ноября 2020 года и подлежит официальному опубликованию.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финансов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Жамаубаев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Агентство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по регулированию и развитию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финансового рынка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юстиции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сентября 2020 года № 915</w:t>
            </w:r>
          </w:p>
        </w:tc>
      </w:tr>
    </w:tbl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приказов Министерства финансов Республики Казахстан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финансов Республики Казахстан от 10 февраля 2010 года № 52 "Об утверждении Перечня оффшорных зон для целей Закона Республики Казахстан "О противодействии легализации (отмыванию) доходов, полученных преступным путем, и финансированию терроризма" (зарегистрирован в Реестре государственной регистрации нормативных правовых актов под № 6058, опубликован 26 марта 2010 года в газете "Юридическая газета" № 42 (1838)).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10 сентября 2014 года № 393 "О внесении изменений в приказ исполняющего обязанности Министра финансов Республики Казахстан от 10 февраля 2010 года № 52 "Об утверждении Перечня оффшорных зон для целей Закона Республики Казахстан "О противодействии легализации (отмыванию) доходов, полученных незаконным путем, и финансированию терроризма" (зарегистрирован в Реестре государственной регистрации нормативных правовых актов под № 9794, опубликован 29 октября 2014 года в информационно-правовой системе "Әділет").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5 ноября 2014 года № 477 "Об утверждении Требований к правилам внутреннего контроля в целях противодействия легализации (отмыванию) доходов, полученных преступным путем, и финансированию терроризма для бухгалтерских организаций и профессиональных бухгалтеров, осуществляющих предпринимательскую деятельность в сфере бухгалтерского учета" (зарегистрирован в Реестре государственной регистрации нормативных правовых актов под № 9920, опубликован 23 января 2015 года в информационно-правовой системе "Әділет").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27 ноября 2014 года № 526 "Об утверждении Требований к правилам внутреннего контроля в целях противодействия легализации (отмыванию) доходов, полученных преступным путем, и финансированию терроризма для аудиторских организаций" (зарегистрирован в Реестре государственной регистрации нормативных правовых актов под № 9967, опубликован 29 января 2015 года в информационно-правовой системе "Әділет").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3 июня 2015 года № 345 "Об утверждении формата XML информации, предоставляемой электронным способом субъектами финансового мониторинга" (зарегистрирован в Реестре государственной регистрации нормативных правовых актов под № 11569, опубликован 30 июля 2015 года в информационно-правовой системе "Әділет").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28 декабря 2015 года № 706 "О внесении изменений в приказ Министра финансов Республики Казахстан от 27 ноября 2014 года № 526 "Об утверждении Требований к правилам внутреннего контроля в целях противодействия легализации (отмыванию) доходов, полученных преступным путем, и финансированию терроризма для аудиторских организаций" (зарегистрирован в Реестре государственной регистрации нормативных правовых актов под № 12969, опубликован 8 февраля 2016 года в информационно-правовой системе "Әділет").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28 декабря 2015 года № 708 "Об утверждении Требований к Правилам внутреннего контроля в целях противодействия легализации (отмыванию) доходов, полученных преступным путем, и финансированию терроризма для адвокатов и других независимых специалистов по юридическим вопросам" (зарегистрирован в Реестре государственной регистрации нормативных правовых актов под № 13500, опубликован 29 марта 2016 года в информационно-правовой системе "Әділет").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28 декабря 2015 года № 709 "О внесении изменений в приказ Министра финансов Республики Казахстан от 5 ноября 2014 года № 477 "Об утверждении Требований к правилам внутреннего контроля в целях противодействия легализации (отмыванию) доходов, полученных преступным путем, и финансированию терроризма для бухгалтерских организаций и профессиональных бухгалтеров, осуществляющих предпринимательскую деятельность в сфере бухгалтерского учета" (зарегистрирован в Реестре государственной регистрации нормативных правовых актов под № 12977, опубликован 16 февраля 2016 года в информационно-правовой системе "Әділет").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5 апреля 2016 года № 161 "Об утверждении Требований к правилам внутреннего контроля в целях противодействия легализации (отмыванию) доходов, полученных преступным путем, и финансированию терроризма для кредитных товариществ" (зарегистрирован в Реестре государственной регистрации нормативных правовых актов под № 13688, опубликован 12 мая 2016 года в информационно-правовой системе "Әділет").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28 апреля 2016 года № 205 "Об утверждении Требований к Правилам внутреннего контроля в целях противодействия легализации (отмыванию) доходов, полученных преступным путем, и финансированию терроризма для индивидуальных предпринимателей и юридических лиц, оказывающих посреднические услуги при осуществлении сделок купли-продажи недвижимого имущества" (зарегистрирован в Реестре государственной регистрации нормативных правовых актов под № 13763, опубликован 20 июня 2016 года в Эталонном контрольном банке нормативных правовых актов Республики Казахстан).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финансов Республики Казахстан от 30 декабря 2016 года № 704 "Об утверждении Требований к Правилам внутреннего контроля в целях противодействия легализации (отмыванию) доходов, полученных преступным путем, и финансированию терроризма для индивидуальных предпринимателей и юридических лиц, осуществляющих лизинговую деятельность в качестве лизингодателя без лицензии" (зарегистрирован в Реестре государственной регистрации нормативных правовых актов под № 14708, опубликован 3 февраля 2017 года в Эталонном контрольном банке нормативных правовых актов Республики Казахстан).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финансов Республики Казахстан от 5 января 2017 года № 5 "Об утверждении Требований к правилам внутреннего контроля в целях противодействия легализации (отмыванию) доходов, полученных преступным путем, и финансированию терроризма для ломбардов" (зарегистрирован в Реестре государственной регистрации нормативных правовых актов под № 14706, опубликован 15 февраля 2017 года в Эталонном контрольном банке нормативных правовых актов Республики Казахстан).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финансов Республики Казахстан от 5 января 2017 года № 6 "Об утверждении Требований к правилам внутреннего контроля в целях противодействия легализации (отмыванию) доходов, полученных преступным путем, и финансированию терроризма для индивидуальных предпринимателей и юридических лиц, осуществляющих операции с драгоценными металлами и драгоценными камнями, ювелирными изделиями из них" (зарегистрирован в Реестре государственной регистрации нормативных правовых актов под № 14705, опубликован 6 февраля 2017 года в Эталонном контрольном банке нормативных правовых актов Республики Казахстан).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10 ноября 2017 года № 658 "О внесении изменений и дополнений в некоторые приказы Министерства финансов Республики Казахстан" (зарегистрирован в Реестре государственной регистрации нормативных правовых актов под № 16017, опубликован 7 декабря 2017 года в Эталонном контрольном банке нормативных правовых актов Республики Казахстан).</w:t>
      </w:r>
    </w:p>
    <w:bookmarkEnd w:id="2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