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20b63" w14:textId="9820b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26 мая 2020 года № 42 "Об утверждении Правил расчета и выплаты временной балансирующей платы"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23 сентября 2020 года № 64. Зарегистрирован в Министерстве юстиции Республики Казахстан 26 сентября 2020 года № 21288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июля 2020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26 мая 2020 года № 42 "Об утверждении Правил расчета и выплаты временной балансирующей платы" (зарегистрирован в Реестре государственной регистрации нормативных правовых актов за № 20769, опубликован 1 июня 2020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и выплаты временной балансирующей платы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Настоящий приказ вводится в действие с 1 декабря 2020 года и действует до 1 января 2021 года.".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июля 2020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