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ccd3f" w14:textId="e2ccd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совместного приказа Министра финансов Республики Казахстан от 20 ноября 2015 года № 576, Министра юстиции Республики Казахстан от 25 января 2016 года № 34, Генерального Прокурора Республики Казахстан от 20 января 2016 года № 6, Министра иностранных дел Республики Казахстан от 30 ноября 2015 года № 11-1-2/539, Председателя Комитета национальной безопасности Республики Казахстан от 14 января 2016 года № 17 и Министра внутренних дел Республики Казахстан от 25 ноября 2015 года № 962 "Об утверждении Правил составления и доведения до государственных органов перечня организаций и лиц, связанных с финансированием терроризма и экстремизма"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Министра финансов Республики Казахстан от 21 сентября 2020 года № 895, Министра внутренних дел Республики Казахстан от 23 сентября 2020 года № 640, Министра иностранных дел Республики Казахстан от 23 сентября 2020 года № 11-1-4/262, Председателя Комитета национальной безопасности Республики Казахстан от 23 сентября 2020 года № 55/қе и Генерального Прокурора Республики Казахстан от 28 сентября 2020 года № 116. Зарегистрирован в Министерстве юстиции Республики Казахстан 29 сентября 2020 года № 21308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Настоящий совместный приказ вводится в действие с 15 ноября 2020 года.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6 апреля 2016 года "О правовых актах" ПРИКАЗЫВАЕМ: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совместный 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20 ноября 2015 года № 576, Министра юстиции Республики Казахстан от 25 января 2016 года № 34, Генерального Прокурора Республики Казахстан от 20 января 2016 года № 6, Министра иностранных дел Республики Казахстан от 30 ноября 2015 года № 11-1-2/539, Председателя Комитета национальной безопасности Республики Казахстан от 14 января 2016 года № 17 и Министра внутренних дел Республики Казахстан от 25 ноября 2015 года № 962 "Об утверждении Правил составления и доведения до государственных органов перечня организаций и лиц, связанных с финансированием терроризма и экстремизма" (зарегистрирован в Реестре государственной регистрации нормативных правовых актов под № 13007, опубликован 23 февраля 2016 года в информационно-правовой системе "Әділет").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финансовому мониторингу Министерства финансов Республики Казахстан в установленном законодательством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совместного приказа в Министерстве юстиции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совместного приказа на интернет-ресурсе Министерства финансов Республики Казахстан;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совместного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совместный приказ вводится в действие с 15 ноября 2020 года и подлежит официальному опубликованию.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94"/>
        <w:gridCol w:w="12094"/>
      </w:tblGrid>
      <w:tr>
        <w:trPr>
          <w:trHeight w:val="30" w:hRule="atLeast"/>
        </w:trPr>
        <w:tc>
          <w:tcPr>
            <w:tcW w:w="120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 xml:space="preserve">Председатель Комитета 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национальной безопасности РК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__________ К. Масимов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120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 xml:space="preserve">Министр иностранных дел 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Республики Казахстан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__________М. Тілеуберді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120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 xml:space="preserve">Генеральный Прокурор 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Республики Казахстан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__________Г. Нурдаулетов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120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Министр внутренних дел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 xml:space="preserve"> Республики Казахстан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__________Е. Тургумбаев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120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Министр финансов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 xml:space="preserve"> Республики Казахстан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__________Е. Жамаубаев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120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