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17a39" w14:textId="7917a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информации и коммуникаций Республики Казахстан от 29 января 2018 года № 29 "Об утверждении Правил формирования перечня интернет-ресурсов государственных органов и объектов информационно-коммуникационной инфраструктуры "электронного правительства", закрепляемых за оператором информационно-коммуникационной инфраструктуры "электронного правительства"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цифрового развития, инноваций и аэрокосмической промышленности Республики Казахстан от 22 сентября 2020 года № 343/НҚ. Зарегистрирован в Министерстве юстиции Республики Казахстан 29 сентября 2020 года № 21310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информации и коммуникаций Республики Казахстан от 29 января 2018 года № 29 "Об утверждении Правил формирования перечня интернет-ресурсов государственных органов и объектов информационно-коммуникационной инфраструктуры "электронного правительства", закрепляемых за оператором информационно-коммуникационной инфраструктуры "электронного правительства" (зарегистрирован в Реестре государственной регистрации нормативных правовых актов за № 16331, опубликован 20 февраля 2018 года в Эталонном контрольном банке нормативных правовых актов Республики Казахстан)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приказа изложить в следующей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утверждении Правил формирования перечня объектов информационно-коммуникационной инфраструктуры "электронного правительства", закрепляемых за оператором информационно-коммуникационной инфраструктуры "электронного правительства";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приказа изложить в следующей редакции: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формирования перечня объектов информационно-коммуникационной инфраструктуры "электронного правительства", закрепляемых за оператором информационно-коммуникационной инфраструктуры "электронного правительства".";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формирования перечня интернет-ресурсов государственных органов и объектов информационно-коммуникационной инфраструктуры "электронного правительства", закрепляемых за оператором информационно-коммуникационной инфраструктуры "электронного правительства", утвержденные указанным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государственных услуг Министерства цифрового развития, инноваций и аэрокосмической промышленности Республики Казахстан в установленном законодательном порядке обеспечить: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государственную регистрацию настоящего приказа в Министерстве юстиции Республики Казахстан; 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цифрового развития, инноваций и аэрокосмической промышленности Республики Казахстан;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Юридический департамент Министерства цифрового развития, инноваций и аэрокосмической промышленности Республики Казахстан сведений об исполнении мероприятий, предусмотренных подпунктами 1) и 2) настоящего пункта.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цифрового развития, инноваций и аэрокосмической промышленности Республики Казахстан.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цифрового развития,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инноваций и аэрокосмической промышленности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Мусин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цифрового развития,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инноваций и аэрокосмической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сентября 2020 года № 343/НҚ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Утверждены приказом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информации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января 2018 года № 29</w:t>
            </w:r>
          </w:p>
        </w:tc>
      </w:tr>
    </w:tbl>
    <w:bookmarkStart w:name="z20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формирования перечня объектов информационно-коммуникационной инфраструктуры "электронного правительства", закрепляемых за оператором информационно-коммуникационной инфраструктуры "электронного правительства"</w:t>
      </w:r>
    </w:p>
    <w:bookmarkEnd w:id="11"/>
    <w:bookmarkStart w:name="z21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формирования перечня объектов информационно-коммуникационной инфраструктуры "электронного правительства", закрепляемых за оператором информационно-коммуникационной инфраструктуры "электронного правительства" (далее – Правила) разработаны в соответствии с подпунктом 6)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ноября 2015 года "Об информатизации" (далее – Закон) и определяют порядок формирования перечня объектов информационно-коммуникационной инфраструктуры "электронного правительства", закрепляемых за оператором информационно-коммуникационной инфраструктуры "электронного правительства" (далее – Перечень).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Настоящие Правила не распространяются на сеть телекоммуникаций, входящую в информационно-коммуникационную инфраструктуру "электронного правительства" и предназначенную для обеспечения взаимодействия локальных (за исключением локальных сетей, имеющих доступ к Интернету), ведомственных и корпоративных сетей телекоммуникаций государственных органов, их подведомственных организаций и органов местного самоуправления, а также иных субъектов информатизации.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настоящих Правилах используются следующие понятия: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уполномоченный орган в сфере информатизации (далее – уполномоченный орган) – центральный исполнительный орган, осуществляющий руководство и межотраслевую координацию в сфере информатизации и "электронного правительства";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информационная система – организационно упорядоченная совокупность информационно-коммуникационных технологий, обслуживающего персонала и технической документации, реализующих определенные технологические действия посредством информационного взаимодействия и предназначенных для решения конкретных функциональных задач;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объекты информационно-коммуникационной инфраструктуры – информационные системы, технологические платформы, аппаратно-программные комплексы, серверные помещения (центры обработки данных), сети телекоммуникаций, а также системы обеспечения информационной безопасности и бесперебойного функционирования технических средств;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аппаратно-программный комплекс (далее – АПК) – совокупность программного обеспечения и технических средств, совместно применяемых для решения задач определенного типа;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архитектура государственного органа – описание текущего и планируемого состояния государственного органа, включая его задачи, функции, организационную структуру, электронные информационные ресурсы, информационно-коммуникационную инфраструктуру и их взаимосвязь;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оператор информационно-коммуникационной инфраструктуры "электронного правительства" (далее – оператор) – юридическое лицо, определяемое Правительством Республики Казахстан, на которое возложено обеспечение функционирования закрепленной за ним информационно-коммуникационной инфраструктуры "электронного правительства";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архитектурный портал "электронного правительства" – информационная система, предназначенная для осуществления учета, хранения и систематизации сведений об объектах информатизации "электронного правительства" в соответствии с классификатором и дальнейшего использования государственными органами для мониторинга, анализа и планирования в сфере информатизации;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сервисный интегратор "электронного правительства" (далее – сервисный интегратор) – юридическое лицо, определяемое Правительством Республики Казахстан, на которое возложены функции по методологическому обеспечению развития архитектуры "электронного правительства" и типовой архитектуры "электронного акимата", а также иные функции, предусмотренные Законом.</w:t>
      </w:r>
    </w:p>
    <w:bookmarkEnd w:id="23"/>
    <w:bookmarkStart w:name="z33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формирования перечня объектов информационно-коммуникационной инфраструктуры "электронного правительства", закрепляемых за оператором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Государственный орган для включения объекта информационно-коммуникационной инфраструктуры "электронного правительства" (далее – объект) в Перечень, направляет в уполномоченный орган заявление, по форме согласно приложению 1 к настоящим Правилам, с представлением следующих документов: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включении информационной системы: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описание информационной системы; 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копия технической документации;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 о сдаче в промышленную эксплуатацию;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количестве зарегистрированных пользователей информационной системы;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государственных услуг, оказываемых в электронной форме, с помощью данной информационной системы, либо перечень функций государственных органов, автоматизируемых с помощью данной информационной системы;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государственных органов, использующих информационную систему и количество объектов, на которых внедрена информационная система (государственные органы, подведомственные организации, территориальные подразделения);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копию акта по результатам испытаний на соответствие требованиям информационной безопасности (акт испытаний, срок которого истек, в случае если информационная система находится на стадии развития);      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информацию о соответствии информационной системы критериям отбора объектов информационно-коммуникационной инфраструктуры при формировании перечня объектов информационно-коммуникационной инфраструктуры "электронного правительства", закрепляемых за оператором, согласно приложению 2 к настоящим Правилам (далее – Критерии);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включении АПК: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описание АПК; 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характеристики АПК;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количестве зарегистрированных пользователей АПК;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перечень информационных систем, с которыми взаимодействуют пользователи государственного органа посредством АПК; 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список структурных подразделений государственного органа, в том числе территориальных подразделений использующих АПК, с указанием конечного числа пользователей АПК по каждому подразделению (государственные органы, подведомственные организации, территориальные подразделения);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список разрешенного к использованию программного обеспечения в государственном органе;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информацию о соответствии АПК Критериям.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Уполномоченный орган проверяет представленные государственным органом документы и направляет их сервисному интегратору в течение пяти рабочих дней со дня поступления заявления для предоставления рекомендации о соответствии или несоответствии объекта утвержденной архитектуре государственного органа, а также сведений об объектах, размещенных на архитектурном портале "электронного правительства".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Сервисный интегратор в течение пяти рабочих дней со дня поступления заявления предоставляет уполномоченному органу рекомендации о соответствии или несоответствии объекта, утвержденной архитектуре государственного органа, а также сведений об объектах, размещенных на архитектурном портале "электронного правительства".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Уполномоченный орган отказывает во включении объекта по следующим основаниям: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случае если объект, по итогам отбора согласно Критериям не набирает три и более балла. При этом в каждом из критериев необходимо набрать минимум один балл;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несоответствие объекта, утвержденной архитектуре государственного органа. При этом отсутствие архитектуры у государственного органа не является основанием для отказа во включении объекта в Перечень.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Уполномоченный орган в срок не позднее пяти рабочих дней принимает решение и уведомляет о своем решении государственный орган: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 включении объекта в Перечень;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 отказе во включении объекта в Перечень, с указанием причин отказа.</w:t>
      </w:r>
    </w:p>
    <w:bookmarkEnd w:id="50"/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случае принятия решения о включении объекта в Перечень уполномоченный орган уведомляет оператора о принятом решении, с предоставлением перечня документов, указанных в пункте 4 настоящих Правил.</w:t>
      </w:r>
    </w:p>
    <w:bookmarkEnd w:id="51"/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Уполномоченный орган на основании решения о включении объекта в Перечень осуществляет процедуру по разработке и принятию соответствующего приказа.</w:t>
      </w:r>
    </w:p>
    <w:bookmarkEnd w:id="52"/>
    <w:bookmarkStart w:name="z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Государственный орган, в случае прекращении эксплуатации объекта, включенного в Перечень, уведомляет уполномоченный орган для исключения данного объекта из Перечня.</w:t>
      </w:r>
    </w:p>
    <w:bookmarkEnd w:id="5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Правилам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формирования перечня объектов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инфраструктуры "электронного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правительства", закрепляемых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оператором информационно-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коммуникационной инфраструктуры "электронного правительства"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Кому_______________________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уполномоченного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 в сфере информатизации)</w:t>
            </w:r>
          </w:p>
        </w:tc>
      </w:tr>
    </w:tbl>
    <w:bookmarkStart w:name="z66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ЗАЯВЛЕНИЕ 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на включение в Перечень объектов информационно-коммуникационной 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инфраструктуры "электронного правительства", закрепляемых за оператором</w:t>
      </w:r>
    </w:p>
    <w:bookmarkEnd w:id="54"/>
    <w:bookmarkStart w:name="z6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(наименование государственного органа)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просит 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(наименование объекта информационно-коммуникационной инфраструктуры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"электронного правительства")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(фамилия, имя, отчество (при его наличии), подпись, дата)</w:t>
      </w:r>
    </w:p>
    <w:bookmarkEnd w:id="55"/>
    <w:bookmarkStart w:name="z6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для печати</w:t>
      </w:r>
    </w:p>
    <w:bookmarkEnd w:id="5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Правилам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формирования перечня объектов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инфраструктуры "электронного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правительства", закрепляемых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оператором информационно-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коммуникационной инфраструктуры "электронного правительства"</w:t>
            </w:r>
          </w:p>
        </w:tc>
      </w:tr>
    </w:tbl>
    <w:bookmarkStart w:name="z70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Критерии отбора объектов информационно-коммуникационной инфраструктуры при формировании перечня объектов информационно-коммуникационной инфраструктуры "электронного правительства", закрепляемых за оператором</w:t>
      </w:r>
    </w:p>
    <w:bookmarkEnd w:id="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64"/>
        <w:gridCol w:w="8666"/>
        <w:gridCol w:w="885"/>
        <w:gridCol w:w="885"/>
      </w:tblGrid>
      <w:tr>
        <w:trPr>
          <w:trHeight w:val="30" w:hRule="atLeast"/>
        </w:trPr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8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критерия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Варианты</w:t>
            </w:r>
          </w:p>
        </w:tc>
      </w:tr>
      <w:tr>
        <w:trPr>
          <w:trHeight w:val="30" w:hRule="atLeast"/>
        </w:trPr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Масштабы информационной системы и (или) аппаратно-программный комплекс (далее – АПК)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</w:t>
            </w:r>
          </w:p>
        </w:tc>
        <w:tc>
          <w:tcPr>
            <w:tcW w:w="8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Зарегистрированными пользователями информационной системы и (или) АПК являются сотрудники более 1 центрального государственного органа (далее - ЦГО).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</w:t>
            </w:r>
          </w:p>
        </w:tc>
        <w:tc>
          <w:tcPr>
            <w:tcW w:w="8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Зарегистрированными пользователями информационной системы и (или) АПК являются сотрудники всех подведомственных организаций и территориальных подразделений одного ЦГО (в случае наличия).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</w:t>
            </w:r>
          </w:p>
        </w:tc>
        <w:tc>
          <w:tcPr>
            <w:tcW w:w="8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Информационная система более 1 ЦГО интегрированы с данной информационной системой для получения данных и используют данные на регулярной основе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1.4.</w:t>
            </w:r>
          </w:p>
        </w:tc>
        <w:tc>
          <w:tcPr>
            <w:tcW w:w="8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Информационная система всех подведомственных организаций и 16 территориальных подразделений одного ЦГО (в случае наличия) интегрированы с данной информационной системой для получения данных и используют их на регулярной основе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информационной системы и (или) АПК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</w:t>
            </w:r>
          </w:p>
        </w:tc>
        <w:tc>
          <w:tcPr>
            <w:tcW w:w="8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Информационная система и (или) АПК является эталонным хранилищем, либо средством хранения для отдельных категорий, данных о гражданах или их имуществе.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</w:t>
            </w:r>
          </w:p>
        </w:tc>
        <w:tc>
          <w:tcPr>
            <w:tcW w:w="8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Информационная система и (или) АПК является эталонным хранилищем, либо средством хранения других первичных данных, которые требуются от граждан при получении государственных услуг.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2.3.</w:t>
            </w:r>
          </w:p>
        </w:tc>
        <w:tc>
          <w:tcPr>
            <w:tcW w:w="8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Информационная система и (или) АПК задействован или создает условия для предоставления более 3 электронных государственных услуг.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2.4.</w:t>
            </w:r>
          </w:p>
        </w:tc>
        <w:tc>
          <w:tcPr>
            <w:tcW w:w="8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Информационная система и (или) АПК обеспечивает взаимодействие государственных органов с использованием носителей информации с закрытыми ключами электронно-цифровой подписи удостоверяющего центра государственных органов и их защиту от несанкционированного доступа.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2.5.</w:t>
            </w:r>
          </w:p>
        </w:tc>
        <w:tc>
          <w:tcPr>
            <w:tcW w:w="8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Информационная система и (или) АПК функционирует в Единой транспортной среде государственных органов Республики Казахстан.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пользователей информационной системы и (или) АПК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3.1.</w:t>
            </w:r>
          </w:p>
        </w:tc>
        <w:tc>
          <w:tcPr>
            <w:tcW w:w="8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Информационная система имеет более 1000 активных зарегистрированных пользователей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3.2.</w:t>
            </w:r>
          </w:p>
        </w:tc>
        <w:tc>
          <w:tcPr>
            <w:tcW w:w="8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Первичными данными информационной системы и (или) АПК пользуются более 100 000 человек.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3.3.</w:t>
            </w:r>
          </w:p>
        </w:tc>
        <w:tc>
          <w:tcPr>
            <w:tcW w:w="8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информационной системе и (или) АПК подключено не менее 50 % всех государственных служащих Республики Казахстан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3.4.</w:t>
            </w:r>
          </w:p>
        </w:tc>
        <w:tc>
          <w:tcPr>
            <w:tcW w:w="8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пользователи государственного органа используют составляющие компоненты АПК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