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2f57" w14:textId="84d2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сентября 2020 года № 410. Зарегистрирован в Министерстве юстиции Республики Казахстан 29 сентября 2020 года № 21314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марта 2002 года "Об органах юстиции"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 (зарегистрирован в Реестре государственной регистрации нормативных правовых актов № 10112, опубликован 11 марта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органами юстиции Республики Казахстан,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Руководитель уполномоченного органа в области государственной регистрации нормативных правовых актов, в сфере обеспечения исполнения исполнительных документов и их заместители, руководители областных, городов республиканского значения и столицы органов юстиции и их заместители, а также руководители районных и городских подразделений юстиции рассматривают дела об административных правонарушениях и налагают административные взыскания,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(когда эти нарушения совершены частными нотариусами),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уполномоченного органа в сфере государственной регистрации прав на недвижимое имущество, юридических лиц, актов гражданского состояния, его территориальных подразделений и их заместители рассматривают дела об административных правонарушениях и налагают административные взыскания в виде предупреждения и административного штрафа,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по исполнению судебных актов Министерства юстиции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