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2c57" w14:textId="0812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сентября 2020 года № 356/НҚ. Зарегистрирован в Министерстве юстиции Республики Казахстан 30 сентября 2020 года № 21322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безопасности" (зарегистрирован в Реестре государственной регистрации нормативных правовых актов под № 18795, опубликован 7 июня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государственная техническая служба – акционерное общество, созданное по решению Правительства Республики Казахстан;"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государственная техническая служба – акционерное общество, созданное по решению Правительства Республики Казахстан;";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информация о пользователях прикладного программного обеспечения, в том числе с применением мобильных и интернет приложений (заполнить таблицу):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4"/>
        <w:gridCol w:w="1002"/>
        <w:gridCol w:w="2091"/>
        <w:gridCol w:w="1438"/>
        <w:gridCol w:w="2528"/>
        <w:gridCol w:w="2453"/>
        <w:gridCol w:w="1221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"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пользователя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типовых действий пользователя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порт точки подключения пользователей к объекту испытаний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подключения пользователей к объекту испытаний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 согласно технической документации на создание или развитие объекта испытаний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количество, обрабатываемых запросов (пакетов) в секунду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время ожидания между запросами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