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6040" w14:textId="4266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24 апреля 2020 года № 358 "Об утверждении Стандарта полицейского"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сентября 2020 года № 658. Зарегистрирован в Министерстве юстиции Республики Казахстан 30 сентября 2020 года № 21330. Утратил силу приказом Министра внутренних дел Республики Казахстан от 26 октября 2023 года № 776.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26.10.2023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апреля 2020 года № 358 "Об утверждении Стандарта полицейского" (зарегистрирован в Реестре государственной регистрации нормативных правовых актов № 20500, опубликован 28 апреля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полицейского,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(Сайтбеков А.М.)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