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6a20" w14:textId="5486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28 марта 2012 года № 131 "Об утверждении Правил предоставления информации из правового кадастра"</w:t>
      </w:r>
    </w:p>
    <w:p>
      <w:pPr>
        <w:spacing w:after="0"/>
        <w:ind w:left="0"/>
        <w:jc w:val="both"/>
      </w:pPr>
      <w:r>
        <w:rPr>
          <w:rFonts w:ascii="Times New Roman"/>
          <w:b w:val="false"/>
          <w:i w:val="false"/>
          <w:color w:val="000000"/>
          <w:sz w:val="28"/>
        </w:rPr>
        <w:t>Приказ Министра юстиции Республики Казахстан от 30 сентября 2020 года № 432. Зарегистрирован в Министерстве юстиции Республики Казахстан 30 сентября 2020 года № 21332</w:t>
      </w:r>
    </w:p>
    <w:p>
      <w:pPr>
        <w:spacing w:after="0"/>
        <w:ind w:left="0"/>
        <w:jc w:val="both"/>
      </w:pPr>
      <w:bookmarkStart w:name="z4" w:id="0"/>
      <w:r>
        <w:rPr>
          <w:rFonts w:ascii="Times New Roman"/>
          <w:b w:val="false"/>
          <w:i w:val="false"/>
          <w:color w:val="000000"/>
          <w:sz w:val="28"/>
        </w:rPr>
        <w:t>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26 июля 2007 года "О государственной регистрации прав на недвижимое имущество"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марта 2012 года № 131 "Об утверждении Правил предоставления информации из правового кадастра" (зарегистрирован в Реестре государственной регистрации нормативных правовых актов за № 7586, опубликован 12 мая 2012 года в газете "Казахстанская правда" № 136-137)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информации из правового кадастра,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3"/>
    <w:bookmarkStart w:name="z9"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инновация и аэрокосмической промышленности</w:t>
      </w:r>
      <w:r>
        <w:br/>
      </w:r>
      <w:r>
        <w:rPr>
          <w:rFonts w:ascii="Times New Roman"/>
          <w:b w:val="false"/>
          <w:i w:val="false"/>
          <w:color w:val="000000"/>
          <w:sz w:val="28"/>
        </w:rPr>
        <w:t>Республики Казахстан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2020 года № 432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2012 года № 131</w:t>
            </w:r>
          </w:p>
        </w:tc>
      </w:tr>
    </w:tbl>
    <w:bookmarkStart w:name="z14" w:id="6"/>
    <w:p>
      <w:pPr>
        <w:spacing w:after="0"/>
        <w:ind w:left="0"/>
        <w:jc w:val="left"/>
      </w:pPr>
      <w:r>
        <w:rPr>
          <w:rFonts w:ascii="Times New Roman"/>
          <w:b/>
          <w:i w:val="false"/>
          <w:color w:val="000000"/>
        </w:rPr>
        <w:t xml:space="preserve"> Правила предоставления информации из правового кадастра</w:t>
      </w:r>
    </w:p>
    <w:bookmarkEnd w:id="6"/>
    <w:bookmarkStart w:name="z15" w:id="7"/>
    <w:p>
      <w:pPr>
        <w:spacing w:after="0"/>
        <w:ind w:left="0"/>
        <w:jc w:val="left"/>
      </w:pPr>
      <w:r>
        <w:rPr>
          <w:rFonts w:ascii="Times New Roman"/>
          <w:b/>
          <w:i w:val="false"/>
          <w:color w:val="000000"/>
        </w:rPr>
        <w:t xml:space="preserve"> Глава 1. Общие положения</w:t>
      </w:r>
    </w:p>
    <w:bookmarkEnd w:id="7"/>
    <w:bookmarkStart w:name="z16" w:id="8"/>
    <w:p>
      <w:pPr>
        <w:spacing w:after="0"/>
        <w:ind w:left="0"/>
        <w:jc w:val="both"/>
      </w:pPr>
      <w:r>
        <w:rPr>
          <w:rFonts w:ascii="Times New Roman"/>
          <w:b w:val="false"/>
          <w:i w:val="false"/>
          <w:color w:val="000000"/>
          <w:sz w:val="28"/>
        </w:rPr>
        <w:t xml:space="preserve">
      1. Настоящие Правила предоставления информации из правового кадастра (далее - Правила) разработаны согласно </w:t>
      </w:r>
      <w:r>
        <w:rPr>
          <w:rFonts w:ascii="Times New Roman"/>
          <w:b w:val="false"/>
          <w:i w:val="false"/>
          <w:color w:val="000000"/>
          <w:sz w:val="28"/>
        </w:rPr>
        <w:t>статье 17</w:t>
      </w:r>
      <w:r>
        <w:rPr>
          <w:rFonts w:ascii="Times New Roman"/>
          <w:b w:val="false"/>
          <w:i w:val="false"/>
          <w:color w:val="000000"/>
          <w:sz w:val="28"/>
        </w:rPr>
        <w:t xml:space="preserve"> Закона "О государственной регистрации прав на недвижимое имущество",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"О государственных услугах" и определяют порядок предоставления информации из правового кадастра.</w:t>
      </w:r>
    </w:p>
    <w:bookmarkEnd w:id="8"/>
    <w:bookmarkStart w:name="z17" w:id="9"/>
    <w:p>
      <w:pPr>
        <w:spacing w:after="0"/>
        <w:ind w:left="0"/>
        <w:jc w:val="both"/>
      </w:pPr>
      <w:r>
        <w:rPr>
          <w:rFonts w:ascii="Times New Roman"/>
          <w:b w:val="false"/>
          <w:i w:val="false"/>
          <w:color w:val="000000"/>
          <w:sz w:val="28"/>
        </w:rPr>
        <w:t>
      2. Сведения о количестве зарегистрированных прав на недвижимое имущество подлежат ежеквартальному опубликованию на интернет-ресурсе Министерства юстиции.</w:t>
      </w:r>
    </w:p>
    <w:bookmarkEnd w:id="9"/>
    <w:bookmarkStart w:name="z18" w:id="1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0"/>
    <w:bookmarkStart w:name="z19" w:id="11"/>
    <w:p>
      <w:pPr>
        <w:spacing w:after="0"/>
        <w:ind w:left="0"/>
        <w:jc w:val="both"/>
      </w:pPr>
      <w:r>
        <w:rPr>
          <w:rFonts w:ascii="Times New Roman"/>
          <w:b w:val="false"/>
          <w:i w:val="false"/>
          <w:color w:val="000000"/>
          <w:sz w:val="28"/>
        </w:rPr>
        <w:t>
      1)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находящиеся в регистрационном деле, предоставляемые регистрирующим органом;</w:t>
      </w:r>
    </w:p>
    <w:bookmarkEnd w:id="11"/>
    <w:bookmarkStart w:name="z20" w:id="12"/>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2"/>
    <w:bookmarkStart w:name="z21" w:id="13"/>
    <w:p>
      <w:pPr>
        <w:spacing w:after="0"/>
        <w:ind w:left="0"/>
        <w:jc w:val="both"/>
      </w:pPr>
      <w:r>
        <w:rPr>
          <w:rFonts w:ascii="Times New Roman"/>
          <w:b w:val="false"/>
          <w:i w:val="false"/>
          <w:color w:val="000000"/>
          <w:sz w:val="28"/>
        </w:rPr>
        <w:t>
      3) регистрирующий орган – Государственная корпорация, осуществляющая государственную регистрацию по месту нахождения недвижимого имущества.</w:t>
      </w:r>
    </w:p>
    <w:bookmarkEnd w:id="13"/>
    <w:bookmarkStart w:name="z22" w:id="14"/>
    <w:p>
      <w:pPr>
        <w:spacing w:after="0"/>
        <w:ind w:left="0"/>
        <w:jc w:val="both"/>
      </w:pPr>
      <w:r>
        <w:rPr>
          <w:rFonts w:ascii="Times New Roman"/>
          <w:b w:val="false"/>
          <w:i w:val="false"/>
          <w:color w:val="000000"/>
          <w:sz w:val="28"/>
        </w:rPr>
        <w:t xml:space="preserve">
      4. Предоставление информации, отнесенной к государственным секретам, осуществляется при соблюдении норм,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w:t>
      </w:r>
    </w:p>
    <w:bookmarkEnd w:id="14"/>
    <w:bookmarkStart w:name="z23" w:id="15"/>
    <w:p>
      <w:pPr>
        <w:spacing w:after="0"/>
        <w:ind w:left="0"/>
        <w:jc w:val="both"/>
      </w:pPr>
      <w:r>
        <w:rPr>
          <w:rFonts w:ascii="Times New Roman"/>
          <w:b w:val="false"/>
          <w:i w:val="false"/>
          <w:color w:val="000000"/>
          <w:sz w:val="28"/>
        </w:rPr>
        <w:t>
      5. Сведения, раскрывающие информацию о гражданах (персональные данные) и других правообладателях, за исключением данных, идентифицирующих правообладателя (фамилия, имя, отчество и дата рождения физического лица, наименование и регистрационный номер юридического лица), не предоставляются.</w:t>
      </w:r>
    </w:p>
    <w:bookmarkEnd w:id="15"/>
    <w:bookmarkStart w:name="z24" w:id="16"/>
    <w:p>
      <w:pPr>
        <w:spacing w:after="0"/>
        <w:ind w:left="0"/>
        <w:jc w:val="both"/>
      </w:pPr>
      <w:r>
        <w:rPr>
          <w:rFonts w:ascii="Times New Roman"/>
          <w:b w:val="false"/>
          <w:i w:val="false"/>
          <w:color w:val="000000"/>
          <w:sz w:val="28"/>
        </w:rPr>
        <w:t>
      6. Полномочия адвоката на ведение конкретного дела предоставляют удостоверение адвоката и письменное уведомление о защите (представительстве), выдаваемым юридической консультацией или адвокатской конторой, а при осуществлении им своей деятельности индивидуально без регистрации юридического лица – президиумом коллегии адвокатов.</w:t>
      </w:r>
    </w:p>
    <w:bookmarkEnd w:id="16"/>
    <w:bookmarkStart w:name="z25" w:id="17"/>
    <w:p>
      <w:pPr>
        <w:spacing w:after="0"/>
        <w:ind w:left="0"/>
        <w:jc w:val="both"/>
      </w:pPr>
      <w:r>
        <w:rPr>
          <w:rFonts w:ascii="Times New Roman"/>
          <w:b w:val="false"/>
          <w:i w:val="false"/>
          <w:color w:val="000000"/>
          <w:sz w:val="28"/>
        </w:rPr>
        <w:t>
      Полномочия временных, банкротных и реабилитационных управляющих подтверждаются решением суда о признании несостоятельного должника банкротом, определением суда о введении внешнего наблюдения и приказом уполномоченного органа в области банкротства о назначении временных, банкротных и реабилитационных управляющих.</w:t>
      </w:r>
    </w:p>
    <w:bookmarkEnd w:id="17"/>
    <w:bookmarkStart w:name="z26" w:id="18"/>
    <w:p>
      <w:pPr>
        <w:spacing w:after="0"/>
        <w:ind w:left="0"/>
        <w:jc w:val="both"/>
      </w:pPr>
      <w:r>
        <w:rPr>
          <w:rFonts w:ascii="Times New Roman"/>
          <w:b w:val="false"/>
          <w:i w:val="false"/>
          <w:color w:val="000000"/>
          <w:sz w:val="28"/>
        </w:rPr>
        <w:t>
      Полномочия ликвидационной комиссии (ликвидаторы) принудительно ликвидируемого юридического лица подтверждается приказом о назначении состава ликвидационной комиссии и доверенностью, выданной председателем ликвидационной комиссии.</w:t>
      </w:r>
    </w:p>
    <w:bookmarkEnd w:id="18"/>
    <w:bookmarkStart w:name="z27" w:id="19"/>
    <w:p>
      <w:pPr>
        <w:spacing w:after="0"/>
        <w:ind w:left="0"/>
        <w:jc w:val="both"/>
      </w:pPr>
      <w:r>
        <w:rPr>
          <w:rFonts w:ascii="Times New Roman"/>
          <w:b w:val="false"/>
          <w:i w:val="false"/>
          <w:color w:val="000000"/>
          <w:sz w:val="28"/>
        </w:rPr>
        <w:t>
      Полномочия наследников на получение информации о правах на недвижимое имущество зарегистрированных за наследодателем, подтверждаются свидетельством о праве на наследство или свидетельством о праве на наследство, состоящее из неимущественных прав.</w:t>
      </w:r>
    </w:p>
    <w:bookmarkEnd w:id="19"/>
    <w:bookmarkStart w:name="z28" w:id="20"/>
    <w:p>
      <w:pPr>
        <w:spacing w:after="0"/>
        <w:ind w:left="0"/>
        <w:jc w:val="both"/>
      </w:pPr>
      <w:r>
        <w:rPr>
          <w:rFonts w:ascii="Times New Roman"/>
          <w:b w:val="false"/>
          <w:i w:val="false"/>
          <w:color w:val="000000"/>
          <w:sz w:val="28"/>
        </w:rPr>
        <w:t>
      Полномочия участника объекта кондоминиума подтверждаются предоставлением правоустанавливающего документа либо нотариально засвидетельственной копии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20"/>
    <w:bookmarkStart w:name="z29" w:id="21"/>
    <w:p>
      <w:pPr>
        <w:spacing w:after="0"/>
        <w:ind w:left="0"/>
        <w:jc w:val="both"/>
      </w:pPr>
      <w:r>
        <w:rPr>
          <w:rFonts w:ascii="Times New Roman"/>
          <w:b w:val="false"/>
          <w:i w:val="false"/>
          <w:color w:val="000000"/>
          <w:sz w:val="28"/>
        </w:rPr>
        <w:t>
      Полномочия иных лиц подтверждаются письменным согласием правообладателя, удостоверенным в нотариальном порядке.</w:t>
      </w:r>
    </w:p>
    <w:bookmarkEnd w:id="21"/>
    <w:bookmarkStart w:name="z30" w:id="22"/>
    <w:p>
      <w:pPr>
        <w:spacing w:after="0"/>
        <w:ind w:left="0"/>
        <w:jc w:val="both"/>
      </w:pPr>
      <w:r>
        <w:rPr>
          <w:rFonts w:ascii="Times New Roman"/>
          <w:b w:val="false"/>
          <w:i w:val="false"/>
          <w:color w:val="000000"/>
          <w:sz w:val="28"/>
        </w:rPr>
        <w:t xml:space="preserve">
      Участникам объекта кондоминиума предоставляется справка о зарегистрированных правах (обременениях) на недвижимое имущество и его технических характеристиках на объект кондоминиума. </w:t>
      </w:r>
    </w:p>
    <w:bookmarkEnd w:id="22"/>
    <w:bookmarkStart w:name="z31" w:id="23"/>
    <w:p>
      <w:pPr>
        <w:spacing w:after="0"/>
        <w:ind w:left="0"/>
        <w:jc w:val="both"/>
      </w:pPr>
      <w:r>
        <w:rPr>
          <w:rFonts w:ascii="Times New Roman"/>
          <w:b w:val="false"/>
          <w:i w:val="false"/>
          <w:color w:val="000000"/>
          <w:sz w:val="28"/>
        </w:rPr>
        <w:t>
      7. В случаях письменного обращения правоохранительных, судебных органов по находящимся в производстве уголовным, гражданским, административным делам, опеки и попечительства в соответствии с их компетенцией, то в письме указываются основания, в соответствии с которыми истребуется информация, цель использования (назначение) запрашиваемой информации, а также данные запрашиваемых субъектов (фамилия, имя, отчество, дата рождения и ИИН физических лиц, наименование и БИН юридических лиц).</w:t>
      </w:r>
    </w:p>
    <w:bookmarkEnd w:id="23"/>
    <w:bookmarkStart w:name="z32" w:id="24"/>
    <w:p>
      <w:pPr>
        <w:spacing w:after="0"/>
        <w:ind w:left="0"/>
        <w:jc w:val="both"/>
      </w:pPr>
      <w:r>
        <w:rPr>
          <w:rFonts w:ascii="Times New Roman"/>
          <w:b w:val="false"/>
          <w:i w:val="false"/>
          <w:color w:val="000000"/>
          <w:sz w:val="28"/>
        </w:rPr>
        <w:t>
      8. Регистрирующий орган на основании письменного запроса правоохранительных, судебных органов по находящимся в производстве уголовным, гражданским, административным делам, опеки и попечительства предоставляет информацию не позднее трех рабочих дней со дня подачи запроса на получение информации.</w:t>
      </w:r>
    </w:p>
    <w:bookmarkEnd w:id="24"/>
    <w:bookmarkStart w:name="z33" w:id="25"/>
    <w:p>
      <w:pPr>
        <w:spacing w:after="0"/>
        <w:ind w:left="0"/>
        <w:jc w:val="both"/>
      </w:pPr>
      <w:r>
        <w:rPr>
          <w:rFonts w:ascii="Times New Roman"/>
          <w:b w:val="false"/>
          <w:i w:val="false"/>
          <w:color w:val="000000"/>
          <w:sz w:val="28"/>
        </w:rPr>
        <w:t>
      9. Информация о государственной регистрации прав на недвижимое имущество осуществляется в виде выдачи:</w:t>
      </w:r>
    </w:p>
    <w:bookmarkEnd w:id="25"/>
    <w:bookmarkStart w:name="z34" w:id="26"/>
    <w:p>
      <w:pPr>
        <w:spacing w:after="0"/>
        <w:ind w:left="0"/>
        <w:jc w:val="both"/>
      </w:pPr>
      <w:r>
        <w:rPr>
          <w:rFonts w:ascii="Times New Roman"/>
          <w:b w:val="false"/>
          <w:i w:val="false"/>
          <w:color w:val="000000"/>
          <w:sz w:val="28"/>
        </w:rPr>
        <w:t>
      1) справки о зарегистрированных правах (обременениях) на недвижимое имущество и его технических характеристиках по форме согласно приложению 1 к настоящим Правилам.</w:t>
      </w:r>
    </w:p>
    <w:bookmarkEnd w:id="26"/>
    <w:bookmarkStart w:name="z35" w:id="27"/>
    <w:p>
      <w:pPr>
        <w:spacing w:after="0"/>
        <w:ind w:left="0"/>
        <w:jc w:val="both"/>
      </w:pPr>
      <w:r>
        <w:rPr>
          <w:rFonts w:ascii="Times New Roman"/>
          <w:b w:val="false"/>
          <w:i w:val="false"/>
          <w:color w:val="000000"/>
          <w:sz w:val="28"/>
        </w:rPr>
        <w:t>
      В справке о зарегистрированных правах (обременениях) на недвижимое имущество и его технических характеристиках указываются существующие права (обременения) на конкретный объект недвижимости;</w:t>
      </w:r>
    </w:p>
    <w:bookmarkEnd w:id="27"/>
    <w:bookmarkStart w:name="z36" w:id="28"/>
    <w:p>
      <w:pPr>
        <w:spacing w:after="0"/>
        <w:ind w:left="0"/>
        <w:jc w:val="both"/>
      </w:pPr>
      <w:r>
        <w:rPr>
          <w:rFonts w:ascii="Times New Roman"/>
          <w:b w:val="false"/>
          <w:i w:val="false"/>
          <w:color w:val="000000"/>
          <w:sz w:val="28"/>
        </w:rPr>
        <w:t>
      2) справки о зарегистрированных и прекращенных правах на недвижимое имущество по форме согласно приложению 2 к настоящим Правилам.</w:t>
      </w:r>
    </w:p>
    <w:bookmarkEnd w:id="28"/>
    <w:bookmarkStart w:name="z37" w:id="29"/>
    <w:p>
      <w:pPr>
        <w:spacing w:after="0"/>
        <w:ind w:left="0"/>
        <w:jc w:val="both"/>
      </w:pPr>
      <w:r>
        <w:rPr>
          <w:rFonts w:ascii="Times New Roman"/>
          <w:b w:val="false"/>
          <w:i w:val="false"/>
          <w:color w:val="000000"/>
          <w:sz w:val="28"/>
        </w:rPr>
        <w:t>
      В справке о зарегистрированных и прекращенных правах на недвижимое имущество указываются сведения о всех физических или юридических лицах на которых ранее были зарегистрированы права на данное недвижимое имущество;</w:t>
      </w:r>
    </w:p>
    <w:bookmarkEnd w:id="29"/>
    <w:bookmarkStart w:name="z38" w:id="30"/>
    <w:p>
      <w:pPr>
        <w:spacing w:after="0"/>
        <w:ind w:left="0"/>
        <w:jc w:val="both"/>
      </w:pPr>
      <w:r>
        <w:rPr>
          <w:rFonts w:ascii="Times New Roman"/>
          <w:b w:val="false"/>
          <w:i w:val="false"/>
          <w:color w:val="000000"/>
          <w:sz w:val="28"/>
        </w:rPr>
        <w:t>
      3) справки об отсутствии (наличии) недвижимого имущества по форме согласно приложению 3 к настоящим Правилам.</w:t>
      </w:r>
    </w:p>
    <w:bookmarkEnd w:id="30"/>
    <w:bookmarkStart w:name="z39" w:id="31"/>
    <w:p>
      <w:pPr>
        <w:spacing w:after="0"/>
        <w:ind w:left="0"/>
        <w:jc w:val="both"/>
      </w:pPr>
      <w:r>
        <w:rPr>
          <w:rFonts w:ascii="Times New Roman"/>
          <w:b w:val="false"/>
          <w:i w:val="false"/>
          <w:color w:val="000000"/>
          <w:sz w:val="28"/>
        </w:rPr>
        <w:t>
      В справке об отсутствии (наличии) недвижимого имущества указываются сведения о всех объектах недвижимости, на которые зарегистрированы права (в том числе отчуждение) за физическими или юридическими лицами;</w:t>
      </w:r>
    </w:p>
    <w:bookmarkEnd w:id="31"/>
    <w:bookmarkStart w:name="z40" w:id="32"/>
    <w:p>
      <w:pPr>
        <w:spacing w:after="0"/>
        <w:ind w:left="0"/>
        <w:jc w:val="both"/>
      </w:pPr>
      <w:r>
        <w:rPr>
          <w:rFonts w:ascii="Times New Roman"/>
          <w:b w:val="false"/>
          <w:i w:val="false"/>
          <w:color w:val="000000"/>
          <w:sz w:val="28"/>
        </w:rPr>
        <w:t>
      4) приложения к техническому паспорту, содержащему сведения о собственнике (правообладателе) недвижимого имущества по форме согласно приложению 4 к настоящим Правилам;</w:t>
      </w:r>
    </w:p>
    <w:bookmarkEnd w:id="32"/>
    <w:bookmarkStart w:name="z41" w:id="33"/>
    <w:p>
      <w:pPr>
        <w:spacing w:after="0"/>
        <w:ind w:left="0"/>
        <w:jc w:val="both"/>
      </w:pPr>
      <w:r>
        <w:rPr>
          <w:rFonts w:ascii="Times New Roman"/>
          <w:b w:val="false"/>
          <w:i w:val="false"/>
          <w:color w:val="000000"/>
          <w:sz w:val="28"/>
        </w:rPr>
        <w:t>
      5) копии документов регистрационного дела, заверенных регистрирующим органом, включая план (схемы) объектов недвижимости.</w:t>
      </w:r>
    </w:p>
    <w:bookmarkEnd w:id="33"/>
    <w:bookmarkStart w:name="z42" w:id="34"/>
    <w:p>
      <w:pPr>
        <w:spacing w:after="0"/>
        <w:ind w:left="0"/>
        <w:jc w:val="both"/>
      </w:pPr>
      <w:r>
        <w:rPr>
          <w:rFonts w:ascii="Times New Roman"/>
          <w:b w:val="false"/>
          <w:i w:val="false"/>
          <w:color w:val="000000"/>
          <w:sz w:val="28"/>
        </w:rPr>
        <w:t xml:space="preserve">
      10. Информация, указанная в пункте 10 Правил выдаются в соответствии с пунктами 2, 3 и 3-2 </w:t>
      </w:r>
      <w:r>
        <w:rPr>
          <w:rFonts w:ascii="Times New Roman"/>
          <w:b w:val="false"/>
          <w:i w:val="false"/>
          <w:color w:val="000000"/>
          <w:sz w:val="28"/>
        </w:rPr>
        <w:t>статьи 17</w:t>
      </w:r>
      <w:r>
        <w:rPr>
          <w:rFonts w:ascii="Times New Roman"/>
          <w:b w:val="false"/>
          <w:i w:val="false"/>
          <w:color w:val="000000"/>
          <w:sz w:val="28"/>
        </w:rPr>
        <w:t> Закона.</w:t>
      </w:r>
    </w:p>
    <w:bookmarkEnd w:id="34"/>
    <w:bookmarkStart w:name="z43" w:id="35"/>
    <w:p>
      <w:pPr>
        <w:spacing w:after="0"/>
        <w:ind w:left="0"/>
        <w:jc w:val="both"/>
      </w:pPr>
      <w:r>
        <w:rPr>
          <w:rFonts w:ascii="Times New Roman"/>
          <w:b w:val="false"/>
          <w:i w:val="false"/>
          <w:color w:val="000000"/>
          <w:sz w:val="28"/>
        </w:rPr>
        <w:t>
      11. Запрос на получение информации из правового кадастра в электронном виде и приложенные к нему документы заявителя хранятся в электронном архиве Государственной корпорации в течение двух лет со дня подачи запроса.</w:t>
      </w:r>
    </w:p>
    <w:bookmarkEnd w:id="35"/>
    <w:bookmarkStart w:name="z44" w:id="36"/>
    <w:p>
      <w:pPr>
        <w:spacing w:after="0"/>
        <w:ind w:left="0"/>
        <w:jc w:val="both"/>
      </w:pPr>
      <w:r>
        <w:rPr>
          <w:rFonts w:ascii="Times New Roman"/>
          <w:b w:val="false"/>
          <w:i w:val="false"/>
          <w:color w:val="000000"/>
          <w:sz w:val="28"/>
        </w:rPr>
        <w:t>
      12. При предоставлении информации посредством портала "электронного правительства" из Государственной базы данных "Регистр недвижимости" (далее - ГБД РН) электронный документ заверяется электронной цифровой подписью услугодателя по месту нахождения недвижимого имущества.</w:t>
      </w:r>
    </w:p>
    <w:bookmarkEnd w:id="36"/>
    <w:bookmarkStart w:name="z45" w:id="37"/>
    <w:p>
      <w:pPr>
        <w:spacing w:after="0"/>
        <w:ind w:left="0"/>
        <w:jc w:val="left"/>
      </w:pPr>
      <w:r>
        <w:rPr>
          <w:rFonts w:ascii="Times New Roman"/>
          <w:b/>
          <w:i w:val="false"/>
          <w:color w:val="000000"/>
        </w:rPr>
        <w:t xml:space="preserve"> Глава 2. Порядок оказания государственных услуг по предоставлению информации из правового кадастра</w:t>
      </w:r>
    </w:p>
    <w:bookmarkEnd w:id="37"/>
    <w:bookmarkStart w:name="z46" w:id="38"/>
    <w:p>
      <w:pPr>
        <w:spacing w:after="0"/>
        <w:ind w:left="0"/>
        <w:jc w:val="both"/>
      </w:pPr>
      <w:r>
        <w:rPr>
          <w:rFonts w:ascii="Times New Roman"/>
          <w:b w:val="false"/>
          <w:i w:val="false"/>
          <w:color w:val="000000"/>
          <w:sz w:val="28"/>
        </w:rPr>
        <w:t>
      13. Для получения информации из правового кадастра физические и (или) юридические лица (далее - услугополучатель) подают запрос в электронном формате по форме согласно приложению 5 к настоящим Правилам (далее – запрос) через веб-портал "электронного правительства" www.egov.kz (далее – Портал).</w:t>
      </w:r>
    </w:p>
    <w:bookmarkEnd w:id="38"/>
    <w:bookmarkStart w:name="z47" w:id="39"/>
    <w:p>
      <w:pPr>
        <w:spacing w:after="0"/>
        <w:ind w:left="0"/>
        <w:jc w:val="both"/>
      </w:pPr>
      <w:r>
        <w:rPr>
          <w:rFonts w:ascii="Times New Roman"/>
          <w:b w:val="false"/>
          <w:i w:val="false"/>
          <w:color w:val="000000"/>
          <w:sz w:val="28"/>
        </w:rPr>
        <w:t>
      Перечень основных требований к оказанию государственных услуг по предоставлению информации из правового кадастра,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приведены в Стандартах по:</w:t>
      </w:r>
    </w:p>
    <w:bookmarkEnd w:id="39"/>
    <w:bookmarkStart w:name="z48" w:id="40"/>
    <w:p>
      <w:pPr>
        <w:spacing w:after="0"/>
        <w:ind w:left="0"/>
        <w:jc w:val="both"/>
      </w:pPr>
      <w:r>
        <w:rPr>
          <w:rFonts w:ascii="Times New Roman"/>
          <w:b w:val="false"/>
          <w:i w:val="false"/>
          <w:color w:val="000000"/>
          <w:sz w:val="28"/>
        </w:rPr>
        <w:t>
      государственной услуге "Выдача справки о зарегистрированных правах (обременениях) на недвижимое имущество и его технических характеристиках" согласно приложению 6 к Правилам;</w:t>
      </w:r>
    </w:p>
    <w:bookmarkEnd w:id="40"/>
    <w:bookmarkStart w:name="z49" w:id="41"/>
    <w:p>
      <w:pPr>
        <w:spacing w:after="0"/>
        <w:ind w:left="0"/>
        <w:jc w:val="both"/>
      </w:pPr>
      <w:r>
        <w:rPr>
          <w:rFonts w:ascii="Times New Roman"/>
          <w:b w:val="false"/>
          <w:i w:val="false"/>
          <w:color w:val="000000"/>
          <w:sz w:val="28"/>
        </w:rPr>
        <w:t>
      государственной услуге "Выдача справок о зарегистрированных и прекращенных правах на недвижимое имущество" согласно приложению 7 к Правилам;</w:t>
      </w:r>
    </w:p>
    <w:bookmarkEnd w:id="41"/>
    <w:bookmarkStart w:name="z50" w:id="42"/>
    <w:p>
      <w:pPr>
        <w:spacing w:after="0"/>
        <w:ind w:left="0"/>
        <w:jc w:val="both"/>
      </w:pPr>
      <w:r>
        <w:rPr>
          <w:rFonts w:ascii="Times New Roman"/>
          <w:b w:val="false"/>
          <w:i w:val="false"/>
          <w:color w:val="000000"/>
          <w:sz w:val="28"/>
        </w:rPr>
        <w:t>
      государственной услуге "Выдача справки об отсутствии (наличии) недвижимого имущества" согласно приложению 8 к Правилам;</w:t>
      </w:r>
    </w:p>
    <w:bookmarkEnd w:id="42"/>
    <w:bookmarkStart w:name="z51" w:id="43"/>
    <w:p>
      <w:pPr>
        <w:spacing w:after="0"/>
        <w:ind w:left="0"/>
        <w:jc w:val="both"/>
      </w:pPr>
      <w:r>
        <w:rPr>
          <w:rFonts w:ascii="Times New Roman"/>
          <w:b w:val="false"/>
          <w:i w:val="false"/>
          <w:color w:val="000000"/>
          <w:sz w:val="28"/>
        </w:rPr>
        <w:t>
      государственной услуге "Выдача приложения к техническому паспорту, содержащему сведения о собственнике (правообладателе) недвижимого имущества" согласно приложению 9 к Правилам;</w:t>
      </w:r>
    </w:p>
    <w:bookmarkEnd w:id="43"/>
    <w:bookmarkStart w:name="z52" w:id="44"/>
    <w:p>
      <w:pPr>
        <w:spacing w:after="0"/>
        <w:ind w:left="0"/>
        <w:jc w:val="both"/>
      </w:pPr>
      <w:r>
        <w:rPr>
          <w:rFonts w:ascii="Times New Roman"/>
          <w:b w:val="false"/>
          <w:i w:val="false"/>
          <w:color w:val="000000"/>
          <w:sz w:val="28"/>
        </w:rPr>
        <w:t>
      14. Информация о зарегистрированном обременении права и юридическом притязании на объект недвижимости доступна на портале любому лицу.</w:t>
      </w:r>
    </w:p>
    <w:bookmarkEnd w:id="44"/>
    <w:bookmarkStart w:name="z53" w:id="45"/>
    <w:p>
      <w:pPr>
        <w:spacing w:after="0"/>
        <w:ind w:left="0"/>
        <w:jc w:val="both"/>
      </w:pPr>
      <w:r>
        <w:rPr>
          <w:rFonts w:ascii="Times New Roman"/>
          <w:b w:val="false"/>
          <w:i w:val="false"/>
          <w:color w:val="000000"/>
          <w:sz w:val="28"/>
        </w:rPr>
        <w:t>
      15. Услугополучатель получает государственные услуги по предоставлению информации из правового кадастра в электронной форме через портал при условии наличия электронной цифровой подписью (далее – ЭЦП) или использовании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5"/>
    <w:bookmarkStart w:name="z54" w:id="46"/>
    <w:p>
      <w:pPr>
        <w:spacing w:after="0"/>
        <w:ind w:left="0"/>
        <w:jc w:val="both"/>
      </w:pPr>
      <w:r>
        <w:rPr>
          <w:rFonts w:ascii="Times New Roman"/>
          <w:b w:val="false"/>
          <w:i w:val="false"/>
          <w:color w:val="000000"/>
          <w:sz w:val="28"/>
        </w:rPr>
        <w:t xml:space="preserve">
      16. Запрос передается на обработку в информационную систему ГБД РН, где обработка осуществляется в ГБД РН в течение 20 минут. </w:t>
      </w:r>
    </w:p>
    <w:bookmarkEnd w:id="46"/>
    <w:bookmarkStart w:name="z55" w:id="47"/>
    <w:p>
      <w:pPr>
        <w:spacing w:after="0"/>
        <w:ind w:left="0"/>
        <w:jc w:val="both"/>
      </w:pPr>
      <w:r>
        <w:rPr>
          <w:rFonts w:ascii="Times New Roman"/>
          <w:b w:val="false"/>
          <w:i w:val="false"/>
          <w:color w:val="000000"/>
          <w:sz w:val="28"/>
        </w:rPr>
        <w:t>
      Статус "Запрос в обработке" означает, что запрос находится в обработке.</w:t>
      </w:r>
    </w:p>
    <w:bookmarkEnd w:id="47"/>
    <w:bookmarkStart w:name="z56" w:id="48"/>
    <w:p>
      <w:pPr>
        <w:spacing w:after="0"/>
        <w:ind w:left="0"/>
        <w:jc w:val="both"/>
      </w:pPr>
      <w:r>
        <w:rPr>
          <w:rFonts w:ascii="Times New Roman"/>
          <w:b w:val="false"/>
          <w:i w:val="false"/>
          <w:color w:val="000000"/>
          <w:sz w:val="28"/>
        </w:rPr>
        <w:t>
      После обработки запроса услугополучателю в "личный кабинет" предоставляется статус "Запрос отработан положительно".</w:t>
      </w:r>
    </w:p>
    <w:bookmarkEnd w:id="48"/>
    <w:bookmarkStart w:name="z57" w:id="49"/>
    <w:p>
      <w:pPr>
        <w:spacing w:after="0"/>
        <w:ind w:left="0"/>
        <w:jc w:val="both"/>
      </w:pPr>
      <w:r>
        <w:rPr>
          <w:rFonts w:ascii="Times New Roman"/>
          <w:b w:val="false"/>
          <w:i w:val="false"/>
          <w:color w:val="000000"/>
          <w:sz w:val="28"/>
        </w:rPr>
        <w:t>
      17. По итогам в форме электронного документа формируется соответствующая справка:</w:t>
      </w:r>
    </w:p>
    <w:bookmarkEnd w:id="49"/>
    <w:bookmarkStart w:name="z58" w:id="50"/>
    <w:p>
      <w:pPr>
        <w:spacing w:after="0"/>
        <w:ind w:left="0"/>
        <w:jc w:val="both"/>
      </w:pPr>
      <w:r>
        <w:rPr>
          <w:rFonts w:ascii="Times New Roman"/>
          <w:b w:val="false"/>
          <w:i w:val="false"/>
          <w:color w:val="000000"/>
          <w:sz w:val="28"/>
        </w:rPr>
        <w:t>
      о зарегистрированных правах (обременениях) на недвижимое имущество и его технических характеристиках;</w:t>
      </w:r>
    </w:p>
    <w:bookmarkEnd w:id="50"/>
    <w:bookmarkStart w:name="z59" w:id="51"/>
    <w:p>
      <w:pPr>
        <w:spacing w:after="0"/>
        <w:ind w:left="0"/>
        <w:jc w:val="both"/>
      </w:pPr>
      <w:r>
        <w:rPr>
          <w:rFonts w:ascii="Times New Roman"/>
          <w:b w:val="false"/>
          <w:i w:val="false"/>
          <w:color w:val="000000"/>
          <w:sz w:val="28"/>
        </w:rPr>
        <w:t xml:space="preserve">
      о зарегистрированных и прекращенных правах на недвижимое имущество; </w:t>
      </w:r>
    </w:p>
    <w:bookmarkEnd w:id="51"/>
    <w:bookmarkStart w:name="z60" w:id="52"/>
    <w:p>
      <w:pPr>
        <w:spacing w:after="0"/>
        <w:ind w:left="0"/>
        <w:jc w:val="both"/>
      </w:pPr>
      <w:r>
        <w:rPr>
          <w:rFonts w:ascii="Times New Roman"/>
          <w:b w:val="false"/>
          <w:i w:val="false"/>
          <w:color w:val="000000"/>
          <w:sz w:val="28"/>
        </w:rPr>
        <w:t>
      об отсутствии (наличии) недвижимого имущества;</w:t>
      </w:r>
    </w:p>
    <w:bookmarkEnd w:id="52"/>
    <w:bookmarkStart w:name="z61" w:id="53"/>
    <w:p>
      <w:pPr>
        <w:spacing w:after="0"/>
        <w:ind w:left="0"/>
        <w:jc w:val="both"/>
      </w:pPr>
      <w:r>
        <w:rPr>
          <w:rFonts w:ascii="Times New Roman"/>
          <w:b w:val="false"/>
          <w:i w:val="false"/>
          <w:color w:val="000000"/>
          <w:sz w:val="28"/>
        </w:rPr>
        <w:t>
      приложение к техническому паспорту, содержащему сведения о собственнике (правообладателе) недвижимого имущества.</w:t>
      </w:r>
    </w:p>
    <w:bookmarkEnd w:id="53"/>
    <w:bookmarkStart w:name="z62" w:id="54"/>
    <w:p>
      <w:pPr>
        <w:spacing w:after="0"/>
        <w:ind w:left="0"/>
        <w:jc w:val="both"/>
      </w:pPr>
      <w:r>
        <w:rPr>
          <w:rFonts w:ascii="Times New Roman"/>
          <w:b w:val="false"/>
          <w:i w:val="false"/>
          <w:color w:val="000000"/>
          <w:sz w:val="28"/>
        </w:rPr>
        <w:t>
      18. Государственная услуга может оказываться физическим и юридическим лицам (далее – третьи лица) в отношении другого физического лица в электронной форме посредством Портала, при условии его согласия.</w:t>
      </w:r>
    </w:p>
    <w:bookmarkEnd w:id="54"/>
    <w:bookmarkStart w:name="z63" w:id="55"/>
    <w:p>
      <w:pPr>
        <w:spacing w:after="0"/>
        <w:ind w:left="0"/>
        <w:jc w:val="both"/>
      </w:pPr>
      <w:r>
        <w:rPr>
          <w:rFonts w:ascii="Times New Roman"/>
          <w:b w:val="false"/>
          <w:i w:val="false"/>
          <w:color w:val="000000"/>
          <w:sz w:val="28"/>
        </w:rPr>
        <w:t>
      Третьими лицами через Портал направляется запрос на получение услуги. </w:t>
      </w:r>
    </w:p>
    <w:bookmarkEnd w:id="55"/>
    <w:bookmarkStart w:name="z64" w:id="56"/>
    <w:p>
      <w:pPr>
        <w:spacing w:after="0"/>
        <w:ind w:left="0"/>
        <w:jc w:val="both"/>
      </w:pPr>
      <w:r>
        <w:rPr>
          <w:rFonts w:ascii="Times New Roman"/>
          <w:b w:val="false"/>
          <w:i w:val="false"/>
          <w:color w:val="000000"/>
          <w:sz w:val="28"/>
        </w:rPr>
        <w:t xml:space="preserve">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 а также посредством зарегистрированного на Портал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 </w:t>
      </w:r>
    </w:p>
    <w:bookmarkEnd w:id="56"/>
    <w:bookmarkStart w:name="z65" w:id="57"/>
    <w:p>
      <w:pPr>
        <w:spacing w:after="0"/>
        <w:ind w:left="0"/>
        <w:jc w:val="both"/>
      </w:pPr>
      <w:r>
        <w:rPr>
          <w:rFonts w:ascii="Times New Roman"/>
          <w:b w:val="false"/>
          <w:i w:val="false"/>
          <w:color w:val="000000"/>
          <w:sz w:val="28"/>
        </w:rPr>
        <w:t>
      Согласие (отказ) лица, в отношении которого запрашиваются сведения на оказание услуги, направляется в течение 2 (двух) часов с момента получения запроса. При получении согласия результат государственной услуги, сформированный посредством ГБД РН с использованием ЭЦП уполномоченного лица услугодателя, направляется в "личный кабинет" третьего лица.</w:t>
      </w:r>
    </w:p>
    <w:bookmarkEnd w:id="57"/>
    <w:bookmarkStart w:name="z66" w:id="58"/>
    <w:p>
      <w:pPr>
        <w:spacing w:after="0"/>
        <w:ind w:left="0"/>
        <w:jc w:val="both"/>
      </w:pPr>
      <w:r>
        <w:rPr>
          <w:rFonts w:ascii="Times New Roman"/>
          <w:b w:val="false"/>
          <w:i w:val="false"/>
          <w:color w:val="000000"/>
          <w:sz w:val="28"/>
        </w:rPr>
        <w:t xml:space="preserve">
      19. При оказании государственных услуг по предоставлению информации из правового кадастра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 </w:t>
      </w:r>
    </w:p>
    <w:bookmarkEnd w:id="58"/>
    <w:bookmarkStart w:name="z67" w:id="59"/>
    <w:p>
      <w:pPr>
        <w:spacing w:after="0"/>
        <w:ind w:left="0"/>
        <w:jc w:val="both"/>
      </w:pPr>
      <w:r>
        <w:rPr>
          <w:rFonts w:ascii="Times New Roman"/>
          <w:b w:val="false"/>
          <w:i w:val="false"/>
          <w:color w:val="000000"/>
          <w:sz w:val="28"/>
        </w:rPr>
        <w:t xml:space="preserve">
      20.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w:t>
      </w:r>
    </w:p>
    <w:bookmarkEnd w:id="59"/>
    <w:bookmarkStart w:name="z68" w:id="60"/>
    <w:p>
      <w:pPr>
        <w:spacing w:after="0"/>
        <w:ind w:left="0"/>
        <w:jc w:val="both"/>
      </w:pPr>
      <w:r>
        <w:rPr>
          <w:rFonts w:ascii="Times New Roman"/>
          <w:b w:val="false"/>
          <w:i w:val="false"/>
          <w:color w:val="000000"/>
          <w:sz w:val="28"/>
        </w:rPr>
        <w:t>
      21. В случае сбоя информационной системы ГБД РН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60"/>
    <w:bookmarkStart w:name="z69" w:id="61"/>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61"/>
    <w:bookmarkStart w:name="z70" w:id="62"/>
    <w:p>
      <w:pPr>
        <w:spacing w:after="0"/>
        <w:ind w:left="0"/>
        <w:jc w:val="left"/>
      </w:pPr>
      <w:r>
        <w:rPr>
          <w:rFonts w:ascii="Times New Roman"/>
          <w:b/>
          <w:i w:val="false"/>
          <w:color w:val="000000"/>
        </w:rPr>
        <w:t xml:space="preserve"> Глава 3. Порядок оказания государственной услуги "Выдача копии документов регистрационного дела, заверенных регистрирующим органом, включая план (схемы) объектов недвижимости"</w:t>
      </w:r>
    </w:p>
    <w:bookmarkEnd w:id="62"/>
    <w:bookmarkStart w:name="z71" w:id="63"/>
    <w:p>
      <w:pPr>
        <w:spacing w:after="0"/>
        <w:ind w:left="0"/>
        <w:jc w:val="both"/>
      </w:pPr>
      <w:r>
        <w:rPr>
          <w:rFonts w:ascii="Times New Roman"/>
          <w:b w:val="false"/>
          <w:i w:val="false"/>
          <w:color w:val="000000"/>
          <w:sz w:val="28"/>
        </w:rPr>
        <w:t xml:space="preserve">
      22. Для получения государственной услуги физические и (или) юридические лица (далее - услугополучатель) подают запрос и пакет документов по перечню, предусмотренному в стандарте государственной услуги "Выдача копии документов регистрационного дела, заверенных регистрирующим органом, включая план (схемы) объектов недвижимости" согласно приложению 11 к настоящим Правилам (далее-Стандарт) в Государственную корпорацию или на Портал. </w:t>
      </w:r>
    </w:p>
    <w:bookmarkEnd w:id="63"/>
    <w:bookmarkStart w:name="z72" w:id="64"/>
    <w:p>
      <w:pPr>
        <w:spacing w:after="0"/>
        <w:ind w:left="0"/>
        <w:jc w:val="both"/>
      </w:pPr>
      <w:r>
        <w:rPr>
          <w:rFonts w:ascii="Times New Roman"/>
          <w:b w:val="false"/>
          <w:i w:val="false"/>
          <w:color w:val="000000"/>
          <w:sz w:val="28"/>
        </w:rPr>
        <w:t xml:space="preserve">
      23.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согласно Стандарту. </w:t>
      </w:r>
    </w:p>
    <w:bookmarkEnd w:id="64"/>
    <w:bookmarkStart w:name="z73" w:id="65"/>
    <w:p>
      <w:pPr>
        <w:spacing w:after="0"/>
        <w:ind w:left="0"/>
        <w:jc w:val="both"/>
      </w:pPr>
      <w:r>
        <w:rPr>
          <w:rFonts w:ascii="Times New Roman"/>
          <w:b w:val="false"/>
          <w:i w:val="false"/>
          <w:color w:val="000000"/>
          <w:sz w:val="28"/>
        </w:rPr>
        <w:t>
      24. При приеме документов работник услугодателя сверяет документ, удостоверяющий личность (в случае обращения через Государственную корпорацию) услугополучателя со сведениями, содержащимися в государственных информационных системах, после чего возвращает его услугополучателю.</w:t>
      </w:r>
    </w:p>
    <w:bookmarkEnd w:id="65"/>
    <w:bookmarkStart w:name="z74" w:id="66"/>
    <w:p>
      <w:pPr>
        <w:spacing w:after="0"/>
        <w:ind w:left="0"/>
        <w:jc w:val="both"/>
      </w:pPr>
      <w:r>
        <w:rPr>
          <w:rFonts w:ascii="Times New Roman"/>
          <w:b w:val="false"/>
          <w:i w:val="false"/>
          <w:color w:val="000000"/>
          <w:sz w:val="28"/>
        </w:rPr>
        <w:t>
      25. В случае представления услугополучателем неполного пакета документов и (или) документов с истекшим сроком действия услугодатель отказывает в приеме документов с выдачей расписки по форме согласно приложению 13 к настоящим Правилам.</w:t>
      </w:r>
    </w:p>
    <w:bookmarkEnd w:id="66"/>
    <w:bookmarkStart w:name="z75" w:id="67"/>
    <w:p>
      <w:pPr>
        <w:spacing w:after="0"/>
        <w:ind w:left="0"/>
        <w:jc w:val="both"/>
      </w:pPr>
      <w:r>
        <w:rPr>
          <w:rFonts w:ascii="Times New Roman"/>
          <w:b w:val="false"/>
          <w:i w:val="false"/>
          <w:color w:val="000000"/>
          <w:sz w:val="28"/>
        </w:rPr>
        <w:t>
      26.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67"/>
    <w:bookmarkStart w:name="z76" w:id="68"/>
    <w:p>
      <w:pPr>
        <w:spacing w:after="0"/>
        <w:ind w:left="0"/>
        <w:jc w:val="both"/>
      </w:pPr>
      <w:r>
        <w:rPr>
          <w:rFonts w:ascii="Times New Roman"/>
          <w:b w:val="false"/>
          <w:i w:val="false"/>
          <w:color w:val="000000"/>
          <w:sz w:val="28"/>
        </w:rPr>
        <w:t>
      27. При поступлении документов на оказание государственной услуги "Выдача копии документов регистрационного дела, заверенных регистрирующим органом, включая план (схемы) объектов недвижимости" сотрудник канцелярии услугодателя осуществляет прием документов согласно реестру и направляет в управление (отдел).</w:t>
      </w:r>
    </w:p>
    <w:bookmarkEnd w:id="68"/>
    <w:bookmarkStart w:name="z77" w:id="69"/>
    <w:p>
      <w:pPr>
        <w:spacing w:after="0"/>
        <w:ind w:left="0"/>
        <w:jc w:val="both"/>
      </w:pPr>
      <w:r>
        <w:rPr>
          <w:rFonts w:ascii="Times New Roman"/>
          <w:b w:val="false"/>
          <w:i w:val="false"/>
          <w:color w:val="000000"/>
          <w:sz w:val="28"/>
        </w:rPr>
        <w:t xml:space="preserve">
      Ответственный исполнитель: проверяет представленных документов на соответствие действующему законодательству Республики Казахстан; осуществляет поиск регистрационного дела в архиве; готовит на бумажном носителе копию документа регистрационного дела, включая план (схемы) объектов недвижимости, путем снятия копии с оригинала документа регистрационного дела. </w:t>
      </w:r>
    </w:p>
    <w:bookmarkEnd w:id="69"/>
    <w:bookmarkStart w:name="z78" w:id="70"/>
    <w:p>
      <w:pPr>
        <w:spacing w:after="0"/>
        <w:ind w:left="0"/>
        <w:jc w:val="both"/>
      </w:pPr>
      <w:r>
        <w:rPr>
          <w:rFonts w:ascii="Times New Roman"/>
          <w:b w:val="false"/>
          <w:i w:val="false"/>
          <w:color w:val="000000"/>
          <w:sz w:val="28"/>
        </w:rPr>
        <w:t>
      На копии документов регистрационного дела, включая план (схемы) объектов недвижимости услугодателем проставляется штамп "копия верна".</w:t>
      </w:r>
    </w:p>
    <w:bookmarkEnd w:id="70"/>
    <w:bookmarkStart w:name="z79" w:id="71"/>
    <w:p>
      <w:pPr>
        <w:spacing w:after="0"/>
        <w:ind w:left="0"/>
        <w:jc w:val="both"/>
      </w:pPr>
      <w:r>
        <w:rPr>
          <w:rFonts w:ascii="Times New Roman"/>
          <w:b w:val="false"/>
          <w:i w:val="false"/>
          <w:color w:val="000000"/>
          <w:sz w:val="28"/>
        </w:rPr>
        <w:t>
      28. В Государственной корпорации выдача готовых документов осуществляется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71"/>
    <w:bookmarkStart w:name="z80" w:id="72"/>
    <w:p>
      <w:pPr>
        <w:spacing w:after="0"/>
        <w:ind w:left="0"/>
        <w:jc w:val="both"/>
      </w:pPr>
      <w:r>
        <w:rPr>
          <w:rFonts w:ascii="Times New Roman"/>
          <w:b w:val="false"/>
          <w:i w:val="false"/>
          <w:color w:val="000000"/>
          <w:sz w:val="28"/>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bookmarkEnd w:id="72"/>
    <w:bookmarkStart w:name="z81" w:id="73"/>
    <w:p>
      <w:pPr>
        <w:spacing w:after="0"/>
        <w:ind w:left="0"/>
        <w:jc w:val="both"/>
      </w:pPr>
      <w:r>
        <w:rPr>
          <w:rFonts w:ascii="Times New Roman"/>
          <w:b w:val="false"/>
          <w:i w:val="false"/>
          <w:color w:val="000000"/>
          <w:sz w:val="28"/>
        </w:rPr>
        <w:t xml:space="preserve">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 </w:t>
      </w:r>
    </w:p>
    <w:bookmarkEnd w:id="73"/>
    <w:bookmarkStart w:name="z82" w:id="74"/>
    <w:p>
      <w:pPr>
        <w:spacing w:after="0"/>
        <w:ind w:left="0"/>
        <w:jc w:val="both"/>
      </w:pPr>
      <w:r>
        <w:rPr>
          <w:rFonts w:ascii="Times New Roman"/>
          <w:b w:val="false"/>
          <w:i w:val="false"/>
          <w:color w:val="000000"/>
          <w:sz w:val="28"/>
        </w:rPr>
        <w:t>
      При обращении на портал отправка электронного запроса осуществляется из "личного кабинета" услугополучателя. Запрос автоматически направляется услугодателю в соответствии с выбранной услугой. Оказание услуги осуществляется в порядке, установленном пунктом 25 настоящих Правил.</w:t>
      </w:r>
    </w:p>
    <w:bookmarkEnd w:id="74"/>
    <w:bookmarkStart w:name="z83" w:id="75"/>
    <w:p>
      <w:pPr>
        <w:spacing w:after="0"/>
        <w:ind w:left="0"/>
        <w:jc w:val="both"/>
      </w:pPr>
      <w:r>
        <w:rPr>
          <w:rFonts w:ascii="Times New Roman"/>
          <w:b w:val="false"/>
          <w:i w:val="false"/>
          <w:color w:val="000000"/>
          <w:sz w:val="28"/>
        </w:rPr>
        <w:t xml:space="preserve">
      29. В случае подачи документов на портале – "в личный кабинет" услугополучателю в личный кабинет направляется уведомление о готовности результата государственной услуги с указанием места и даты получения. </w:t>
      </w:r>
    </w:p>
    <w:bookmarkEnd w:id="75"/>
    <w:bookmarkStart w:name="z84" w:id="76"/>
    <w:p>
      <w:pPr>
        <w:spacing w:after="0"/>
        <w:ind w:left="0"/>
        <w:jc w:val="both"/>
      </w:pPr>
      <w:r>
        <w:rPr>
          <w:rFonts w:ascii="Times New Roman"/>
          <w:b w:val="false"/>
          <w:i w:val="false"/>
          <w:color w:val="000000"/>
          <w:sz w:val="28"/>
        </w:rPr>
        <w:t>
      30. В случае сбоя информационной системы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76"/>
    <w:bookmarkStart w:name="z85" w:id="77"/>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77"/>
    <w:bookmarkStart w:name="z86" w:id="78"/>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по вопросам оказания государственных услуг.</w:t>
      </w:r>
    </w:p>
    <w:bookmarkEnd w:id="78"/>
    <w:bookmarkStart w:name="z87" w:id="79"/>
    <w:p>
      <w:pPr>
        <w:spacing w:after="0"/>
        <w:ind w:left="0"/>
        <w:jc w:val="both"/>
      </w:pPr>
      <w:r>
        <w:rPr>
          <w:rFonts w:ascii="Times New Roman"/>
          <w:b w:val="false"/>
          <w:i w:val="false"/>
          <w:color w:val="000000"/>
          <w:sz w:val="28"/>
        </w:rPr>
        <w:t>
      31.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9"/>
    <w:bookmarkStart w:name="z88" w:id="80"/>
    <w:p>
      <w:pPr>
        <w:spacing w:after="0"/>
        <w:ind w:left="0"/>
        <w:jc w:val="both"/>
      </w:pPr>
      <w:r>
        <w:rPr>
          <w:rFonts w:ascii="Times New Roman"/>
          <w:b w:val="false"/>
          <w:i w:val="false"/>
          <w:color w:val="000000"/>
          <w:sz w:val="28"/>
        </w:rPr>
        <w:t xml:space="preserve">
      32.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80"/>
    <w:bookmarkStart w:name="z89" w:id="81"/>
    <w:p>
      <w:pPr>
        <w:spacing w:after="0"/>
        <w:ind w:left="0"/>
        <w:jc w:val="both"/>
      </w:pPr>
      <w:r>
        <w:rPr>
          <w:rFonts w:ascii="Times New Roman"/>
          <w:b w:val="false"/>
          <w:i w:val="false"/>
          <w:color w:val="000000"/>
          <w:sz w:val="28"/>
        </w:rPr>
        <w:t>
      услугодателем – в течение пяти рабочих дней со дня ее регистрации;</w:t>
      </w:r>
    </w:p>
    <w:bookmarkEnd w:id="81"/>
    <w:bookmarkStart w:name="z90" w:id="82"/>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82"/>
    <w:bookmarkStart w:name="z91" w:id="83"/>
    <w:p>
      <w:pPr>
        <w:spacing w:after="0"/>
        <w:ind w:left="0"/>
        <w:jc w:val="both"/>
      </w:pPr>
      <w:r>
        <w:rPr>
          <w:rFonts w:ascii="Times New Roman"/>
          <w:b w:val="false"/>
          <w:i w:val="false"/>
          <w:color w:val="000000"/>
          <w:sz w:val="28"/>
        </w:rPr>
        <w:t xml:space="preserve">
      33.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десять рабочих дней в случае необходимости:</w:t>
      </w:r>
    </w:p>
    <w:bookmarkEnd w:id="83"/>
    <w:bookmarkStart w:name="z92" w:id="84"/>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84"/>
    <w:bookmarkStart w:name="z93" w:id="85"/>
    <w:p>
      <w:pPr>
        <w:spacing w:after="0"/>
        <w:ind w:left="0"/>
        <w:jc w:val="both"/>
      </w:pPr>
      <w:r>
        <w:rPr>
          <w:rFonts w:ascii="Times New Roman"/>
          <w:b w:val="false"/>
          <w:i w:val="false"/>
          <w:color w:val="000000"/>
          <w:sz w:val="28"/>
        </w:rPr>
        <w:t>
      2) получения дополнительной информации;</w:t>
      </w:r>
    </w:p>
    <w:bookmarkEnd w:id="85"/>
    <w:bookmarkStart w:name="z94" w:id="86"/>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86"/>
    <w:bookmarkStart w:name="z95" w:id="87"/>
    <w:p>
      <w:pPr>
        <w:spacing w:after="0"/>
        <w:ind w:left="0"/>
        <w:jc w:val="both"/>
      </w:pPr>
      <w:r>
        <w:rPr>
          <w:rFonts w:ascii="Times New Roman"/>
          <w:b w:val="false"/>
          <w:i w:val="false"/>
          <w:color w:val="000000"/>
          <w:sz w:val="28"/>
        </w:rPr>
        <w:t xml:space="preserve">
      В случае несогласия с результатами оказания государственной услуги услугополучатель обращается в суд в установленном законодательством порядке. </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 кадастра</w:t>
            </w:r>
          </w:p>
        </w:tc>
      </w:tr>
    </w:tbl>
    <w:bookmarkStart w:name="z99" w:id="88"/>
    <w:p>
      <w:pPr>
        <w:spacing w:after="0"/>
        <w:ind w:left="0"/>
        <w:jc w:val="both"/>
      </w:pPr>
      <w:r>
        <w:rPr>
          <w:rFonts w:ascii="Times New Roman"/>
          <w:b w:val="false"/>
          <w:i w:val="false"/>
          <w:color w:val="000000"/>
          <w:sz w:val="28"/>
        </w:rPr>
        <w:t>
      Форма</w:t>
      </w:r>
    </w:p>
    <w:bookmarkEnd w:id="88"/>
    <w:bookmarkStart w:name="z100" w:id="8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(Филиал НАО "Государственная корпорация "Правительство для граждан")</w:t>
      </w:r>
    </w:p>
    <w:bookmarkEnd w:id="89"/>
    <w:bookmarkStart w:name="z101" w:id="90"/>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о зарегистрированных правах (обременениях)</w:t>
      </w:r>
      <w:r>
        <w:br/>
      </w:r>
      <w:r>
        <w:rPr>
          <w:rFonts w:ascii="Times New Roman"/>
          <w:b w:val="false"/>
          <w:i w:val="false"/>
          <w:color w:val="000000"/>
          <w:sz w:val="28"/>
        </w:rPr>
        <w:t>на недвижимое имущество и его технических характеристиках</w:t>
      </w:r>
    </w:p>
    <w:bookmarkEnd w:id="90"/>
    <w:bookmarkStart w:name="z104" w:id="91"/>
    <w:p>
      <w:pPr>
        <w:spacing w:after="0"/>
        <w:ind w:left="0"/>
        <w:jc w:val="both"/>
      </w:pPr>
      <w:r>
        <w:rPr>
          <w:rFonts w:ascii="Times New Roman"/>
          <w:b w:val="false"/>
          <w:i w:val="false"/>
          <w:color w:val="000000"/>
          <w:sz w:val="28"/>
        </w:rPr>
        <w:t xml:space="preserve">
      № ___________ "___" ______ ___ год </w:t>
      </w:r>
    </w:p>
    <w:bookmarkEnd w:id="91"/>
    <w:p>
      <w:pPr>
        <w:spacing w:after="0"/>
        <w:ind w:left="0"/>
        <w:jc w:val="both"/>
      </w:pPr>
      <w:r>
        <w:rPr>
          <w:rFonts w:ascii="Times New Roman"/>
          <w:b w:val="false"/>
          <w:i w:val="false"/>
          <w:color w:val="000000"/>
          <w:sz w:val="28"/>
        </w:rPr>
        <w:t>
      Выдана_______________________________________________________________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и ИИН </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физического лица; наименование и БИН </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юридического лица, фамилия, имя, отчество его представителя) </w:t>
      </w:r>
      <w:r>
        <w:br/>
      </w:r>
      <w:r>
        <w:rPr>
          <w:rFonts w:ascii="Times New Roman"/>
          <w:b w:val="false"/>
          <w:i w:val="false"/>
          <w:color w:val="000000"/>
          <w:sz w:val="28"/>
        </w:rPr>
        <w:t>в подтверждение того, что на следующие объекты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2055"/>
        <w:gridCol w:w="2802"/>
        <w:gridCol w:w="646"/>
        <w:gridCol w:w="895"/>
        <w:gridCol w:w="1702"/>
        <w:gridCol w:w="1201"/>
        <w:gridCol w:w="1309"/>
        <w:gridCol w:w="39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Недвижимости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(литер по плану)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регистрационный код адреса (при его наличии)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составляющих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 этаж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общая/ объем/ протяженность</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жилая/основная/полезная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Делимость (ЗУ)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92"/>
    <w:p>
      <w:pPr>
        <w:spacing w:after="0"/>
        <w:ind w:left="0"/>
        <w:jc w:val="both"/>
      </w:pPr>
      <w:r>
        <w:rPr>
          <w:rFonts w:ascii="Times New Roman"/>
          <w:b w:val="false"/>
          <w:i w:val="false"/>
          <w:color w:val="000000"/>
          <w:sz w:val="28"/>
        </w:rPr>
        <w:t>
      1) зарегистрировано право:</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03"/>
        <w:gridCol w:w="1003"/>
        <w:gridCol w:w="3515"/>
        <w:gridCol w:w="2259"/>
        <w:gridCol w:w="2889"/>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3"/>
    <w:p>
      <w:pPr>
        <w:spacing w:after="0"/>
        <w:ind w:left="0"/>
        <w:jc w:val="both"/>
      </w:pPr>
      <w:r>
        <w:rPr>
          <w:rFonts w:ascii="Times New Roman"/>
          <w:b w:val="false"/>
          <w:i w:val="false"/>
          <w:color w:val="000000"/>
          <w:sz w:val="28"/>
        </w:rPr>
        <w:t>
      2) зарегистрировано обременение права: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721"/>
        <w:gridCol w:w="4178"/>
        <w:gridCol w:w="2528"/>
        <w:gridCol w:w="1624"/>
        <w:gridCol w:w="2077"/>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обременений</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или уполномоченный орган (заинтересованное лицо)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обременения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4"/>
    <w:p>
      <w:pPr>
        <w:spacing w:after="0"/>
        <w:ind w:left="0"/>
        <w:jc w:val="both"/>
      </w:pPr>
      <w:r>
        <w:rPr>
          <w:rFonts w:ascii="Times New Roman"/>
          <w:b w:val="false"/>
          <w:i w:val="false"/>
          <w:color w:val="000000"/>
          <w:sz w:val="28"/>
        </w:rPr>
        <w:t>
      3) зарегистрированы юридические притязания и сделки, не влекущие возникновение прав или обременении на недвижимое имущество:</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00"/>
        <w:gridCol w:w="3916"/>
        <w:gridCol w:w="1626"/>
        <w:gridCol w:w="2880"/>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притязания и сделки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(заинтересованное лицо)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5"/>
    <w:p>
      <w:pPr>
        <w:spacing w:after="0"/>
        <w:ind w:left="0"/>
        <w:jc w:val="both"/>
      </w:pPr>
      <w:r>
        <w:rPr>
          <w:rFonts w:ascii="Times New Roman"/>
          <w:b w:val="false"/>
          <w:i w:val="false"/>
          <w:color w:val="000000"/>
          <w:sz w:val="28"/>
        </w:rPr>
        <w:t>
       Исполнитель: _____________ __________________________________________</w:t>
      </w:r>
    </w:p>
    <w:bookmarkEnd w:id="95"/>
    <w:bookmarkStart w:name="z109" w:id="96"/>
    <w:p>
      <w:pPr>
        <w:spacing w:after="0"/>
        <w:ind w:left="0"/>
        <w:jc w:val="both"/>
      </w:pPr>
      <w:r>
        <w:rPr>
          <w:rFonts w:ascii="Times New Roman"/>
          <w:b w:val="false"/>
          <w:i w:val="false"/>
          <w:color w:val="000000"/>
          <w:sz w:val="28"/>
        </w:rPr>
        <w:t>
       (подпись) (Фамилия, имя, отчество (при его наличии))</w:t>
      </w:r>
    </w:p>
    <w:bookmarkEnd w:id="96"/>
    <w:bookmarkStart w:name="z110" w:id="97"/>
    <w:p>
      <w:pPr>
        <w:spacing w:after="0"/>
        <w:ind w:left="0"/>
        <w:jc w:val="both"/>
      </w:pPr>
      <w:r>
        <w:rPr>
          <w:rFonts w:ascii="Times New Roman"/>
          <w:b w:val="false"/>
          <w:i w:val="false"/>
          <w:color w:val="000000"/>
          <w:sz w:val="28"/>
        </w:rPr>
        <w:t>
       Начальник отдела:_____________ ______________________________________</w:t>
      </w:r>
    </w:p>
    <w:bookmarkEnd w:id="97"/>
    <w:bookmarkStart w:name="z111" w:id="98"/>
    <w:p>
      <w:pPr>
        <w:spacing w:after="0"/>
        <w:ind w:left="0"/>
        <w:jc w:val="both"/>
      </w:pPr>
      <w:r>
        <w:rPr>
          <w:rFonts w:ascii="Times New Roman"/>
          <w:b w:val="false"/>
          <w:i w:val="false"/>
          <w:color w:val="000000"/>
          <w:sz w:val="28"/>
        </w:rPr>
        <w:t>
       (подпись) (Фамилия, имя, отчество (при его наличии))</w:t>
      </w:r>
    </w:p>
    <w:bookmarkEnd w:id="98"/>
    <w:bookmarkStart w:name="z112" w:id="99"/>
    <w:p>
      <w:pPr>
        <w:spacing w:after="0"/>
        <w:ind w:left="0"/>
        <w:jc w:val="both"/>
      </w:pPr>
      <w:r>
        <w:rPr>
          <w:rFonts w:ascii="Times New Roman"/>
          <w:b w:val="false"/>
          <w:i w:val="false"/>
          <w:color w:val="000000"/>
          <w:sz w:val="28"/>
        </w:rPr>
        <w:t>
       Руководитель:__________ _____________________________________________</w:t>
      </w:r>
    </w:p>
    <w:bookmarkEnd w:id="99"/>
    <w:bookmarkStart w:name="z113" w:id="100"/>
    <w:p>
      <w:pPr>
        <w:spacing w:after="0"/>
        <w:ind w:left="0"/>
        <w:jc w:val="both"/>
      </w:pPr>
      <w:r>
        <w:rPr>
          <w:rFonts w:ascii="Times New Roman"/>
          <w:b w:val="false"/>
          <w:i w:val="false"/>
          <w:color w:val="000000"/>
          <w:sz w:val="28"/>
        </w:rPr>
        <w:t>
       (подпись) (Фамилия, имя, отчество (при его наличии))</w:t>
      </w:r>
    </w:p>
    <w:bookmarkEnd w:id="100"/>
    <w:bookmarkStart w:name="z114" w:id="101"/>
    <w:p>
      <w:pPr>
        <w:spacing w:after="0"/>
        <w:ind w:left="0"/>
        <w:jc w:val="both"/>
      </w:pPr>
      <w:r>
        <w:rPr>
          <w:rFonts w:ascii="Times New Roman"/>
          <w:b w:val="false"/>
          <w:i w:val="false"/>
          <w:color w:val="000000"/>
          <w:sz w:val="28"/>
        </w:rPr>
        <w:t>
       Место печати (при наличии)</w:t>
      </w:r>
    </w:p>
    <w:bookmarkEnd w:id="101"/>
    <w:bookmarkStart w:name="z115" w:id="102"/>
    <w:p>
      <w:pPr>
        <w:spacing w:after="0"/>
        <w:ind w:left="0"/>
        <w:jc w:val="both"/>
      </w:pPr>
      <w:r>
        <w:rPr>
          <w:rFonts w:ascii="Times New Roman"/>
          <w:b w:val="false"/>
          <w:i w:val="false"/>
          <w:color w:val="000000"/>
          <w:sz w:val="28"/>
        </w:rPr>
        <w:t>
       _____________________________________________________________________</w:t>
      </w:r>
    </w:p>
    <w:bookmarkEnd w:id="102"/>
    <w:bookmarkStart w:name="z116" w:id="103"/>
    <w:p>
      <w:pPr>
        <w:spacing w:after="0"/>
        <w:ind w:left="0"/>
        <w:jc w:val="both"/>
      </w:pPr>
      <w:r>
        <w:rPr>
          <w:rFonts w:ascii="Times New Roman"/>
          <w:b w:val="false"/>
          <w:i w:val="false"/>
          <w:color w:val="000000"/>
          <w:sz w:val="28"/>
        </w:rPr>
        <w:t>
       Примечание: Сведения, содержащиеся в справке, являются</w:t>
      </w:r>
    </w:p>
    <w:bookmarkEnd w:id="103"/>
    <w:bookmarkStart w:name="z117" w:id="104"/>
    <w:p>
      <w:pPr>
        <w:spacing w:after="0"/>
        <w:ind w:left="0"/>
        <w:jc w:val="both"/>
      </w:pPr>
      <w:r>
        <w:rPr>
          <w:rFonts w:ascii="Times New Roman"/>
          <w:b w:val="false"/>
          <w:i w:val="false"/>
          <w:color w:val="000000"/>
          <w:sz w:val="28"/>
        </w:rPr>
        <w:t>
       действительными на момент выдачи</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05"/>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(Филиал НАО "Государственная корпорация "Правительство для граждан")</w:t>
      </w:r>
    </w:p>
    <w:bookmarkEnd w:id="105"/>
    <w:bookmarkStart w:name="z123" w:id="106"/>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о зарегистрированных и прекращенных правах</w:t>
      </w:r>
      <w:r>
        <w:br/>
      </w:r>
      <w:r>
        <w:rPr>
          <w:rFonts w:ascii="Times New Roman"/>
          <w:b w:val="false"/>
          <w:i w:val="false"/>
          <w:color w:val="000000"/>
          <w:sz w:val="28"/>
        </w:rPr>
        <w:t>на недвижимое имущество</w:t>
      </w:r>
    </w:p>
    <w:bookmarkEnd w:id="106"/>
    <w:bookmarkStart w:name="z126" w:id="107"/>
    <w:p>
      <w:pPr>
        <w:spacing w:after="0"/>
        <w:ind w:left="0"/>
        <w:jc w:val="both"/>
      </w:pPr>
      <w:r>
        <w:rPr>
          <w:rFonts w:ascii="Times New Roman"/>
          <w:b w:val="false"/>
          <w:i w:val="false"/>
          <w:color w:val="000000"/>
          <w:sz w:val="28"/>
        </w:rPr>
        <w:t>
       № __________ "__" _________ _____ г.</w:t>
      </w:r>
    </w:p>
    <w:bookmarkEnd w:id="107"/>
    <w:bookmarkStart w:name="z127" w:id="108"/>
    <w:p>
      <w:pPr>
        <w:spacing w:after="0"/>
        <w:ind w:left="0"/>
        <w:jc w:val="both"/>
      </w:pPr>
      <w:r>
        <w:rPr>
          <w:rFonts w:ascii="Times New Roman"/>
          <w:b w:val="false"/>
          <w:i w:val="false"/>
          <w:color w:val="000000"/>
          <w:sz w:val="28"/>
        </w:rPr>
        <w:t>
       Выдана 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и ИИН) физического лица;</w:t>
      </w:r>
    </w:p>
    <w:bookmarkEnd w:id="108"/>
    <w:bookmarkStart w:name="z129" w:id="109"/>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наименование и БИН (юридического лица, фамилия, имя, отчество его представителя)</w:t>
      </w:r>
    </w:p>
    <w:bookmarkEnd w:id="109"/>
    <w:bookmarkStart w:name="z131" w:id="110"/>
    <w:p>
      <w:pPr>
        <w:spacing w:after="0"/>
        <w:ind w:left="0"/>
        <w:jc w:val="both"/>
      </w:pPr>
      <w:r>
        <w:rPr>
          <w:rFonts w:ascii="Times New Roman"/>
          <w:b w:val="false"/>
          <w:i w:val="false"/>
          <w:color w:val="000000"/>
          <w:sz w:val="28"/>
        </w:rPr>
        <w:t>
       в том, что на объект недвижимости: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4110"/>
        <w:gridCol w:w="560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недвижимости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(литер по плану)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регистрационный код адреса (при его наличии)</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11"/>
    <w:p>
      <w:pPr>
        <w:spacing w:after="0"/>
        <w:ind w:left="0"/>
        <w:jc w:val="both"/>
      </w:pPr>
      <w:r>
        <w:rPr>
          <w:rFonts w:ascii="Times New Roman"/>
          <w:b w:val="false"/>
          <w:i w:val="false"/>
          <w:color w:val="000000"/>
          <w:sz w:val="28"/>
        </w:rPr>
        <w:t>
      1) зарегистрировано право:</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47"/>
        <w:gridCol w:w="6140"/>
        <w:gridCol w:w="1917"/>
        <w:gridCol w:w="1232"/>
        <w:gridCol w:w="1575"/>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физическое лицо - фамилия, имя, отчество, дата рождения или юридическое лицо наименование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12"/>
    <w:p>
      <w:pPr>
        <w:spacing w:after="0"/>
        <w:ind w:left="0"/>
        <w:jc w:val="both"/>
      </w:pPr>
      <w:r>
        <w:rPr>
          <w:rFonts w:ascii="Times New Roman"/>
          <w:b w:val="false"/>
          <w:i w:val="false"/>
          <w:color w:val="000000"/>
          <w:sz w:val="28"/>
        </w:rPr>
        <w:t>
      2) зарегистрировано обременение права: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664"/>
        <w:gridCol w:w="3849"/>
        <w:gridCol w:w="2328"/>
        <w:gridCol w:w="2465"/>
        <w:gridCol w:w="1914"/>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обременений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или уполномоченный орган (заинтересованное лицо)</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обремене- 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13"/>
    <w:p>
      <w:pPr>
        <w:spacing w:after="0"/>
        <w:ind w:left="0"/>
        <w:jc w:val="both"/>
      </w:pPr>
      <w:r>
        <w:rPr>
          <w:rFonts w:ascii="Times New Roman"/>
          <w:b w:val="false"/>
          <w:i w:val="false"/>
          <w:color w:val="000000"/>
          <w:sz w:val="28"/>
        </w:rPr>
        <w:t>
      3) зарегистрированы юридические притязания и сделки, не влекущие возникновение прав или обременений на недвижимое имущество:</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894"/>
        <w:gridCol w:w="4805"/>
        <w:gridCol w:w="1454"/>
        <w:gridCol w:w="2574"/>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притязания и сделки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(заинтересо- ванное лицо)</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14"/>
    <w:p>
      <w:pPr>
        <w:spacing w:after="0"/>
        <w:ind w:left="0"/>
        <w:jc w:val="both"/>
      </w:pPr>
      <w:r>
        <w:rPr>
          <w:rFonts w:ascii="Times New Roman"/>
          <w:b w:val="false"/>
          <w:i w:val="false"/>
          <w:color w:val="000000"/>
          <w:sz w:val="28"/>
        </w:rPr>
        <w:t>
      Ранее за указанным объектом недвижимости было зарегистрировано</w:t>
      </w:r>
    </w:p>
    <w:bookmarkEnd w:id="114"/>
    <w:bookmarkStart w:name="z136" w:id="115"/>
    <w:p>
      <w:pPr>
        <w:spacing w:after="0"/>
        <w:ind w:left="0"/>
        <w:jc w:val="both"/>
      </w:pPr>
      <w:r>
        <w:rPr>
          <w:rFonts w:ascii="Times New Roman"/>
          <w:b w:val="false"/>
          <w:i w:val="false"/>
          <w:color w:val="000000"/>
          <w:sz w:val="28"/>
        </w:rPr>
        <w:t>
      1) зарегистрировано право:</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57"/>
        <w:gridCol w:w="5138"/>
        <w:gridCol w:w="1604"/>
        <w:gridCol w:w="2178"/>
        <w:gridCol w:w="2179"/>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физическое лицо - фамилия, имя, отчество, дата рождения или юридическое лицо наименование</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дата, время регистрации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права дата, время регистрации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16"/>
    <w:p>
      <w:pPr>
        <w:spacing w:after="0"/>
        <w:ind w:left="0"/>
        <w:jc w:val="both"/>
      </w:pPr>
      <w:r>
        <w:rPr>
          <w:rFonts w:ascii="Times New Roman"/>
          <w:b w:val="false"/>
          <w:i w:val="false"/>
          <w:color w:val="000000"/>
          <w:sz w:val="28"/>
        </w:rPr>
        <w:t>
      2) зарегистрировано обременение права:</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73"/>
        <w:gridCol w:w="3324"/>
        <w:gridCol w:w="2011"/>
        <w:gridCol w:w="2730"/>
        <w:gridCol w:w="2730"/>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обременений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или уполномоченный орган (заинтересованное лицо)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обременения дата, время регистрации</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обременения дата, время регистрации</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17"/>
    <w:p>
      <w:pPr>
        <w:spacing w:after="0"/>
        <w:ind w:left="0"/>
        <w:jc w:val="both"/>
      </w:pPr>
      <w:r>
        <w:rPr>
          <w:rFonts w:ascii="Times New Roman"/>
          <w:b w:val="false"/>
          <w:i w:val="false"/>
          <w:color w:val="000000"/>
          <w:sz w:val="28"/>
        </w:rPr>
        <w:t>
      3) зарегистрированы юридические притязания и сделки, не влекущие возникновение прав или обременений на недвижимое имущество:</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766"/>
        <w:gridCol w:w="2999"/>
        <w:gridCol w:w="3165"/>
        <w:gridCol w:w="3165"/>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притязания и сделки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(заинтересованное лицо)</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дата, время регистрации</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дата, время регистрации</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18"/>
    <w:p>
      <w:pPr>
        <w:spacing w:after="0"/>
        <w:ind w:left="0"/>
        <w:jc w:val="both"/>
      </w:pPr>
      <w:r>
        <w:rPr>
          <w:rFonts w:ascii="Times New Roman"/>
          <w:b w:val="false"/>
          <w:i w:val="false"/>
          <w:color w:val="000000"/>
          <w:sz w:val="28"/>
        </w:rPr>
        <w:t>
       Исполнитель: _________________ ____________________________</w:t>
      </w:r>
    </w:p>
    <w:bookmarkEnd w:id="118"/>
    <w:bookmarkStart w:name="z140" w:id="119"/>
    <w:p>
      <w:pPr>
        <w:spacing w:after="0"/>
        <w:ind w:left="0"/>
        <w:jc w:val="both"/>
      </w:pPr>
      <w:r>
        <w:rPr>
          <w:rFonts w:ascii="Times New Roman"/>
          <w:b w:val="false"/>
          <w:i w:val="false"/>
          <w:color w:val="000000"/>
          <w:sz w:val="28"/>
        </w:rPr>
        <w:t>
       (подпись) (Фамилия, имя, отчество (при его наличии))</w:t>
      </w:r>
    </w:p>
    <w:bookmarkEnd w:id="119"/>
    <w:bookmarkStart w:name="z141" w:id="120"/>
    <w:p>
      <w:pPr>
        <w:spacing w:after="0"/>
        <w:ind w:left="0"/>
        <w:jc w:val="both"/>
      </w:pPr>
      <w:r>
        <w:rPr>
          <w:rFonts w:ascii="Times New Roman"/>
          <w:b w:val="false"/>
          <w:i w:val="false"/>
          <w:color w:val="000000"/>
          <w:sz w:val="28"/>
        </w:rPr>
        <w:t>
       Начальник отдела: _________________ __________________________</w:t>
      </w:r>
    </w:p>
    <w:bookmarkEnd w:id="120"/>
    <w:bookmarkStart w:name="z142" w:id="121"/>
    <w:p>
      <w:pPr>
        <w:spacing w:after="0"/>
        <w:ind w:left="0"/>
        <w:jc w:val="both"/>
      </w:pPr>
      <w:r>
        <w:rPr>
          <w:rFonts w:ascii="Times New Roman"/>
          <w:b w:val="false"/>
          <w:i w:val="false"/>
          <w:color w:val="000000"/>
          <w:sz w:val="28"/>
        </w:rPr>
        <w:t>
       (подпись) (Фамилия, имя, отчество (при его наличии))</w:t>
      </w:r>
    </w:p>
    <w:bookmarkEnd w:id="121"/>
    <w:bookmarkStart w:name="z143" w:id="122"/>
    <w:p>
      <w:pPr>
        <w:spacing w:after="0"/>
        <w:ind w:left="0"/>
        <w:jc w:val="both"/>
      </w:pPr>
      <w:r>
        <w:rPr>
          <w:rFonts w:ascii="Times New Roman"/>
          <w:b w:val="false"/>
          <w:i w:val="false"/>
          <w:color w:val="000000"/>
          <w:sz w:val="28"/>
        </w:rPr>
        <w:t>
       Руководитель: _________________ ____________________________</w:t>
      </w:r>
    </w:p>
    <w:bookmarkEnd w:id="122"/>
    <w:bookmarkStart w:name="z144" w:id="123"/>
    <w:p>
      <w:pPr>
        <w:spacing w:after="0"/>
        <w:ind w:left="0"/>
        <w:jc w:val="both"/>
      </w:pPr>
      <w:r>
        <w:rPr>
          <w:rFonts w:ascii="Times New Roman"/>
          <w:b w:val="false"/>
          <w:i w:val="false"/>
          <w:color w:val="000000"/>
          <w:sz w:val="28"/>
        </w:rPr>
        <w:t>
       (подпись) (Фамилия, имя, отчество (при его наличии))</w:t>
      </w:r>
    </w:p>
    <w:bookmarkEnd w:id="123"/>
    <w:bookmarkStart w:name="z145" w:id="124"/>
    <w:p>
      <w:pPr>
        <w:spacing w:after="0"/>
        <w:ind w:left="0"/>
        <w:jc w:val="both"/>
      </w:pPr>
      <w:r>
        <w:rPr>
          <w:rFonts w:ascii="Times New Roman"/>
          <w:b w:val="false"/>
          <w:i w:val="false"/>
          <w:color w:val="000000"/>
          <w:sz w:val="28"/>
        </w:rPr>
        <w:t>
       Место печати (при наличии)</w:t>
      </w:r>
    </w:p>
    <w:bookmarkEnd w:id="124"/>
    <w:bookmarkStart w:name="z146" w:id="125"/>
    <w:p>
      <w:pPr>
        <w:spacing w:after="0"/>
        <w:ind w:left="0"/>
        <w:jc w:val="both"/>
      </w:pPr>
      <w:r>
        <w:rPr>
          <w:rFonts w:ascii="Times New Roman"/>
          <w:b w:val="false"/>
          <w:i w:val="false"/>
          <w:color w:val="000000"/>
          <w:sz w:val="28"/>
        </w:rPr>
        <w:t>
       ________________________________</w:t>
      </w:r>
    </w:p>
    <w:bookmarkEnd w:id="125"/>
    <w:bookmarkStart w:name="z147" w:id="126"/>
    <w:p>
      <w:pPr>
        <w:spacing w:after="0"/>
        <w:ind w:left="0"/>
        <w:jc w:val="both"/>
      </w:pPr>
      <w:r>
        <w:rPr>
          <w:rFonts w:ascii="Times New Roman"/>
          <w:b w:val="false"/>
          <w:i w:val="false"/>
          <w:color w:val="000000"/>
          <w:sz w:val="28"/>
        </w:rPr>
        <w:t>
       Примечание: Сведения, содержащиеся в справке, являются действительными на момент выдачи.</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rPr>
                <w:rFonts w:ascii="Times New Roman"/>
                <w:b w:val="false"/>
                <w:i w:val="false"/>
                <w:color w:val="000000"/>
                <w:sz w:val="20"/>
              </w:rPr>
              <w:t xml:space="preserve"> к Правилам </w:t>
            </w:r>
            <w:r>
              <w:br/>
            </w:r>
            <w:r>
              <w:rPr>
                <w:rFonts w:ascii="Times New Roman"/>
                <w:b w:val="false"/>
                <w:i w:val="false"/>
                <w:color w:val="000000"/>
                <w:sz w:val="20"/>
              </w:rPr>
              <w:t xml:space="preserve">предоставления информации из </w:t>
            </w:r>
            <w:r>
              <w:br/>
            </w:r>
            <w:r>
              <w:rPr>
                <w:rFonts w:ascii="Times New Roman"/>
                <w:b w:val="false"/>
                <w:i w:val="false"/>
                <w:color w:val="000000"/>
                <w:sz w:val="20"/>
              </w:rPr>
              <w:t>правового кадастра</w:t>
            </w:r>
          </w:p>
        </w:tc>
      </w:tr>
    </w:tbl>
    <w:bookmarkStart w:name="z150" w:id="127"/>
    <w:p>
      <w:pPr>
        <w:spacing w:after="0"/>
        <w:ind w:left="0"/>
        <w:jc w:val="both"/>
      </w:pPr>
      <w:r>
        <w:rPr>
          <w:rFonts w:ascii="Times New Roman"/>
          <w:b w:val="false"/>
          <w:i w:val="false"/>
          <w:color w:val="000000"/>
          <w:sz w:val="28"/>
        </w:rPr>
        <w:t>
       Форма</w:t>
      </w:r>
    </w:p>
    <w:bookmarkEnd w:id="127"/>
    <w:bookmarkStart w:name="z151" w:id="12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(Филиал НАО "Государственная корпорация "Правительство для граждан")</w:t>
      </w:r>
    </w:p>
    <w:bookmarkEnd w:id="128"/>
    <w:bookmarkStart w:name="z152" w:id="129"/>
    <w:p>
      <w:pPr>
        <w:spacing w:after="0"/>
        <w:ind w:left="0"/>
        <w:jc w:val="both"/>
      </w:pPr>
      <w:r>
        <w:rPr>
          <w:rFonts w:ascii="Times New Roman"/>
          <w:b w:val="false"/>
          <w:i w:val="false"/>
          <w:color w:val="000000"/>
          <w:sz w:val="28"/>
        </w:rPr>
        <w:t xml:space="preserve">
      Справка об отсутствии (наличии) недвижимого имущества </w:t>
      </w:r>
    </w:p>
    <w:bookmarkEnd w:id="129"/>
    <w:p>
      <w:pPr>
        <w:spacing w:after="0"/>
        <w:ind w:left="0"/>
        <w:jc w:val="both"/>
      </w:pPr>
      <w:r>
        <w:rPr>
          <w:rFonts w:ascii="Times New Roman"/>
          <w:b w:val="false"/>
          <w:i w:val="false"/>
          <w:color w:val="000000"/>
          <w:sz w:val="28"/>
        </w:rPr>
        <w:t xml:space="preserve">
      №________ от "__" __________ год </w:t>
      </w:r>
    </w:p>
    <w:p>
      <w:pPr>
        <w:spacing w:after="0"/>
        <w:ind w:left="0"/>
        <w:jc w:val="both"/>
      </w:pPr>
      <w:r>
        <w:rPr>
          <w:rFonts w:ascii="Times New Roman"/>
          <w:b w:val="false"/>
          <w:i w:val="false"/>
          <w:color w:val="000000"/>
          <w:sz w:val="28"/>
        </w:rPr>
        <w:t>
      Выдана 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и ИИН физического лица;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и БИН юридического лица, Ф.И.О (при его наличии). его представителя)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в том, что за __________________________________________________________________</w:t>
      </w:r>
      <w:r>
        <w:br/>
      </w:r>
      <w:r>
        <w:rPr>
          <w:rFonts w:ascii="Times New Roman"/>
          <w:b w:val="false"/>
          <w:i w:val="false"/>
          <w:color w:val="000000"/>
          <w:sz w:val="28"/>
        </w:rPr>
        <w:t xml:space="preserve">             (для физического лица - фамилия, имя, отчество (при его наличии), </w:t>
      </w:r>
      <w:r>
        <w:br/>
      </w:r>
      <w:r>
        <w:rPr>
          <w:rFonts w:ascii="Times New Roman"/>
          <w:b w:val="false"/>
          <w:i w:val="false"/>
          <w:color w:val="000000"/>
          <w:sz w:val="28"/>
        </w:rPr>
        <w:t>дата рождения и ИИН ___________________________________________________________</w:t>
      </w:r>
      <w:r>
        <w:br/>
      </w:r>
      <w:r>
        <w:rPr>
          <w:rFonts w:ascii="Times New Roman"/>
          <w:b w:val="false"/>
          <w:i w:val="false"/>
          <w:color w:val="000000"/>
          <w:sz w:val="28"/>
        </w:rPr>
        <w:t xml:space="preserve">                         (для юридического лица - наименование и БИН</w:t>
      </w:r>
    </w:p>
    <w:bookmarkStart w:name="z153" w:id="130"/>
    <w:p>
      <w:pPr>
        <w:spacing w:after="0"/>
        <w:ind w:left="0"/>
        <w:jc w:val="both"/>
      </w:pPr>
      <w:r>
        <w:rPr>
          <w:rFonts w:ascii="Times New Roman"/>
          <w:b w:val="false"/>
          <w:i w:val="false"/>
          <w:color w:val="000000"/>
          <w:sz w:val="28"/>
        </w:rPr>
        <w:t>
      1. Зарегистрировано право на недвижимое имущество:</w:t>
      </w:r>
    </w:p>
    <w:bookmarkEnd w:id="130"/>
    <w:bookmarkStart w:name="z154" w:id="131"/>
    <w:p>
      <w:pPr>
        <w:spacing w:after="0"/>
        <w:ind w:left="0"/>
        <w:jc w:val="both"/>
      </w:pPr>
      <w:r>
        <w:rPr>
          <w:rFonts w:ascii="Times New Roman"/>
          <w:b w:val="false"/>
          <w:i w:val="false"/>
          <w:color w:val="000000"/>
          <w:sz w:val="28"/>
        </w:rPr>
        <w:t>
      1) по адресу: ______________________________________________________________________ (адрес, регистрационный код адреса - при его наличии)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7"/>
        <w:gridCol w:w="463"/>
      </w:tblGrid>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(видеобъекта, целевое назначение, кадастровый номер)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 форма собственности (индивидуальная или общая, доля)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дата и время регистрации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обременении (вид обременения, заинтересованное лицо, основание возникновения обременения, дата и время регистрации)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юридических притязаний и сделок, не влекущих возникновение прав или обременении на недвижимое имущество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32"/>
    <w:p>
      <w:pPr>
        <w:spacing w:after="0"/>
        <w:ind w:left="0"/>
        <w:jc w:val="both"/>
      </w:pPr>
      <w:r>
        <w:rPr>
          <w:rFonts w:ascii="Times New Roman"/>
          <w:b w:val="false"/>
          <w:i w:val="false"/>
          <w:color w:val="000000"/>
          <w:sz w:val="28"/>
        </w:rPr>
        <w:t>
      2) по адресу:</w:t>
      </w:r>
    </w:p>
    <w:bookmarkEnd w:id="132"/>
    <w:bookmarkStart w:name="z156" w:id="13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 ..........</w:t>
      </w:r>
    </w:p>
    <w:bookmarkEnd w:id="133"/>
    <w:bookmarkStart w:name="z157" w:id="134"/>
    <w:p>
      <w:pPr>
        <w:spacing w:after="0"/>
        <w:ind w:left="0"/>
        <w:jc w:val="both"/>
      </w:pPr>
      <w:r>
        <w:rPr>
          <w:rFonts w:ascii="Times New Roman"/>
          <w:b w:val="false"/>
          <w:i w:val="false"/>
          <w:color w:val="000000"/>
          <w:sz w:val="28"/>
        </w:rPr>
        <w:t>
      2. Зарегистрировано право аренды, безвозмездного пользования, доверительного управления на недвижимое имущество, по которому правообладателем (собственником) является иное лицо:</w:t>
      </w:r>
    </w:p>
    <w:bookmarkEnd w:id="134"/>
    <w:bookmarkStart w:name="z158" w:id="135"/>
    <w:p>
      <w:pPr>
        <w:spacing w:after="0"/>
        <w:ind w:left="0"/>
        <w:jc w:val="both"/>
      </w:pPr>
      <w:r>
        <w:rPr>
          <w:rFonts w:ascii="Times New Roman"/>
          <w:b w:val="false"/>
          <w:i w:val="false"/>
          <w:color w:val="000000"/>
          <w:sz w:val="28"/>
        </w:rPr>
        <w:t>
      1) по адресу:</w:t>
      </w:r>
    </w:p>
    <w:bookmarkEnd w:id="135"/>
    <w:bookmarkStart w:name="z159" w:id="136"/>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(Собственник)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собственности, дата и время регистрации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возникновения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37"/>
    <w:p>
      <w:pPr>
        <w:spacing w:after="0"/>
        <w:ind w:left="0"/>
        <w:jc w:val="both"/>
      </w:pPr>
      <w:r>
        <w:rPr>
          <w:rFonts w:ascii="Times New Roman"/>
          <w:b w:val="false"/>
          <w:i w:val="false"/>
          <w:color w:val="000000"/>
          <w:sz w:val="28"/>
        </w:rPr>
        <w:t>
      2) по адресу:</w:t>
      </w:r>
    </w:p>
    <w:bookmarkEnd w:id="137"/>
    <w:bookmarkStart w:name="z161" w:id="13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 …………</w:t>
      </w:r>
    </w:p>
    <w:bookmarkEnd w:id="138"/>
    <w:bookmarkStart w:name="z162" w:id="139"/>
    <w:p>
      <w:pPr>
        <w:spacing w:after="0"/>
        <w:ind w:left="0"/>
        <w:jc w:val="both"/>
      </w:pPr>
      <w:r>
        <w:rPr>
          <w:rFonts w:ascii="Times New Roman"/>
          <w:b w:val="false"/>
          <w:i w:val="false"/>
          <w:color w:val="000000"/>
          <w:sz w:val="28"/>
        </w:rPr>
        <w:t>
      3. Ранее за указанным лицом было зарегистрировано право на недвижимое имущество:</w:t>
      </w:r>
    </w:p>
    <w:bookmarkEnd w:id="139"/>
    <w:bookmarkStart w:name="z163" w:id="140"/>
    <w:p>
      <w:pPr>
        <w:spacing w:after="0"/>
        <w:ind w:left="0"/>
        <w:jc w:val="both"/>
      </w:pPr>
      <w:r>
        <w:rPr>
          <w:rFonts w:ascii="Times New Roman"/>
          <w:b w:val="false"/>
          <w:i w:val="false"/>
          <w:color w:val="000000"/>
          <w:sz w:val="28"/>
        </w:rPr>
        <w:t>
      1) по адресу: 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 форма собственности (индивидуальная или общая, доля)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дата и время регистрации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права, дата и время регистрации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41"/>
    <w:p>
      <w:pPr>
        <w:spacing w:after="0"/>
        <w:ind w:left="0"/>
        <w:jc w:val="both"/>
      </w:pPr>
      <w:r>
        <w:rPr>
          <w:rFonts w:ascii="Times New Roman"/>
          <w:b w:val="false"/>
          <w:i w:val="false"/>
          <w:color w:val="000000"/>
          <w:sz w:val="28"/>
        </w:rPr>
        <w:t>
      2) по адресу:</w:t>
      </w:r>
    </w:p>
    <w:bookmarkEnd w:id="141"/>
    <w:bookmarkStart w:name="z165" w:id="14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 .................</w:t>
      </w:r>
    </w:p>
    <w:bookmarkEnd w:id="142"/>
    <w:bookmarkStart w:name="z166" w:id="143"/>
    <w:p>
      <w:pPr>
        <w:spacing w:after="0"/>
        <w:ind w:left="0"/>
        <w:jc w:val="both"/>
      </w:pPr>
      <w:r>
        <w:rPr>
          <w:rFonts w:ascii="Times New Roman"/>
          <w:b w:val="false"/>
          <w:i w:val="false"/>
          <w:color w:val="000000"/>
          <w:sz w:val="28"/>
        </w:rPr>
        <w:t>
      4. Ранее за указанным лицом зарегистрировано право аренды, безвозмездного пользования, доверительного управления на недвижимое имущество, по которому правообладателем (собственником) является иное лицо:</w:t>
      </w:r>
    </w:p>
    <w:bookmarkEnd w:id="143"/>
    <w:bookmarkStart w:name="z167" w:id="144"/>
    <w:p>
      <w:pPr>
        <w:spacing w:after="0"/>
        <w:ind w:left="0"/>
        <w:jc w:val="both"/>
      </w:pPr>
      <w:r>
        <w:rPr>
          <w:rFonts w:ascii="Times New Roman"/>
          <w:b w:val="false"/>
          <w:i w:val="false"/>
          <w:color w:val="000000"/>
          <w:sz w:val="28"/>
        </w:rPr>
        <w:t>
       1) по адресу:</w:t>
      </w:r>
    </w:p>
    <w:bookmarkEnd w:id="144"/>
    <w:bookmarkStart w:name="z168" w:id="14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(собственник)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возникновения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46"/>
    <w:p>
      <w:pPr>
        <w:spacing w:after="0"/>
        <w:ind w:left="0"/>
        <w:jc w:val="both"/>
      </w:pPr>
      <w:r>
        <w:rPr>
          <w:rFonts w:ascii="Times New Roman"/>
          <w:b w:val="false"/>
          <w:i w:val="false"/>
          <w:color w:val="000000"/>
          <w:sz w:val="28"/>
        </w:rPr>
        <w:t>
       2) по адресу:______________________________________________________________</w:t>
      </w:r>
      <w:r>
        <w:br/>
      </w:r>
      <w:r>
        <w:rPr>
          <w:rFonts w:ascii="Times New Roman"/>
          <w:b w:val="false"/>
          <w:i w:val="false"/>
          <w:color w:val="000000"/>
          <w:sz w:val="28"/>
        </w:rPr>
        <w:t xml:space="preserve">                   (адрес, регистрационный код адреса - при его наличии)</w:t>
      </w:r>
    </w:p>
    <w:bookmarkEnd w:id="146"/>
    <w:bookmarkStart w:name="z172" w:id="147"/>
    <w:p>
      <w:pPr>
        <w:spacing w:after="0"/>
        <w:ind w:left="0"/>
        <w:jc w:val="both"/>
      </w:pPr>
      <w:r>
        <w:rPr>
          <w:rFonts w:ascii="Times New Roman"/>
          <w:b w:val="false"/>
          <w:i w:val="false"/>
          <w:color w:val="000000"/>
          <w:sz w:val="28"/>
        </w:rPr>
        <w:t>
       ……………</w:t>
      </w:r>
    </w:p>
    <w:bookmarkEnd w:id="147"/>
    <w:bookmarkStart w:name="z173" w:id="148"/>
    <w:p>
      <w:pPr>
        <w:spacing w:after="0"/>
        <w:ind w:left="0"/>
        <w:jc w:val="both"/>
      </w:pPr>
      <w:r>
        <w:rPr>
          <w:rFonts w:ascii="Times New Roman"/>
          <w:b w:val="false"/>
          <w:i w:val="false"/>
          <w:color w:val="000000"/>
          <w:sz w:val="28"/>
        </w:rPr>
        <w:t>
      Исполнитель: ________ ____________________________________________________</w:t>
      </w:r>
      <w:r>
        <w:br/>
      </w:r>
      <w:r>
        <w:rPr>
          <w:rFonts w:ascii="Times New Roman"/>
          <w:b w:val="false"/>
          <w:i w:val="false"/>
          <w:color w:val="000000"/>
          <w:sz w:val="28"/>
        </w:rPr>
        <w:t xml:space="preserve">                   (подпись)       (Фамилия, имя, отчество (при его наличии)) </w:t>
      </w:r>
    </w:p>
    <w:bookmarkEnd w:id="148"/>
    <w:p>
      <w:pPr>
        <w:spacing w:after="0"/>
        <w:ind w:left="0"/>
        <w:jc w:val="both"/>
      </w:pPr>
      <w:r>
        <w:rPr>
          <w:rFonts w:ascii="Times New Roman"/>
          <w:b w:val="false"/>
          <w:i w:val="false"/>
          <w:color w:val="000000"/>
          <w:sz w:val="28"/>
        </w:rPr>
        <w:t>
      Начальник отдела:________ _______________________________________________</w:t>
      </w:r>
      <w:r>
        <w:br/>
      </w:r>
      <w:r>
        <w:rPr>
          <w:rFonts w:ascii="Times New Roman"/>
          <w:b w:val="false"/>
          <w:i w:val="false"/>
          <w:color w:val="000000"/>
          <w:sz w:val="28"/>
        </w:rPr>
        <w:t xml:space="preserve">                   (подпись)       (Фамилия, имя, отчество (при его наличии)) </w:t>
      </w:r>
      <w:r>
        <w:br/>
      </w:r>
      <w:r>
        <w:rPr>
          <w:rFonts w:ascii="Times New Roman"/>
          <w:b w:val="false"/>
          <w:i w:val="false"/>
          <w:color w:val="000000"/>
          <w:sz w:val="28"/>
        </w:rPr>
        <w:t>Руководитель: _______ _________________________________________________________</w:t>
      </w:r>
      <w:r>
        <w:br/>
      </w: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Место печати (при наличии)________________________________________________</w:t>
      </w:r>
      <w:r>
        <w:br/>
      </w:r>
      <w:r>
        <w:rPr>
          <w:rFonts w:ascii="Times New Roman"/>
          <w:b w:val="false"/>
          <w:i w:val="false"/>
          <w:color w:val="000000"/>
          <w:sz w:val="28"/>
        </w:rPr>
        <w:t>Примечание: Сведения, содержащиеся в справке, являются действительными на момент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bookmarkStart w:name="z177" w:id="149"/>
    <w:p>
      <w:pPr>
        <w:spacing w:after="0"/>
        <w:ind w:left="0"/>
        <w:jc w:val="both"/>
      </w:pPr>
      <w:r>
        <w:rPr>
          <w:rFonts w:ascii="Times New Roman"/>
          <w:b w:val="false"/>
          <w:i w:val="false"/>
          <w:color w:val="000000"/>
          <w:sz w:val="28"/>
        </w:rPr>
        <w:t>
       Форма</w:t>
      </w:r>
    </w:p>
    <w:bookmarkEnd w:id="149"/>
    <w:bookmarkStart w:name="z178" w:id="150"/>
    <w:p>
      <w:pPr>
        <w:spacing w:after="0"/>
        <w:ind w:left="0"/>
        <w:jc w:val="both"/>
      </w:pPr>
      <w:r>
        <w:rPr>
          <w:rFonts w:ascii="Times New Roman"/>
          <w:b w:val="false"/>
          <w:i w:val="false"/>
          <w:color w:val="000000"/>
          <w:sz w:val="28"/>
        </w:rPr>
        <w:t>
       (Филиал НАО "Государственная корпорация "Правительство для граждан")</w:t>
      </w:r>
    </w:p>
    <w:bookmarkEnd w:id="150"/>
    <w:bookmarkStart w:name="z179" w:id="151"/>
    <w:p>
      <w:pPr>
        <w:spacing w:after="0"/>
        <w:ind w:left="0"/>
        <w:jc w:val="both"/>
      </w:pPr>
      <w:r>
        <w:rPr>
          <w:rFonts w:ascii="Times New Roman"/>
          <w:b w:val="false"/>
          <w:i w:val="false"/>
          <w:color w:val="000000"/>
          <w:sz w:val="28"/>
        </w:rPr>
        <w:t>
      Приложение к техническому паспорту, содержащему сведения</w:t>
      </w:r>
      <w:r>
        <w:br/>
      </w:r>
      <w:r>
        <w:rPr>
          <w:rFonts w:ascii="Times New Roman"/>
          <w:b w:val="false"/>
          <w:i w:val="false"/>
          <w:color w:val="000000"/>
          <w:sz w:val="28"/>
        </w:rPr>
        <w:t>о собственнике (правообладателе) недвижимого имущества</w:t>
      </w:r>
    </w:p>
    <w:bookmarkEnd w:id="151"/>
    <w:bookmarkStart w:name="z181" w:id="152"/>
    <w:p>
      <w:pPr>
        <w:spacing w:after="0"/>
        <w:ind w:left="0"/>
        <w:jc w:val="both"/>
      </w:pPr>
      <w:r>
        <w:rPr>
          <w:rFonts w:ascii="Times New Roman"/>
          <w:b w:val="false"/>
          <w:i w:val="false"/>
          <w:color w:val="000000"/>
          <w:sz w:val="28"/>
        </w:rPr>
        <w:t xml:space="preserve">
      № _____ от "___" ___________ __ г. </w:t>
      </w:r>
    </w:p>
    <w:bookmarkEnd w:id="152"/>
    <w:p>
      <w:pPr>
        <w:spacing w:after="0"/>
        <w:ind w:left="0"/>
        <w:jc w:val="both"/>
      </w:pPr>
      <w:r>
        <w:rPr>
          <w:rFonts w:ascii="Times New Roman"/>
          <w:b w:val="false"/>
          <w:i w:val="false"/>
          <w:color w:val="000000"/>
          <w:sz w:val="28"/>
        </w:rPr>
        <w:t xml:space="preserve">
      1. Кадастровый номер __________________________________________ </w:t>
      </w:r>
    </w:p>
    <w:p>
      <w:pPr>
        <w:spacing w:after="0"/>
        <w:ind w:left="0"/>
        <w:jc w:val="both"/>
      </w:pPr>
      <w:r>
        <w:rPr>
          <w:rFonts w:ascii="Times New Roman"/>
          <w:b w:val="false"/>
          <w:i w:val="false"/>
          <w:color w:val="000000"/>
          <w:sz w:val="28"/>
        </w:rPr>
        <w:t xml:space="preserve">
      2. Адрес объекта недвижимости _________________________________ </w:t>
      </w:r>
    </w:p>
    <w:p>
      <w:pPr>
        <w:spacing w:after="0"/>
        <w:ind w:left="0"/>
        <w:jc w:val="both"/>
      </w:pPr>
      <w:r>
        <w:rPr>
          <w:rFonts w:ascii="Times New Roman"/>
          <w:b w:val="false"/>
          <w:i w:val="false"/>
          <w:color w:val="000000"/>
          <w:sz w:val="28"/>
        </w:rPr>
        <w:t xml:space="preserve">
      3. Собственник (правообладатель) _______________________________ </w:t>
      </w:r>
    </w:p>
    <w:p>
      <w:pPr>
        <w:spacing w:after="0"/>
        <w:ind w:left="0"/>
        <w:jc w:val="both"/>
      </w:pPr>
      <w:r>
        <w:rPr>
          <w:rFonts w:ascii="Times New Roman"/>
          <w:b w:val="false"/>
          <w:i w:val="false"/>
          <w:color w:val="000000"/>
          <w:sz w:val="28"/>
        </w:rPr>
        <w:t xml:space="preserve">
      4. Основание возникновения права _______________________________ </w:t>
      </w:r>
    </w:p>
    <w:p>
      <w:pPr>
        <w:spacing w:after="0"/>
        <w:ind w:left="0"/>
        <w:jc w:val="both"/>
      </w:pPr>
      <w:r>
        <w:rPr>
          <w:rFonts w:ascii="Times New Roman"/>
          <w:b w:val="false"/>
          <w:i w:val="false"/>
          <w:color w:val="000000"/>
          <w:sz w:val="28"/>
        </w:rPr>
        <w:t>
      5. Дата регистрации</w:t>
      </w:r>
    </w:p>
    <w:p>
      <w:pPr>
        <w:spacing w:after="0"/>
        <w:ind w:left="0"/>
        <w:jc w:val="both"/>
      </w:pPr>
      <w:r>
        <w:rPr>
          <w:rFonts w:ascii="Times New Roman"/>
          <w:b w:val="false"/>
          <w:i w:val="false"/>
          <w:color w:val="000000"/>
          <w:sz w:val="28"/>
        </w:rPr>
        <w:t>
      Исполнитель:________ _______________________________________________</w:t>
      </w:r>
      <w:r>
        <w:br/>
      </w: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Начальник отдела: __________ ________________________________________</w:t>
      </w:r>
      <w:r>
        <w:br/>
      </w: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Руководитель: __________ ___________________________________________</w:t>
      </w:r>
      <w:r>
        <w:br/>
      </w: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bookmarkStart w:name="z185" w:id="153"/>
    <w:p>
      <w:pPr>
        <w:spacing w:after="0"/>
        <w:ind w:left="0"/>
        <w:jc w:val="both"/>
      </w:pPr>
      <w:r>
        <w:rPr>
          <w:rFonts w:ascii="Times New Roman"/>
          <w:b w:val="false"/>
          <w:i w:val="false"/>
          <w:color w:val="000000"/>
          <w:sz w:val="28"/>
        </w:rPr>
        <w:t>
       Форма</w:t>
      </w:r>
    </w:p>
    <w:bookmarkEnd w:id="153"/>
    <w:bookmarkStart w:name="z186" w:id="15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(Филиал НАО "Государственная корпорация "Правительство для граждан") </w:t>
      </w:r>
    </w:p>
    <w:bookmarkEnd w:id="154"/>
    <w:p>
      <w:pPr>
        <w:spacing w:after="0"/>
        <w:ind w:left="0"/>
        <w:jc w:val="both"/>
      </w:pPr>
      <w:r>
        <w:rPr>
          <w:rFonts w:ascii="Times New Roman"/>
          <w:b w:val="false"/>
          <w:i w:val="false"/>
          <w:color w:val="000000"/>
          <w:sz w:val="28"/>
        </w:rPr>
        <w:t>
      Запрос №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w:t>
      </w:r>
    </w:p>
    <w:bookmarkStart w:name="z187" w:id="155"/>
    <w:p>
      <w:pPr>
        <w:spacing w:after="0"/>
        <w:ind w:left="0"/>
        <w:jc w:val="both"/>
      </w:pPr>
      <w:r>
        <w:rPr>
          <w:rFonts w:ascii="Times New Roman"/>
          <w:b w:val="false"/>
          <w:i w:val="false"/>
          <w:color w:val="000000"/>
          <w:sz w:val="28"/>
        </w:rPr>
        <w:t>
      Я, ________________________________________________________________________</w:t>
      </w:r>
      <w:r>
        <w:br/>
      </w:r>
      <w:r>
        <w:rPr>
          <w:rFonts w:ascii="Times New Roman"/>
          <w:b w:val="false"/>
          <w:i w:val="false"/>
          <w:color w:val="000000"/>
          <w:sz w:val="28"/>
        </w:rPr>
        <w:t xml:space="preserve">             (Ф.И.О. (при его наличии) (далее – Ф.И.О.) паспортные данные </w:t>
      </w:r>
      <w:r>
        <w:br/>
      </w:r>
      <w:r>
        <w:rPr>
          <w:rFonts w:ascii="Times New Roman"/>
          <w:b w:val="false"/>
          <w:i w:val="false"/>
          <w:color w:val="000000"/>
          <w:sz w:val="28"/>
        </w:rPr>
        <w:t xml:space="preserve">       (данные удостоверения личности) и место жительства физического лица, </w:t>
      </w:r>
      <w:r>
        <w:br/>
      </w:r>
      <w:r>
        <w:rPr>
          <w:rFonts w:ascii="Times New Roman"/>
          <w:b w:val="false"/>
          <w:i w:val="false"/>
          <w:color w:val="000000"/>
          <w:sz w:val="28"/>
        </w:rPr>
        <w:t xml:space="preserve">                   наименование и реквизиты юридического лица) </w:t>
      </w:r>
    </w:p>
    <w:bookmarkEnd w:id="155"/>
    <w:p>
      <w:pPr>
        <w:spacing w:after="0"/>
        <w:ind w:left="0"/>
        <w:jc w:val="both"/>
      </w:pPr>
      <w:r>
        <w:rPr>
          <w:rFonts w:ascii="Times New Roman"/>
          <w:b w:val="false"/>
          <w:i w:val="false"/>
          <w:color w:val="000000"/>
          <w:sz w:val="28"/>
        </w:rPr>
        <w:t>
      Действующий от имени _____________________________________________________</w:t>
      </w:r>
      <w:r>
        <w:br/>
      </w:r>
      <w:r>
        <w:rPr>
          <w:rFonts w:ascii="Times New Roman"/>
          <w:b w:val="false"/>
          <w:i w:val="false"/>
          <w:color w:val="000000"/>
          <w:sz w:val="28"/>
        </w:rPr>
        <w:t xml:space="preserve">                         (заполняется уполномоченным представителем) </w:t>
      </w:r>
    </w:p>
    <w:p>
      <w:pPr>
        <w:spacing w:after="0"/>
        <w:ind w:left="0"/>
        <w:jc w:val="both"/>
      </w:pPr>
      <w:r>
        <w:rPr>
          <w:rFonts w:ascii="Times New Roman"/>
          <w:b w:val="false"/>
          <w:i w:val="false"/>
          <w:color w:val="000000"/>
          <w:sz w:val="28"/>
        </w:rPr>
        <w:t>
      На основании _____________________________________________________________</w:t>
      </w:r>
      <w:r>
        <w:br/>
      </w:r>
      <w:r>
        <w:rPr>
          <w:rFonts w:ascii="Times New Roman"/>
          <w:b w:val="false"/>
          <w:i w:val="false"/>
          <w:color w:val="000000"/>
          <w:sz w:val="28"/>
        </w:rPr>
        <w:t xml:space="preserve">                   (реквизиты документа, удостоверяющего полномочия)</w:t>
      </w:r>
    </w:p>
    <w:bookmarkStart w:name="z188" w:id="156"/>
    <w:p>
      <w:pPr>
        <w:spacing w:after="0"/>
        <w:ind w:left="0"/>
        <w:jc w:val="both"/>
      </w:pPr>
      <w:r>
        <w:rPr>
          <w:rFonts w:ascii="Times New Roman"/>
          <w:b w:val="false"/>
          <w:i w:val="false"/>
          <w:color w:val="000000"/>
          <w:sz w:val="28"/>
        </w:rPr>
        <w:t>
      Прошу предоставить мне: нужное отметить</w:t>
      </w:r>
    </w:p>
    <w:bookmarkEnd w:id="156"/>
    <w:bookmarkStart w:name="z189" w:id="157"/>
    <w:p>
      <w:pPr>
        <w:spacing w:after="0"/>
        <w:ind w:left="0"/>
        <w:jc w:val="both"/>
      </w:pPr>
      <w:r>
        <w:rPr>
          <w:rFonts w:ascii="Times New Roman"/>
          <w:b w:val="false"/>
          <w:i w:val="false"/>
          <w:color w:val="000000"/>
          <w:sz w:val="28"/>
        </w:rPr>
        <w:t>
      - справку о зарегистрированных правах (обременениях) на недвижимое имущество и его технических характеристиках;</w:t>
      </w:r>
    </w:p>
    <w:bookmarkEnd w:id="157"/>
    <w:bookmarkStart w:name="z190" w:id="158"/>
    <w:p>
      <w:pPr>
        <w:spacing w:after="0"/>
        <w:ind w:left="0"/>
        <w:jc w:val="both"/>
      </w:pPr>
      <w:r>
        <w:rPr>
          <w:rFonts w:ascii="Times New Roman"/>
          <w:b w:val="false"/>
          <w:i w:val="false"/>
          <w:color w:val="000000"/>
          <w:sz w:val="28"/>
        </w:rPr>
        <w:t>
      - справку о зарегистрированных и прекращенных правах на недвижимое имущество;</w:t>
      </w:r>
    </w:p>
    <w:bookmarkEnd w:id="158"/>
    <w:bookmarkStart w:name="z191" w:id="159"/>
    <w:p>
      <w:pPr>
        <w:spacing w:after="0"/>
        <w:ind w:left="0"/>
        <w:jc w:val="both"/>
      </w:pPr>
      <w:r>
        <w:rPr>
          <w:rFonts w:ascii="Times New Roman"/>
          <w:b w:val="false"/>
          <w:i w:val="false"/>
          <w:color w:val="000000"/>
          <w:sz w:val="28"/>
        </w:rPr>
        <w:t>
      - справку об отсутствии (наличии) недвижимого имущества;</w:t>
      </w:r>
    </w:p>
    <w:bookmarkEnd w:id="159"/>
    <w:bookmarkStart w:name="z192" w:id="160"/>
    <w:p>
      <w:pPr>
        <w:spacing w:after="0"/>
        <w:ind w:left="0"/>
        <w:jc w:val="both"/>
      </w:pPr>
      <w:r>
        <w:rPr>
          <w:rFonts w:ascii="Times New Roman"/>
          <w:b w:val="false"/>
          <w:i w:val="false"/>
          <w:color w:val="000000"/>
          <w:sz w:val="28"/>
        </w:rPr>
        <w:t>
      - приложения к техническому паспорту, содержащему сведения о собственнике (правообладателе) недвижимого имущества;</w:t>
      </w:r>
    </w:p>
    <w:bookmarkEnd w:id="160"/>
    <w:bookmarkStart w:name="z193" w:id="161"/>
    <w:p>
      <w:pPr>
        <w:spacing w:after="0"/>
        <w:ind w:left="0"/>
        <w:jc w:val="both"/>
      </w:pPr>
      <w:r>
        <w:rPr>
          <w:rFonts w:ascii="Times New Roman"/>
          <w:b w:val="false"/>
          <w:i w:val="false"/>
          <w:color w:val="000000"/>
          <w:sz w:val="28"/>
        </w:rPr>
        <w:t>
      - копии документов регистрационного дела, заверенных регистрирующим органом, включая план (схемы) объектов недвижимости.</w:t>
      </w:r>
    </w:p>
    <w:bookmarkEnd w:id="161"/>
    <w:bookmarkStart w:name="z194" w:id="162"/>
    <w:p>
      <w:pPr>
        <w:spacing w:after="0"/>
        <w:ind w:left="0"/>
        <w:jc w:val="both"/>
      </w:pPr>
      <w:r>
        <w:rPr>
          <w:rFonts w:ascii="Times New Roman"/>
          <w:b w:val="false"/>
          <w:i w:val="false"/>
          <w:color w:val="000000"/>
          <w:sz w:val="28"/>
        </w:rPr>
        <w:t>
      Вид объекта недвижимости _________________________________________________</w:t>
      </w:r>
    </w:p>
    <w:bookmarkEnd w:id="162"/>
    <w:p>
      <w:pPr>
        <w:spacing w:after="0"/>
        <w:ind w:left="0"/>
        <w:jc w:val="both"/>
      </w:pPr>
      <w:r>
        <w:rPr>
          <w:rFonts w:ascii="Times New Roman"/>
          <w:b w:val="false"/>
          <w:i w:val="false"/>
          <w:color w:val="000000"/>
          <w:sz w:val="28"/>
        </w:rPr>
        <w:t>
      Место нахождения объекта _________________________________________________</w:t>
      </w:r>
    </w:p>
    <w:p>
      <w:pPr>
        <w:spacing w:after="0"/>
        <w:ind w:left="0"/>
        <w:jc w:val="both"/>
      </w:pPr>
      <w:r>
        <w:rPr>
          <w:rFonts w:ascii="Times New Roman"/>
          <w:b w:val="false"/>
          <w:i w:val="false"/>
          <w:color w:val="000000"/>
          <w:sz w:val="28"/>
        </w:rPr>
        <w:t>
      Прилагаю следующие документы: ___________________________________________</w:t>
      </w:r>
    </w:p>
    <w:p>
      <w:pPr>
        <w:spacing w:after="0"/>
        <w:ind w:left="0"/>
        <w:jc w:val="both"/>
      </w:pPr>
      <w:r>
        <w:rPr>
          <w:rFonts w:ascii="Times New Roman"/>
          <w:b w:val="false"/>
          <w:i w:val="false"/>
          <w:color w:val="000000"/>
          <w:sz w:val="28"/>
        </w:rPr>
        <w:t>
      Дата.___________, ____________/____________________________________________</w:t>
      </w:r>
      <w:r>
        <w:br/>
      </w:r>
      <w:r>
        <w:rPr>
          <w:rFonts w:ascii="Times New Roman"/>
          <w:b w:val="false"/>
          <w:i w:val="false"/>
          <w:color w:val="000000"/>
          <w:sz w:val="28"/>
        </w:rPr>
        <w:t xml:space="preserve">       (Ф.И.О. (при его наличии) и подпись заявителя/уполномоченного представителя)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и подпись специалиста, принявшего запрос)</w:t>
      </w:r>
    </w:p>
    <w:bookmarkStart w:name="z195" w:id="163"/>
    <w:p>
      <w:pPr>
        <w:spacing w:after="0"/>
        <w:ind w:left="0"/>
        <w:jc w:val="both"/>
      </w:pPr>
      <w:r>
        <w:rPr>
          <w:rFonts w:ascii="Times New Roman"/>
          <w:b w:val="false"/>
          <w:i w:val="false"/>
          <w:color w:val="000000"/>
          <w:sz w:val="28"/>
        </w:rPr>
        <w:t xml:space="preserve">
      Результат выполнения/рассмотрения/ запроса: ___________ проверено: дата _______ 20 г.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и подпись работника филиала услугодателя)</w:t>
      </w:r>
    </w:p>
    <w:bookmarkEnd w:id="163"/>
    <w:bookmarkStart w:name="z196" w:id="164"/>
    <w:p>
      <w:pPr>
        <w:spacing w:after="0"/>
        <w:ind w:left="0"/>
        <w:jc w:val="both"/>
      </w:pPr>
      <w:r>
        <w:rPr>
          <w:rFonts w:ascii="Times New Roman"/>
          <w:b w:val="false"/>
          <w:i w:val="false"/>
          <w:color w:val="000000"/>
          <w:sz w:val="28"/>
        </w:rPr>
        <w:t>
      Примечание: В Запросе указываются данные заявителя (фамилия, имя, отчество, дата рождения, индивидуальный идентификационный номер, данные документа, удостоверяющего личность, и место жительства физического лица, наименование, бизнес идентификационный номер и реквизиты юридического лица, вид запрашиваемой информации, вид объекта недвижимости, адрес, кадастровый номер для/получения информации на конкретный объект недвижимости.</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bookmarkStart w:name="z200" w:id="165"/>
    <w:p>
      <w:pPr>
        <w:spacing w:after="0"/>
        <w:ind w:left="0"/>
        <w:jc w:val="both"/>
      </w:pPr>
      <w:r>
        <w:rPr>
          <w:rFonts w:ascii="Times New Roman"/>
          <w:b w:val="false"/>
          <w:i w:val="false"/>
          <w:color w:val="000000"/>
          <w:sz w:val="28"/>
        </w:rPr>
        <w:t>
      Форма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373"/>
        <w:gridCol w:w="9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зарегистрированных правах (обременениях) на недвижимое имущество и его технических характеристиках"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зарегистрированных правах (обременениях) на недвижимое имущество и его технических характеристиках"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6"/>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166"/>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7"/>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167"/>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16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bookmarkStart w:name="z212" w:id="169"/>
    <w:p>
      <w:pPr>
        <w:spacing w:after="0"/>
        <w:ind w:left="0"/>
        <w:jc w:val="both"/>
      </w:pPr>
      <w:r>
        <w:rPr>
          <w:rFonts w:ascii="Times New Roman"/>
          <w:b w:val="false"/>
          <w:i w:val="false"/>
          <w:color w:val="000000"/>
          <w:sz w:val="28"/>
        </w:rPr>
        <w:t>
      Форма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9"/>
        <w:gridCol w:w="9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зарегистрированных и прекращенных правах на недвижимое имущество"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зарегистрированных и прекращенных правах на недвижимое имущество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0"/>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170"/>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1"/>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электронной-цифровой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171"/>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1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9"/>
        <w:gridCol w:w="9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об отсутствии (наличии) недвижимого имущества"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отсутствии (наличии) недвижимого имущества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3"/>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173"/>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4"/>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электронной-цифровой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174"/>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5"/>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17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9"/>
        <w:gridCol w:w="9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приложения к техническому паспорту, содержащему сведения о собственнике (правообладателе) недвижимого имущества"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 "электронного правительства": www.egov.kz.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техническому паспорту, содержащему сведения о собственнике (правообладателе) недвижимого имущества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6"/>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176"/>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7"/>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электронной-цифровой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177"/>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17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9"/>
        <w:gridCol w:w="9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копий документов регистрационного дела, заверенных регистрирующим органом, включая план (схемы) объектов недвижимости"</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9"/>
          <w:p>
            <w:pPr>
              <w:spacing w:after="20"/>
              <w:ind w:left="20"/>
              <w:jc w:val="both"/>
            </w:pPr>
            <w:r>
              <w:rPr>
                <w:rFonts w:ascii="Times New Roman"/>
                <w:b w:val="false"/>
                <w:i w:val="false"/>
                <w:color w:val="000000"/>
                <w:sz w:val="20"/>
              </w:rPr>
              <w:t>
1) государственная корпорация "Правительство для граждан";</w:t>
            </w:r>
            <w:r>
              <w:br/>
            </w:r>
            <w:r>
              <w:rPr>
                <w:rFonts w:ascii="Times New Roman"/>
                <w:b w:val="false"/>
                <w:i w:val="false"/>
                <w:color w:val="000000"/>
                <w:sz w:val="20"/>
              </w:rPr>
              <w:t>
2) веб-портал "электронного правительства": www.egov.kz.</w:t>
            </w:r>
          </w:p>
          <w:bookmarkEnd w:id="179"/>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трех рабочих дней при наличии сведений в государственной информационной системе.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копий документов регистрационного дела, заверенных регистрирующим органом, включая план (схемы) объектов недвижимости.</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0"/>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связанных с проведением ремонтных работ</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портала www.egov.kz – круглосуточно, за исключением технических перерывов в связи с проведением ремонтных работ.</w:t>
            </w:r>
          </w:p>
          <w:bookmarkEnd w:id="180"/>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1"/>
          <w:p>
            <w:pPr>
              <w:spacing w:after="20"/>
              <w:ind w:left="20"/>
              <w:jc w:val="both"/>
            </w:pPr>
            <w:r>
              <w:rPr>
                <w:rFonts w:ascii="Times New Roman"/>
                <w:b w:val="false"/>
                <w:i w:val="false"/>
                <w:color w:val="000000"/>
                <w:sz w:val="20"/>
              </w:rPr>
              <w:t>
1) услугодателю:</w:t>
            </w:r>
            <w:r>
              <w:br/>
            </w:r>
            <w:r>
              <w:rPr>
                <w:rFonts w:ascii="Times New Roman"/>
                <w:b w:val="false"/>
                <w:i w:val="false"/>
                <w:color w:val="000000"/>
                <w:sz w:val="20"/>
              </w:rPr>
              <w:t>
</w:t>
            </w:r>
            <w:r>
              <w:rPr>
                <w:rFonts w:ascii="Times New Roman"/>
                <w:b w:val="false"/>
                <w:i w:val="false"/>
                <w:color w:val="000000"/>
                <w:sz w:val="20"/>
              </w:rPr>
              <w:t>запрос на получение копии правоустанавливающих документов, находящихся в регистрационном деле, заверенные регистрирующим органом, включая план (схемы) объектов недвижимости из правового кадастра по форме,согласно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(оригинал предоставляется для идентификации личности услугополучателя);</w:t>
            </w:r>
            <w:r>
              <w:br/>
            </w:r>
            <w:r>
              <w:rPr>
                <w:rFonts w:ascii="Times New Roman"/>
                <w:b w:val="false"/>
                <w:i w:val="false"/>
                <w:color w:val="000000"/>
                <w:sz w:val="20"/>
              </w:rPr>
              <w:t>
</w:t>
            </w:r>
            <w:r>
              <w:rPr>
                <w:rFonts w:ascii="Times New Roman"/>
                <w:b w:val="false"/>
                <w:i w:val="false"/>
                <w:color w:val="000000"/>
                <w:sz w:val="20"/>
              </w:rPr>
              <w:t>2) на портале:</w:t>
            </w:r>
            <w:r>
              <w:br/>
            </w:r>
            <w:r>
              <w:rPr>
                <w:rFonts w:ascii="Times New Roman"/>
                <w:b w:val="false"/>
                <w:i w:val="false"/>
                <w:color w:val="000000"/>
                <w:sz w:val="20"/>
              </w:rPr>
              <w:t>
</w:t>
            </w:r>
            <w:r>
              <w:rPr>
                <w:rFonts w:ascii="Times New Roman"/>
                <w:b w:val="false"/>
                <w:i w:val="false"/>
                <w:color w:val="000000"/>
                <w:sz w:val="20"/>
              </w:rPr>
              <w:t>запрос на получение копий правоустанавливающих документов, находящихся в регистрационном деле, заверенных регистрирующим органом, включая план (схемы) объектов недвижимости из правового кадастра в форме электронного документа, удостоверенный ЭЦП или одноразовым паролем, в случае регистрации и подключения абонентского номера услугополучателя, по форме согласно приложению 9 к настоящим Правилам;</w:t>
            </w:r>
            <w:r>
              <w:br/>
            </w:r>
            <w:r>
              <w:rPr>
                <w:rFonts w:ascii="Times New Roman"/>
                <w:b w:val="false"/>
                <w:i w:val="false"/>
                <w:color w:val="000000"/>
                <w:sz w:val="20"/>
              </w:rPr>
              <w:t>
Сведения о документе, удостоверяющего личность,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181"/>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2"/>
          <w:p>
            <w:pPr>
              <w:spacing w:after="20"/>
              <w:ind w:left="20"/>
              <w:jc w:val="both"/>
            </w:pPr>
            <w:r>
              <w:rPr>
                <w:rFonts w:ascii="Times New Roman"/>
                <w:b w:val="false"/>
                <w:i w:val="false"/>
                <w:color w:val="000000"/>
                <w:sz w:val="20"/>
              </w:rPr>
              <w:t>
1) при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при представлении услугополучателем неполного пакета документов.</w:t>
            </w:r>
          </w:p>
          <w:bookmarkEnd w:id="182"/>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3"/>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p>
          <w:bookmarkEnd w:id="18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rPr>
                <w:rFonts w:ascii="Times New Roman"/>
                <w:b w:val="false"/>
                <w:i w:val="false"/>
                <w:color w:val="000000"/>
                <w:sz w:val="20"/>
              </w:rPr>
              <w:t xml:space="preserve"> к Правилам </w:t>
            </w:r>
            <w:r>
              <w:br/>
            </w:r>
            <w:r>
              <w:rPr>
                <w:rFonts w:ascii="Times New Roman"/>
                <w:b w:val="false"/>
                <w:i w:val="false"/>
                <w:color w:val="000000"/>
                <w:sz w:val="20"/>
              </w:rPr>
              <w:t>предоставления</w:t>
            </w:r>
            <w:r>
              <w:rPr>
                <w:rFonts w:ascii="Times New Roman"/>
                <w:b w:val="false"/>
                <w:i w:val="false"/>
                <w:color w:val="000000"/>
                <w:sz w:val="20"/>
              </w:rPr>
              <w:t xml:space="preserve"> информации из </w:t>
            </w:r>
            <w:r>
              <w:br/>
            </w:r>
            <w:r>
              <w:rPr>
                <w:rFonts w:ascii="Times New Roman"/>
                <w:b w:val="false"/>
                <w:i w:val="false"/>
                <w:color w:val="000000"/>
                <w:sz w:val="20"/>
              </w:rPr>
              <w:t>правового кадастра</w:t>
            </w:r>
          </w:p>
        </w:tc>
      </w:tr>
    </w:tbl>
    <w:bookmarkStart w:name="z261" w:id="184"/>
    <w:p>
      <w:pPr>
        <w:spacing w:after="0"/>
        <w:ind w:left="0"/>
        <w:jc w:val="both"/>
      </w:pPr>
      <w:r>
        <w:rPr>
          <w:rFonts w:ascii="Times New Roman"/>
          <w:b w:val="false"/>
          <w:i w:val="false"/>
          <w:color w:val="000000"/>
          <w:sz w:val="28"/>
        </w:rPr>
        <w:t>
      Форма</w:t>
      </w:r>
    </w:p>
    <w:bookmarkEnd w:id="184"/>
    <w:bookmarkStart w:name="z262" w:id="185"/>
    <w:p>
      <w:pPr>
        <w:spacing w:after="0"/>
        <w:ind w:left="0"/>
        <w:jc w:val="left"/>
      </w:pPr>
      <w:r>
        <w:rPr>
          <w:rFonts w:ascii="Times New Roman"/>
          <w:b/>
          <w:i w:val="false"/>
          <w:color w:val="000000"/>
        </w:rPr>
        <w:t xml:space="preserve"> Расписка об отказе в приеме документов</w:t>
      </w:r>
    </w:p>
    <w:bookmarkEnd w:id="185"/>
    <w:bookmarkStart w:name="z263" w:id="18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филиала услугодателя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186"/>
    <w:bookmarkStart w:name="z264" w:id="187"/>
    <w:p>
      <w:pPr>
        <w:spacing w:after="0"/>
        <w:ind w:left="0"/>
        <w:jc w:val="both"/>
      </w:pPr>
      <w:r>
        <w:rPr>
          <w:rFonts w:ascii="Times New Roman"/>
          <w:b w:val="false"/>
          <w:i w:val="false"/>
          <w:color w:val="000000"/>
          <w:sz w:val="28"/>
        </w:rPr>
        <w:t>
      Наименование отсутствующих документов:</w:t>
      </w:r>
    </w:p>
    <w:bookmarkEnd w:id="187"/>
    <w:bookmarkStart w:name="z265" w:id="188"/>
    <w:p>
      <w:pPr>
        <w:spacing w:after="0"/>
        <w:ind w:left="0"/>
        <w:jc w:val="both"/>
      </w:pPr>
      <w:r>
        <w:rPr>
          <w:rFonts w:ascii="Times New Roman"/>
          <w:b w:val="false"/>
          <w:i w:val="false"/>
          <w:color w:val="000000"/>
          <w:sz w:val="28"/>
        </w:rPr>
        <w:t>
      1) __________________________________________________________;</w:t>
      </w:r>
    </w:p>
    <w:bookmarkEnd w:id="188"/>
    <w:bookmarkStart w:name="z266" w:id="189"/>
    <w:p>
      <w:pPr>
        <w:spacing w:after="0"/>
        <w:ind w:left="0"/>
        <w:jc w:val="both"/>
      </w:pPr>
      <w:r>
        <w:rPr>
          <w:rFonts w:ascii="Times New Roman"/>
          <w:b w:val="false"/>
          <w:i w:val="false"/>
          <w:color w:val="000000"/>
          <w:sz w:val="28"/>
        </w:rPr>
        <w:t>
      2) __________________________________________________________;</w:t>
      </w:r>
    </w:p>
    <w:bookmarkEnd w:id="189"/>
    <w:bookmarkStart w:name="z267" w:id="190"/>
    <w:p>
      <w:pPr>
        <w:spacing w:after="0"/>
        <w:ind w:left="0"/>
        <w:jc w:val="both"/>
      </w:pPr>
      <w:r>
        <w:rPr>
          <w:rFonts w:ascii="Times New Roman"/>
          <w:b w:val="false"/>
          <w:i w:val="false"/>
          <w:color w:val="000000"/>
          <w:sz w:val="28"/>
        </w:rPr>
        <w:t>
      3) ….</w:t>
      </w:r>
    </w:p>
    <w:bookmarkEnd w:id="190"/>
    <w:bookmarkStart w:name="z268" w:id="191"/>
    <w:p>
      <w:pPr>
        <w:spacing w:after="0"/>
        <w:ind w:left="0"/>
        <w:jc w:val="both"/>
      </w:pPr>
      <w:r>
        <w:rPr>
          <w:rFonts w:ascii="Times New Roman"/>
          <w:b w:val="false"/>
          <w:i w:val="false"/>
          <w:color w:val="000000"/>
          <w:sz w:val="28"/>
        </w:rPr>
        <w:t>
      Настоящая расписка составлена в 2 экземплярах, по одному длякаждой стороны.</w:t>
      </w:r>
    </w:p>
    <w:bookmarkEnd w:id="191"/>
    <w:bookmarkStart w:name="z269" w:id="192"/>
    <w:p>
      <w:pPr>
        <w:spacing w:after="0"/>
        <w:ind w:left="0"/>
        <w:jc w:val="both"/>
      </w:pPr>
      <w:r>
        <w:rPr>
          <w:rFonts w:ascii="Times New Roman"/>
          <w:b w:val="false"/>
          <w:i w:val="false"/>
          <w:color w:val="000000"/>
          <w:sz w:val="28"/>
        </w:rPr>
        <w:t>
      Ф.И.О (работника филиала услугодателя по приему документов) (подпись)</w:t>
      </w:r>
    </w:p>
    <w:bookmarkEnd w:id="192"/>
    <w:bookmarkStart w:name="z270" w:id="193"/>
    <w:p>
      <w:pPr>
        <w:spacing w:after="0"/>
        <w:ind w:left="0"/>
        <w:jc w:val="both"/>
      </w:pPr>
      <w:r>
        <w:rPr>
          <w:rFonts w:ascii="Times New Roman"/>
          <w:b w:val="false"/>
          <w:i w:val="false"/>
          <w:color w:val="000000"/>
          <w:sz w:val="28"/>
        </w:rPr>
        <w:t>
      Исполнитель: Ф.И.О. (при его наличии) _____________</w:t>
      </w:r>
    </w:p>
    <w:bookmarkEnd w:id="193"/>
    <w:bookmarkStart w:name="z271" w:id="194"/>
    <w:p>
      <w:pPr>
        <w:spacing w:after="0"/>
        <w:ind w:left="0"/>
        <w:jc w:val="both"/>
      </w:pPr>
      <w:r>
        <w:rPr>
          <w:rFonts w:ascii="Times New Roman"/>
          <w:b w:val="false"/>
          <w:i w:val="false"/>
          <w:color w:val="000000"/>
          <w:sz w:val="28"/>
        </w:rPr>
        <w:t>
      Телефон _______________________</w:t>
      </w:r>
    </w:p>
    <w:bookmarkEnd w:id="194"/>
    <w:bookmarkStart w:name="z272" w:id="195"/>
    <w:p>
      <w:pPr>
        <w:spacing w:after="0"/>
        <w:ind w:left="0"/>
        <w:jc w:val="both"/>
      </w:pPr>
      <w:r>
        <w:rPr>
          <w:rFonts w:ascii="Times New Roman"/>
          <w:b w:val="false"/>
          <w:i w:val="false"/>
          <w:color w:val="000000"/>
          <w:sz w:val="28"/>
        </w:rPr>
        <w:t>
      Получил: ___________________________________________________________</w:t>
      </w:r>
    </w:p>
    <w:bookmarkEnd w:id="195"/>
    <w:bookmarkStart w:name="z273" w:id="196"/>
    <w:p>
      <w:pPr>
        <w:spacing w:after="0"/>
        <w:ind w:left="0"/>
        <w:jc w:val="both"/>
      </w:pPr>
      <w:r>
        <w:rPr>
          <w:rFonts w:ascii="Times New Roman"/>
          <w:b w:val="false"/>
          <w:i w:val="false"/>
          <w:color w:val="000000"/>
          <w:sz w:val="28"/>
        </w:rPr>
        <w:t>
      Ф.И.О. (при его наличии) / подпись услугополучателя</w:t>
      </w:r>
    </w:p>
    <w:bookmarkEnd w:id="196"/>
    <w:bookmarkStart w:name="z274" w:id="197"/>
    <w:p>
      <w:pPr>
        <w:spacing w:after="0"/>
        <w:ind w:left="0"/>
        <w:jc w:val="both"/>
      </w:pPr>
      <w:r>
        <w:rPr>
          <w:rFonts w:ascii="Times New Roman"/>
          <w:b w:val="false"/>
          <w:i w:val="false"/>
          <w:color w:val="000000"/>
          <w:sz w:val="28"/>
        </w:rPr>
        <w:t>
      "___" _________ 20__ год</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