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8839d" w14:textId="36883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Министра по инвестициям и развитию Республики Казахстан от 2 апреля 2018 года № 213 "Об утверждении Правил и условий заключения, а также оснований для изменения и расторжения соглашения о промышленной сборке сельскохозяйственной техники с юридическими лицами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30 сентября 2020 года № 506. Зарегистрирован в Министерстве юстиции Республики Казахстан 30 сентября 2020 года № 21341. Утратил силу приказом Министра индустрии и инфраструктурного развития Республики Казахстан от 9 августа 2019 года № 633.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индустрии и инфраструктурного развития РК от 27.05.2022 </w:t>
      </w:r>
      <w:r>
        <w:rPr>
          <w:rFonts w:ascii="Times New Roman"/>
          <w:b w:val="false"/>
          <w:i w:val="false"/>
          <w:color w:val="ff0000"/>
          <w:sz w:val="28"/>
        </w:rPr>
        <w:t>№ 293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 апреля 2018 года № 213 "Об утверждении Правил и условий заключения, а также оснований для изменения и расторжения соглашения о промышленной сборке сельскохозяйственной техники с юридическими лицами Республики Казахстан" (зарегистрирован в Реестре государственной регистрации нормативных правовых актов под № 16774, опубликован 24 апреля 2018 года в Эталонном контрольном банке нормативных правовых актов Республики Казахстан) следующие изменение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заключения, а также основания для изменения и расторжения соглашения о промышленной сборке сельскохозяйственной техники с юридическими лицами Республики Казахстан,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типовой 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промышленной сборке сельскохозяйственной техники с юридическими лицами Республики Казахстан, утвержденной указанным приказом: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пункта 4 следующего содержания: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обеспечить выполнение требований балльной системы оценки локализации;".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индустрии и инфраструктурного развития Республики Казахстан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истечению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и инфраструктурного развития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 № 506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2018 года № 213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заключения, а также основания для изменения и расторжения соглашения о промышленной сборке сельскохозяйственной техники с юридическими лицами Республики Казахстан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условия заключения, а также основания для изменения и расторжения соглашения о промышленной сборке сельскохозяйственной техники с юридическими лицами Республики Казахстан (далее – Правила) разработаны в соответствии с подпунктом 24-1)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100 Предпринимательского кодекса Республики Казахстан от 29 октября 2015 года и определяют порядок и условия заключения, а также основания для изменения и расторжения соглашения о промышленной сборке сельскохозяйственной техники с юридическими лицами Республики Казахстан.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сельскохозяйственная техника – техническое средство, в том числе технически сложное изделие, предназначенное для повышения производительности труда в сельском хозяйстве путем механизации и автоматизации отдельных операций или технологических процессов;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промышленная сборка сельскохозяйственной техники – система серийного производства сельскохозяйственной техники;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соглашение о промышленной сборке сельскохозяйственной техники с юридическими лицами Республики Казахстан (далее – соглашение) – гражданско-правовой договор, заключаемый между уполномоченным органом в области государственной поддержки индустриально-инновационной деятельности (далее – уполномоченный орган) и юридическим лицом Республики Казахстан, осуществляющим производство сельскохозяйственной техники (далее – производитель), в соответствии с гражданским законодательством, ратифицированными международными договорами Республики Казахстан и настоящими Правилами.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Соглашение заключается с производителем по каждому наименованию сельскохозяйственной техники на срок: для тракторов, комбайнов зерноуборочных и силосоуборочных товарных позиций 8701, 843351 0009, 843359 1109, по товарной номенклатуре внешнеэкономической деятельности Евразийского экономического союза (далее - ТН ВЭД ЕАЭС) - 12 лет, для остальной сельскохозяйственной техники - 10 лет.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Типовая форма соглашения о промышленной сборке сельскохозяйственной техники с юридическими лицами Республики Казахстан приведена в приложении 2 к настоящему приказу.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 является основанием для предоставления производителю налоговых льгот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399 и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451 Кодекса Республики Казахстан от 25 декабря 2017 года "О налогах и других обязательных платежах в бюджет (Налоговый кодекс)".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условия заключения соглашения о промышленной сборке сельскохозяйственной техники с юридическими лицами Республики Казахстан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Соглашение заключается с производителем при выполнении им следующих условий: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производственных мощностей для возможности выпуска сельскохозяйственной техники в год не менее: 150 единиц тракторов, комбайнов зерноуборочных и силосоуборочных товарных позиций 8701, 8433 51 000 9, 8433 59 110 9 ТН ВЭД ЕАЭС, 50 единиц для посевных комплексов товарных позиций 8432 31 110 0, 8432 39 110 0, 8432 39 190 0 ТН ВЭД ЕАЭС, 500 единиц для остальной сельскохозяйственной техники;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на дату подписания соглашения производственных активов на сумму не менее 375000-кратного (трехсотсемидесятипятитысячекратного) размера месячного расчетного показателя для комбайнов зерноуборочных, комбайнов силосоуборочных, тракторов товарных позиций ТН ВЭД ЕАЭС 8433 51 000 9, 8433 59 110 9, 8701 и 70000-кратного (семидесятитысячекратного) размера месячного расчетного показателя для остальной сельскохозяйственной техники;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сельскохозяйственной техники стоимостью менее 32000-кратного (тридцатидвухтысячекратного) размера месячного расчетного показателя выполнение технологических операций по производству сельскохозяйственной техники, установленных согласно приложению 1 к настоящим Правилам (далее – технологические операции);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сельскохозяйственной техники стоимостью свыше 32000-кратного (тридцатидвухтысячекратного) размера месячного расчетного показателя выполнение обязательств по развитию производства сельскохозяйственной техники и комплектующих к сельскохозяйственной технике, согласно приложению 2 к настоящим Правилам.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на предприятии операций по изготовлению, включая раскрой, гибку заготовок, сварку, сборку и окраску для комбайнов зерноуборочных и силосоуборочных, тракторов товарных позиций ТН ВЭД ЕАЭС 8433 51 000 9, 8433 59 110 9, 8701.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заключения соглашения производитель направляет в уполномоченный орган письменное обращение в произвольной форме.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обращению прилагаются следующие документы: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 плана-графика реализации соглашения о промышленной сборке сельскохозяйственной техники с юридическими лицами Республики Казахстан в двух экземплярах, на государственном и русском языках по форме, согласно приложению 3 к настоящим Правилам (далее – план-график), формируемый с учетом технологических операций;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предприятии по форме, согласно приложению 4 к настоящим Правилам;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финансовая отчетность с указанием основных средств на дату представления, заверенная подписью руководителя производителя;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лицензионное соглашение (договор) на использование на территории Республики Казахстан технологии производства продукции по лицензии с применением передаваемых секретов производства (ноу - хау) и технической документации.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Уполномоченный орган в течение десяти рабочих дней рассматривает представленные документы, по итогам которого принимает решение о заключении соглашения или об отказе в заключении соглашения и письменно уведомляет об этом производителя.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принятия решения о заключении соглашения, уполномоченный орган направляет производителю проекты соглашения и плана-графика в двух экземплярах, на государственном и русском языках.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Производитель в течение двенадцати рабочих дней со дня получения проектов соглашения и плана-графика направляет в уполномоченный орган, заверенные подписью производителя экземпляры проектов соглашения и плана-графика либо уведомление о мотивированном отказе в заключении соглашения.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непредставления уполномоченному органу заверенных подписью производителя экземпляров проектов соглашения и плана-графика в срок, установленный пунктом 8 настоящих Правил, производитель считается отказавшимся в заключении соглашения. 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получения подписанных производителем экземпляров проектов соглашения и плана-графика уполномоченный орган в течение семи рабочих дней подписывает, регистрирует соглашение и план-график и направляет один экземпляр производителю.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заключенных соглашений осуществляется уполномоченным органом.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Производителю отказывается в заключении соглашения в следующих случаях: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представления неполного пакета документов, предусмотренных пунктом 5 настоящих Правил;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установления недостоверности документов, представленных производителем, и (или) данных (сведений), содержащихся в них;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наличия заключенных соглашений по аналогичным моделям сельскохозяйственной техники, заявленной в проекте плана-графика, загруженность производственных мощностей и объем рынка сельскохозяйственной техники.</w:t>
      </w:r>
    </w:p>
    <w:bookmarkEnd w:id="42"/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Основания для изменения и расторжения соглашения о промышленной сборке сельскохозяйственной техники с юридическими лицами Республики Казахстан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соглашение вносятся изменения и (или) дополнения по следующим основаниям: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внесении изменений и (или) дополнений в законодательство Республики Казахстан, касающихся деятельности производителя, при условии, что они не приводят к ухудшению положений соглашения;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запуска производителем производства других моделей сельскохозяйственной техники в период действия соглашения;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изменения наименования юридического лица;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любых иных случаях, предусмотренных соглашением и (или) законодательством Республики Казахстан.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Внесение изменений и (или) дополнений осуществляется путем заключения дополнительного соглашения к соглашению.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Соглашение расторгается в следующих случаях: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соглашению сторон;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неустранения производителем выявленных нарушений в срок, указанный в уведомлении, в одностороннем порядке по инициативе уполномоченного органа;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инициативе производителя с предварительным уведомлением уполномоченного органа;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иных случаях, предусмотренных соглашением и (или) законодательством Республики Казахстан.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расторжении соглашения по основаниям, предусмотренным в подпунктах 2) и 3) пункта 14 настоящих Правил, инициативнаяя сторона уведомляет другую сторону в порядке, предусмотренном в соглашении, за тридцать рабочих дней до предполагаемой даты расторжения соглашения.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расторжении соглашения, в связи с неисполнением или ненадлежащим исполнением производителем требований соглашения, производителем возмещаются предоставленные с даты заключения соглашения льготы по соответствующему коду ТН ВЭД ЕАЭС в соответствии с законодательством Республики Казахстан и соглашением.</w:t>
      </w:r>
    </w:p>
    <w:bookmarkEnd w:id="56"/>
    <w:bookmarkStart w:name="z6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Бальная система оценки локализации производства в отношении сельскохозяйственной техники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заключении соглашения производителю присваиваются баллы, при условии выполнения технологических операций (1 технологическая операция = 1 балл) в соответствии с приложением 1 настоящих Правил. 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Баллы присваиваются производителю протокольным решением уполномоченного органа по итогам проверки выполнения производителем требований пункта 19 настоящих Правил.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Получение льгот и преференции предоставляются производителю в следующих случаях: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коду ТН ВЭД ЕАЭС 8433 51 000 9 (комбайны зерноуборочные):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не менее 21 балла, на момент заключения соглашения и во второй год с момента заключения соглашения;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не менее 28 баллов, в третий и четвертый годы с момента заключения соглашения, в дополнение к операциям, осуществляемым с момента заключения соглашения;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не менее 35 баллов, в пятый и шестой годы с момента заключения соглашения, в дополнение к операциям, осуществляемым с момента заключения соглашения;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не менее 40 баллов, в седьмой и последующие годы с момента заключения соглашения, в дополнение к операциям, осуществляемым с момента заключения соглашения.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коду ТН ВЭД ЕАЭС 8433 59 110 9 (комбайны силосоуборочные):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не менее 19 баллов, на момент заключения соглашения и во второй год с момента заключения соглашения;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не менее 24 баллов, в третий и четвертый годы с момента заключения соглашения, в дополнение к операциям, осуществляемым с момента заключения соглашения;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не менее 28 баллов, в пятый, шестой годы с момента заключения соглашения, в дополнение к операциям, осуществляемым с момента заключения соглашения;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не менее 33 баллов, в седьмой и последующие годы с момента заключения соглашения, в дополнение к операциям, осуществляемым с момента заключения соглашения.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коду ТН ВЭД ЕАЭС 8701 (тракторы (кроме тракторов товарной позиции 8709)):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не менее 17 баллов, на момент заключения соглашения и во второй год;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не менее 33 баллов, в третий и четвертый годы с момента заключения соглашения, в дополнение к операциям, осуществляемым с момента заключения соглашения;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не менее 40 баллов, в пятый и шестой годы с момента заключения соглашения, в дополнение к операциям, осуществляемым с момента заключения соглашения;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не менее 44 баллов, в седьмой и последующие годы с момента заключения соглашения, в дополнение к операциям, осуществляемым с момента заключения соглашения.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Требования для получения льгот и преференций, предоставляемых юридическим лицам Республики Казахстан указанные в пункте 19 настоящих Правил, также распространяются на производителей сельскохозяйственной техники и комплектующих к сельскохозяйственной технике, согласно приложению 2 к настоящим Правилам.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 не достижения производителем баллов в соответствующие периоды, указанных в пункте 19 настоящих Правил, соглашение расторгается в соответствии с подпунктом 2) пункта 14 настоящих Правил. 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условиям заключения,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 для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расторжения соглашения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промышленной сборке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техники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9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Технологические операции по производству сельскохозяйственной техники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(группа) ТН ВЭД ЕАЭС*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сельскохозяйственной техники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операции**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8424 49 100 0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орошения кругового действия и фронтального действия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 момент заключения соглашения о промышленной сборке сельскохозяйственной техники с юридическими лицами Республики Казахстан (далее – соглашение) и во второй год с момента заключения соглашения следующих операций: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установка колес;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установка табличек;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установка редукторов;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установка шлангов.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в третий год с момента заключения соглашения в дополнение к операциям, осуществляемым с момента заключения соглашения операцию по изготовлению и установке лестниц.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Осуществление в пятый год с момента заключения соглашения в дополнение к операциям, осуществляемым с момента заключения соглашения операцию по сборке и установке спринклеров.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Осуществление в седьмой год с момента заключения соглашения в дополнение к операциям, осуществляемым с момента заключения соглашения операции по сварке, окраске, раскрою и гибке.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8424 49 910 0,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8424 82 910 0, 8424 82 990 0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Распылители и распределители порошков, предназначенные для установки на тракторах или для буксирования этими тракторами (опрыскиватели)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 момент заключения соглашения и во второй год с момента заключения соглашения следующих операций: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сборка и установка балки оси колес;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сборка дышла с установкой регулируемой опоры, петли сцепной, страховочного троса;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сборка и установка полурамы с креплением к балке оси колес;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сборка и установка штанг с последующим креплением к маятниковому механизму;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сборка и установка маятникового механизма с последующим креплением к параллелограмной подвеске;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установка колес;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сборка емкости с установкой инжекторных смесителей;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сборка и установка насоса высокого давления;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сборка гидросистемы с установкой гидрораспределителя, рукавов высокого давления и соединение с гидроцилиндрами параллелограмной подвески;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сборка и установка пульта управления;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11) монтаж жгутов электрооборудования на полураме;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проверка работоспособности маятникового механизма, работоспособности гидромеханической системы гашения колебаний, привода раскладывания штанг, герметичности гидросистемы, пульта управления и электрооборудования;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нанесение надписей, изготовление и установка таблички.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в третий год с момента заключения соглашения не менее 4, в четвертый год не менее 7, в пятый год, не менее 11 из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изготовление, включая сварку, раскрой, гибку заготовок полурамы;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изготовление, включая сварку, раскрой, гибку заготовок штанг (при наличии в конструкции);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изготовление, включая сварку, раскрой, гибку заготовок дышла;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изготовление, включая сварку, раскрой, гибку заготовок крыльев;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изготовление, включая сварку, раскрой, гибку заготовок кронштейна насоса;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изготовление, включая сварку, раскрой, гибку инструментального ящика (или производство неметаллического инструментального ящика);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изготовление, включая сварку, раскрой, гибку противооткатных упоров (или производство неметаллических противооткатных упоров);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изготовление, включая сварку, раскрой, гибку крыльев колес (или производство неметаллических крыльев колес);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изготовление, включая сварку, раскрой, гибку бункера (или производство неметаллического бункера);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изготовление гидравлических рукавов;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покраска.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8428 90 710 0,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8428 90 790 0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Погрузчики, копновозы универсальные навесные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 момент заключения соглашения и во второй год с момента заключения соглашения следующих операций: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сварка рамных конструкций, навесного устройства и рабочих органов;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сборка, окраска рамных конструкций, навесного устройства и рабочих органов, элементов экстерьера;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сборка гидрооборудования;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изготовление, включая сварку, раскрой, гибку втулок, осей;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изготовление, включая сварку, раскрой, гибку лонжеронов;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изготовление, включая сварку, раскрой, гибку стрелы;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изготовление, включая сварку, раскрой, гибку ковшей;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изготовление, включая сварку, раскрой, гибку тяг;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покраска, нанесение надписей, установка таблички.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в третий и четвертый годы с момента заключения соглашения не менее 6, в пятый и последующие годы не менее 9 из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изготовление, включая сварку, раскрой, гибку лонжеронов;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изготовление, включая сварку, раскрой, гибку стрелы;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изготовление, включая сварку, раскрой, гибку стоек (разборные);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изготовление, включая сварку, раскрой, гибку стоек (неразборные);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изготовление, включая сварку, раскрой, гибку кронштейнов;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изготовление, включая сварку, раскрой, гибку тяг;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изготовление, включая сварку, раскрой, гибку ковшей;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изготовление гидравлических рукавов;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9) покраска.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8429 51 990 0, 8429 59 000 0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Погрузчики одноковшовые фронтальные прочие (применяемые в сельском хозяйстве)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 момент заключения соглашения следующих операций: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сборка рамы;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сборка грузоподъемной стрелы;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установка кабины (при наличии в конструкции);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установка гидробака;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установка топливного бака;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установка балластных и балансирных грузов;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установка пластиковых деталей интерьера и экстерьера;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гибка и окраска элементов экстерьера;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сборка и монтаж силовой установки;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сборка и монтаж гидрооборудования;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монтаж заднего моста;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сборка и установка шарнирной опоры;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установка маслопроводов гидросистемы;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сборка и установка масляного и водяного радиатора;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монтаж кабины;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монтаж стекол кабины (при наличии в конструкции);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установка сидения;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монтаж систем электрооборудования, фар, фонарей;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сборка и установка щитка приборов и жгутов электропроводки;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установка аккумуляторной батареи;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сборка и установка облицовки;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 установка передних и задних колес;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 заправка эксплуатационных жидкостей;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 испытания и проверка систем погрузчика.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во второй год с момента заключения соглашения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изготовление, включая раскрой, гибку, сварку, окраску гидробака;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изготовление, включая раскрой, гибку, сварку, окраску топливного бака;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изготовление, включая раскрой, гибку, сварку, окраску, сборку кабины (при наличии в конструкции).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Осуществление в третий год с момента заключения соглашения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изготовление, включая раскрой, гибку, сварку, окраску, сборку передней и задней полурамы;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вакуумное формование пластиковых деталей интерьера и экстерьера;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обрезка и контроль изготовленных пластиковых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Осуществление в четвертый год с момента заключения соглашения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изготовление, включая раскрой, гибку, сварку, окраску грузоподъемной стрелы;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производство, окраска и монтаж балластных и балансирных грузов.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8432 10 000 0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 момент заключения соглашения и во второй год с момента заключения соглашения следующих операций: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изготовление, включая сварку, раскрой, гибку рамы;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сборка гидрооборудования, электрооборудования;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сборка несущей рамы и рамных конструкций, корпусов, навесного устройства, рабочих органов;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сборка и установка механизма колеса;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покраска, нанесение надписей, установка таблички.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в третий и четвертый годы с момента заключения соглашения не менее 6, в пятый и последующие годы не менее 10 из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изготовление, включая сварку, раскрой, гибку предплужника, стойки;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изготовление, включая сварку, раскрой, гибку консоли;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изготовление, включая сварку, раскрой, гибку бруса переднего;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изготовление, включая сварку, раскрой, гибку кронштейна навески;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изготовление, включая сварку, раскрой, гибку навески;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изготовление, включая сварку, раскрой, гибку стойки отвала;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изготовление кронштейна крепления колеса;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изготовление, включая сварку, раскрой, гибку лемехов;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изготовление, включая сварку, раскрой, гибку отвалов;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покраска.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8432 21 000 0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Бороны дисковые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 момент заключения соглашения и во второй год с момента заключения соглашения следующих операций: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сборка гидрооборудования, электрооборудования;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изготовление, включая сварку, раскрой, гибку рамы, устройства прицепного, дисковых рабочих органов;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сборка и установка шасси;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сборка и установка лапы опорной и распорки транспортной;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покраска, нанесение надписей, установка таблички.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в третий и четвертый годы с момента заключения соглашения не менее 4, в пятый и последующие годы, не менее 8 из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изготовление, включая сварку, раскрой, гибку рамы катка;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изготовление, включая сварку, раскрой, гибку катка;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изготовление, включая сварку, раскрой, гибку, точение, сверление, регулировочной стяжки;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изготовление, включая сварку, раскрой, гибку, точение, сверление скалок и стяжки;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изготовление планок;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изготовление, включая сварку, раскрой, гибку, точение, сверление втулок, осей и кронштейнов;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изготовление, включая сварку, точение, сверление, резьбонарезание ступицы катка;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покраска.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8432 31 110 0, 8432 39 110 0,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8432 39 190 0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Пневматические посевные комплексы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 момент заключения соглашения и во второй год с момента заключения соглашения следующих операций: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сборка шасси бункера;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установка гидравлической, пневматической системы;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сборка рамы и крыльев сеялки;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установка прикатывающих и транспортных колес, рабочих органов;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заправка смазочных материалов, монтаж элементов экстерьера;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покраска.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в третий год с момента заключения соглашения не менее 3, в четвертый и последующие годы, не менее 7 из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изготовление включая сварку, раскрой, гибку бункера для семян (либо изготовление неметаллического бункера для семян);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изготовление, включая сварку, раскрой, гибку рамы и рамных конструкций;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изготовление, включая сварку, раскрой, гибку шасси бункера;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изготовление гидравлических рукавов;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покраска несущей рамы и рамных конструкций, корпусов;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покраска бункеров, рабочих органов и элементов экстерьера (при наличии в технологической документации);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изготовление, включая сварку, раскрой, гибку механизма подъема-опускания прикатывающих и транспортных колес, установка рабочих органов.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8432 31 190 0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Сеялки, применяемые при беспахатной (почвосберегающей) системе земледелия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 момент заключения соглашения и во второй год с момента заключения соглашения следующих операций: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изготовление, включая сварку, раскрой, гибку рамы;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сборка рамы сеялки;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сборка ящика зернотукового;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установка высевающего аппарата;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установка тукового аппарата;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сборка батареи катков;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покраска, нанесение надписей, установка таблички;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сборка приводного механизма.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в третий и четвертый годы с момента заключения соглашения не менее 6, в пятый и последующие годы не менее 9 из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изготовление, включая сварку, раскрой, гибку ящика зернотукового;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изготовление, включая сварку, раскрой, гибку сницы;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изготовление, включая сварку, раскрой, гибку рамы катка;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изготовление поручня;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изготовление, включая сварку, раскрой, гибку вилки, фиксатора, направителя;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изготовление, включая сварку, раскрой, гибку звена верхнего и нижнего;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изготовление, включая сварку, раскрой, гибку батареи катков;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изготовление гидравлических рукавов;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9) покраска.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8433 20 500 0, 8433 20 900 0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Косилки, монтируемые на тракторах без двигателя (кроме жаток прицепных)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 момент заключения соглашения и во второй год с момента заключения соглашения следующих операций: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сборка задней и передней части ограждения (при наличии в конструкции);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установка кожухов, предохранителя тягового, привода, редуктора (при наличии в конструкции);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сборка рамы навески;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сборка и установка механизма подъема, бруса режущего;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сборка, установка гидрооборудования;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покраска, нанесение надписей, установка таблички;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изготовление, включая сварку, раскрой, гибку рамы;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изготовление, включая сварку, раскрой, гибку кожухов (либо производство неметаллических кожухов);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покраска.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в третий и четвертый годы с момента заключения соглашения не менее 4, в пятый и последующие годы не менее 6 из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изготовление, включая сварку, раскрой, гибку рамы, рамы навески;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изготовление, включая сварку, раскрой, гибку подрамника;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изготовление, включая сварку, раскрой, гибку механизма уравновешивания;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изготовление, включая сварку, раскрой, гибку полевого делителя;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изготовление тягового предохранителя;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покраска.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8433 20 500 0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Жатки прицепные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 момент заключения соглашения и во второй год с момента заключения соглашения следующих операций: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сборка, установка и испытание гидравлического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сборка и установка режущего аппарата;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сборка и установка колес;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установка пальцевого бруса;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сборка и установка кожухов и делителей;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сборка и установка карданных цепных и ременных передач.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в третий и четвертый годы с момента заключения соглашения не менее 3, в пятый и последующие годы не менее 6 из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изготовление, включая сварку, раскрой, гибку рамы жатки;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изготовление, включая сварку, раскрой, гибку защитных кожухов и делителей;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изготовление, включая сварку, раскрой, гибку обшивки и столов для перемещения массы;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изготовление, включая сварку, раскрой, гибку прицепного устройства;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изготовление, включая сварку, раскрой, гибку мотовила, опор, раскосин, ползунов;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6) покраска.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8433 30 000 0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заготовки сена прочие (ворошилки)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 момент заключения соглашения и во второй год с момента заключения соглашения следующих операций: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изготовление, включая сварку, раскрой, гибку, сверление, точение, фрезерование осей, шкивов;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изготовление, включая сварку, раскрой, гибку рычага;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сборка и установка граблей;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сборка сцепного устройства;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установка балки и механизма подъема секций;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сборка и установка колес;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сборка, установка и испытание гидрооборудования;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покраска, нанесение надписей, установка таблички;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изготовление, включая сварку, раскрой, гибку сцепного устройства;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изготовление, включая сварку, раскрой, гибку балки.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в третий и четвертый годы с момента заключения соглашения не менее 2, в пятый и последующие годы не менее 4 из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изготовление, включая сварку, раскрой, гибку граблин, включая изготовление зубьев;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изготовление, включая сварку, раскрой, гибку сцепного устройства;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изготовление, включая сварку, раскрой, гибку корпуса цепной передачи;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изготовление, включая сварку, раскрой, гибку натяжника.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8433 40 000 1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Пресс-подборщики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 момент заключения соглашения и во второй год с момента заключения соглашения следующих операций: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сборка рамы с шасси;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сборка сницы (дышла);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сборка камеры прессования;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сборка механизма прессования;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сборка подборщика;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установка цепных передач и механизмов;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установка обвязывающего механизма;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установка защитных кожухов;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установка карданных валов и редукторов;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сборка граблин;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сборка гидрооборудования, электрооборудования;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покраска, нанесение надписей, установка таблички.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в третий и четвертый годы с момента заключения соглашения не менее 5, в пятый и последующие годы не менее 9 из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изготовление, включая сварку, раскрой, гибку защитных кожухов;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изготовление, включая сварку, раскрой, гибку сницы (дышла);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изготовление, включая сварку, раскрой, гибку камеры прессования (задняя, передняя камера);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изготовление, включая сварку, раскрой, гибку граблин;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изготовление, включая сварку, раскрой, гибку обшивки;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изготовление, включая сварку, раскрой, гибку лобавины;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изготовление, включая сварку, раскрой, гибку зажимов и кронштейнов.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8433 51 000 9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Комбайны зерноуборочные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не менее 21 балла на момент заключения соглашения и во второй год с момента заключения соглашения, при осуществлении следующих операций: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установка двигателя;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установка воздушного фильтра двигателя;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установка аккумуляторной батареи;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установка стеклоочистителя, установка фар;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установка габаритных фонарей;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установка проблесковых фонарей;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установка звуковых сигналов;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установка светоотражателей;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установка жгута двигателя;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установка наклонной камеры;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установка лестниц и ограждений;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установка ремней;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установка ведущих и управляемых колес;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установка гидроцилиндров рулевого управления;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установка и заправка кондиционера;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установка пульта управления (компьютеры);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нанесение липких аппликаций;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установка таблички;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заправка, испытание комбайна;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установка выгрузного шнека;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установка измельчителя разбрасывателя или копнителя.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Набор не менее 28 баллов в третий и четвертый годы с момента заключения соглашения, при осуществлении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изготовление, включая сварку заготовок подмоторной рамы;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изготовление жатки навесной в соответствии с требованиями по технологическим операциям к жаткам навесным (коды ТН ВЭД ЕАЭС* 8433 59 850 9, 8433 90 000 0);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изготовление, включая сварку заготовок платформы-подборщика в сборе, тележки для транспортировки жатки;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установка гидромотора, фильтра очистки, рукавов высокого и низкого давления гидросистемы привода ходовой части;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установка гидроцилиндров подъема жатки;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монтаж пульта автоматической системы контроля и проверка на функционирование;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монтаж системы обратной прокрутки наклонной камеры.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Набор не менее 35 баллов в пятый, шестой годы с момента заключения соглашения, при осуществлении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изготовление, включая сварку, раскрой, гибку заготовок подмоторной рамы;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изготовление, включая сварку, раскрой, гибку, штамповку заготовок платформы-подборщика в сборе, тележки для транспортировки жатки;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изготовление, включая сварку, гибку заготовок, раскрой и покраску бункера;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подсборка моторно-силовой установки;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изготовление измельчителя-разбрасывателя соломы или копнителя, включая изготовление деталей, сборочных единиц, раскрой и штамповку заготовок, механическую обработку, сварку, сборку и окраску;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изготовление, включая сварку, гибку, раскрой перил, ограждений, лестниц, установка на комбайн;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изготовление, включая сварку, гибку заготовок, раскрой и покраску металлических топливных баков.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Набор не менее 40 баллов в седьмой и последующие годы с момента заключения соглашения, при осуществлении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изготовление, включая сварку, гибку заготовок, раскрой, покраску наклонной камеры и транспортера к 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изготовление, включая сварку, гибку, раскрой, окраску элементов экстерьера (щитки, капоты, кожухи защитные);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изготовление включая сварку, гибку, раскрой, окраску аккумуляторных и инструментальных ящиков;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изготовление, включая раскрой, гибку заготовок, сварку, сборку и окраску, кабины;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изготовление, включая раскрой, гибку заготовок, сварку, окраску выгрузного шнека.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8433 59 110 9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Комбайны силосоуборочные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Набор не менее 19 баллов на момент заключения соглашения и во второй год с момента заключения соглашения, при осуществлении следующих операций: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установка двигателя;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установка стеклоочистителя, установка фар;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установка габаритных фонарей;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установка проблесковых фонарей;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установка звуковых сигналов;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установка светоотражателей;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установка жгута двигателя;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установка аккумуляторной батареи;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установка воздушного фильтра двигателя;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установка лестниц и ограждений;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установка ремней;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установка гидроцилиндров рулевого управления;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установка и заправка кондиционера;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установка пульта управления (компьютеры);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нанесение липких аппликаций;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установка таблички;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заправка, испытание комбайна;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обкатка двигателя и установка на подмоторную раму;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установка фильтра очистки топлива и систем топливоподачи, выпуска отработавших газов двигателя.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Набор не менее 24 баллов в третий и четвертый годы с момента заключения соглашения, при осуществлении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установка гидромотора, гидронасоса, фильтра очистки, рукавов высокого и низкого давления гидросистемы привода ходовой части;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монтаж пульта автоматической системы контроля и проверка на функционирование;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монтаж системы обратной прокрутки измельчителя массы;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изготовление, включая сварку, гибку, раскрой перил, ограждений, лестниц, установка на комбайн;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изготовление, включая сварку, гибку, раскрой капотов и аккумуляторных ящиков;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Набор не менее 28 баллов в пятый, шестой годы с момента заключения соглашения, при осуществлении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подсборка моторно-силовой установки;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установка компонентов гидростатической трансмиссии;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изготовление и покраска элементов экстерьера (щитки, лестницы, капоты, кожухи защитные);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изготовление, включая сварку, раскрой, гибку, штамповку заготовок, покраску навесного оборудования, адаптеров;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Набор не менее 33 баллов в седьмой и последующие годы с момента заключения соглашения, при осуществлении следующей операции, в дополнение к операциям, осуществляемым с момента заключения соглашения: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изготовление, включая раскрой, гибку заготовок, сварку, сборку и окраску кабины.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8433 59 850 9,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8433 90 000 0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Жатки навесные, подборщики навесные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 момент заключения соглашения и во второй год с момента заключения соглашения следующих операций: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сборка, установка и испытание гидравлического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сборка и установка режущего аппарата;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сборка и установка колес (при наличии в конструкции);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установка пальцевого бруса (при наличии в конструкции);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сборка и установка кожухов и делителей;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сборка и установка карданных цепных и ременных передач;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сборка и установка мотовила;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нанесение надписей, установка таблички.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в третий и четвертый годы с момента заключения соглашения не менее 3, в пятый и последующие годы не менее 5 из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изготовление рамы жатки из деталей, изготовленных путем резки, гибки, сверловки листовой стали, труб, обварки узлов и деталей и их механической обработки;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изготовление, включая раскрой и гибку заготовок, сварку, сборку защитных кожухов и делителей;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изготовление, включая раскрой, гибку и сверловку заготовок, сварку, механическую обработку, сборку обшивки и столов для перемещения массы (при наличии в конструкции);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покраска;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изготовление, включая раскрой и гибку заготовок, токарную и фрезерную обработку, сверловку, сварку, механическую обработку и сборку мотовила, опор, раскосин, ползунов (при наличии в конструкции).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8479 89 970 8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фиксации скота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 момент заключения соглашения и во второй год с момента заключения соглашения следующих операций: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изготовление, включая сварку, раскрой, гибку основной рамы, шейного фиксатора;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изготовление, включая сварку, раскрой, гибку дверей;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изготовление весовой платформы;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механическая обработка;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покраска.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в третий и четвертый годы с момента заключения соглашения не менее 3, в пятый и последующие годы не менее 5 из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изготовление, включая сварку, раскрой, гибку телеги;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сборка и установка колес;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установка и сборка подъемного механизма;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изготовление, включая сварку, раскрой, гибку подъемного механизма;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5) изготовление, включая сварку, раскрой, гибку зажимного механизма стенок станка.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(кроме тракторов товарной позиции 8709)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Набор не менее 17 баллов, на момент заключения соглашения и во второй год с момента заключения соглашения, при осуществлении следующих операций: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установка звукового сигнала;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установка глушителя;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залив масла в двигатель, задний мост и гидробак;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испытание и проверка гидросистемы и двигателя;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установка газовых пружин, зеркал и противосолнечного козырька;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установка фонарей и габаритных фар передних и задних;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установка стеклоочистителей;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установка аккумуляторных батарей;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сборка и установка задних крыльев (при наличии в конструкции);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сборка и установка щитка приборов и жгутов электропроводки;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установка рулевой колонки, тяги включения переднего ведущего моста;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установка шторки, рычага стояночного тормоза, тяги, муфты сцепления;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установка передних и задних колес;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подсоединение шлангов, отопления и установка рулевого колеса;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сборка и установка облицовки;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установка табличек, рукояток и чехлов;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установка поликов и боковых панелей.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Набор не менее 33 баллов в третий и четвертый годы с момента заключения соглашения, при осуществлении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установка передней оси с полурамой;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установка двигателя;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установка заднего моста;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установка гидробака;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установка кабины на трактор;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сборка и установка гидронавесок;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сборка и установка опоры с карданным валом;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сборка и установка воздушных баллонов (при наличии в конструкции);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установка маслопроводов гидросистемы;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сборка и установка топливных баков;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установка рулевой тяги с цилиндром;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сборка и установка рулевой колонки и крана блокировки;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установка кронштейнов передних крыльев;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сборка и установка масляного и водяного радиатора;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установка гидросистемы и гидрообъемного рулевого управления;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изготовление рукавов высокого давления.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Набор не менее 40 баллов в пятый и шестой годы с момента заключения соглашения, при осуществлении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изготовление включая сварку, раскрой, гибку элементов интерьера (либо изготовление неметаллических элементов интерьера) сборка и окраска;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подсборка моторно-силовой установки;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изготовление, включая сварку, раскрой, гибку элементов экстерьера (перил, ограждений, лестниц, щитков, капотов, кожухов защитных), покраска элементов экстерьера;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сборка и монтаж гидрооборудования;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осуществление шиномонтажа колес;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производство, покраска и монтаж балластных и балансирных грузов;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монтаж системы электрооборудования;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Набор не менее 44 баллов в седьмой и последующие годы с момента заключения соглашения, при осуществлении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изготовление, включая сварку, раскрой, гибку, металлических топливных баков, монтаж;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изготовление, включая сварку, раскрой, гибку, сборку несущей рамы (полурамы), подрамников;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покраска несущей рамы (полурамы), подрамников;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изготовление, включая раскрой и гибку заготовок, сварку, сборку и окраску, кабины.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8716 20 000 0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Прицепы и полуприцепы самозагружающиеся или саморазгружающиеся для сельского хозяйства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 момент заключения соглашения следующих операций: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установка рессор на оси колес, крепление рессор стремянками;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установка опор тележки на раму;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установка и крепление тележки к раме;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установка и крепление буферов, бампера, кронштейнов крепления передних фонарей и номерного знака, установка упора предохранительного;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установка и крепление дышла, сборка колес и установка их на оси тележки;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установка стояночного тормоза;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установка и сборка ресивера, пневмораспределителя, подсоединение трубопроводов;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установка фильтра магистрального пневматической тормозной системы, испытание пневматической тормозной системы на герметичность, регулировка тормозов, сборка и сварка кузова, сварка кронштейнов рамы;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установка и сборка балансира и гидроцилиндра подъема кузова, подсоединение гидравлического трубопровода;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установка кузова на шасси;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установка стропа страховочного, крепление опоры гидроцилиндра к днищу кузова;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установка кузова на опоры рамы, регулировка положения кузова относительно рамы, сварка опоры кузова, крепление кузова к опорам рамы;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установка опоры регулируемой на дышло, испытание гидросистемы на герметичность;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покраска, нанесение надписей, установка таблички.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во второй, третий и четвертый годы с момента заключения соглашения не менее 5, в пятый и последующие годы менее 9 из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изготовление, включая сварку, раскрой, гибку балок;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изготовление, включая сварку, раскрой, гибку кронштейнов, опор и лонжеренов;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изготовление, включая сварку, раскрой, гибку листов боковых и листов днища;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изготовление, включая сварку, раскрой, гибку стоек и брусьев;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изготовление, включая сварку, раскрой, гибку обшивок, косынок и лестниц;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изготовление, включая сварку, раскрой, гибку бортов;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изготовление, включая сварку, раскрой, гибку рамы кузова;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изготовление, включая сварку, раскрой, гибку лестниц;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изготовление, включая сварку, раскрой, гибку основания кузова.</w:t>
            </w:r>
          </w:p>
        </w:tc>
      </w:tr>
    </w:tbl>
    <w:bookmarkStart w:name="z48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1"/>
    <w:bookmarkStart w:name="z48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*ТН ВЭД ЕАЭС – единая товарная номенклатура внешнеэкономической деятельности Евразийского экономического союза.</w:t>
      </w:r>
    </w:p>
    <w:bookmarkEnd w:id="102"/>
    <w:bookmarkStart w:name="z48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**Технологические операции применяются при наличии упоминаемых частей и узлов в конструкции сельскохозяйственной техники. 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заключения,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изменения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расторжения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соглашения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сборке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техники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</w:tbl>
    <w:bookmarkStart w:name="z492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Обязательства по развитию производства сельскохозяйственной техники и комплектующих к сельскохозяйственной технике</w:t>
      </w:r>
    </w:p>
    <w:bookmarkEnd w:id="104"/>
    <w:bookmarkStart w:name="z49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Наличие на момент заключения соглашения основных средств на сумму не менее 500 миллионов тенге, наличие в пятый и последующие годы с момента заключения соглашения основных средств на сумму не менее 1 миллиарда тенге.</w:t>
      </w:r>
    </w:p>
    <w:bookmarkEnd w:id="105"/>
    <w:bookmarkStart w:name="z49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Выполнение в пятый и последующие годы с момента заключения соглашения не менее 30 % технологических операций по соответствующей сельскохозяйственной технике.</w:t>
      </w:r>
    </w:p>
    <w:bookmarkEnd w:id="106"/>
    <w:bookmarkStart w:name="z49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Заключение производителем с уполномоченным органом дорожной карты по развитию производителей комплектующих к сельскохозяйственной технике, производимых на территории Республики Казахстан (далее - комплектующие).</w:t>
      </w:r>
    </w:p>
    <w:bookmarkEnd w:id="107"/>
    <w:bookmarkStart w:name="z49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Заключение производителем в течение одного года с момента заключения соглашения долгосрочных договоров с поставщиками на приобретение комплектующих.</w:t>
      </w:r>
    </w:p>
    <w:bookmarkEnd w:id="108"/>
    <w:bookmarkStart w:name="z49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Поставка промышленных партий комплектующих (не менее двух видов) не позже 5 лет с момента заключения соглашения на заводы группы компаний производителя, в случае соответствия цены и качества поставщика требованиям производителя.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условиям заключения,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 для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расторжения соглашения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промышленной сборке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техники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06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План-график реализации соглашения о промышленной сборке сельскохозяйственной техники с юридическими лицами Республики Казахстан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сельскохозяйственной техники (модель)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операции по производству сельскохозяйственной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выполнения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0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111"/>
    <w:bookmarkStart w:name="z50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*ТН ВЭД ЕАЭС – единая Товарная номенклатура внешнеэкономической деятельности Евразийского экономического союза.</w:t>
      </w:r>
    </w:p>
    <w:bookmarkEnd w:id="112"/>
    <w:bookmarkStart w:name="z50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Производитель ____________________ _____________ Дата "__" ___________ 20__ год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условиям заключения,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 для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расторжения соглашения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промышленной сборке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техники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18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предприятии</w:t>
      </w:r>
    </w:p>
    <w:bookmarkEnd w:id="114"/>
    <w:bookmarkStart w:name="z5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Производственная мощность по выпуску сельскохозяйственной техники (наименование) в год ________. 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Перечень оказанных мер государственной поддержки: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 государственной поддержки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оказания мер государственной поддержки: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миллионов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Перечень используемого технологического оборудования в производстве: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технологического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единиц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Текущий уровень локализации производимой сельскохозяйственной техники, %.</w:t>
      </w:r>
    </w:p>
    <w:bookmarkEnd w:id="1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