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e808" w14:textId="b09e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юстиции Республики Казахстан от 20 марта 2019 года № 135 "Об утверждении Типовых форм постановлений государственных судебных исполнителей"</w:t>
      </w:r>
    </w:p>
    <w:p>
      <w:pPr>
        <w:spacing w:after="0"/>
        <w:ind w:left="0"/>
        <w:jc w:val="both"/>
      </w:pPr>
      <w:r>
        <w:rPr>
          <w:rFonts w:ascii="Times New Roman"/>
          <w:b w:val="false"/>
          <w:i w:val="false"/>
          <w:color w:val="000000"/>
          <w:sz w:val="28"/>
        </w:rPr>
        <w:t>Приказ Министра юстиции Республики Казахстан от 5 октября 2020 года № 438. Зарегистрирован в Министерстве юстиции Республики Казахстан 6 октября 2020 года № 21368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статьи10 Закона Республики Казахстан от  2 апреля 2010 года "Об исполнительном производстве и статусе судебных исполнителей"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20 марта 2019 года № 135 "Об утверждении Типовых форм постановлений государственных судебных исполнителей" (зарегистрировано в Реестре государственной регистрации нормативных правовых актов под № 18432, опубликовано 16 апреля 2019 года в Эталонном контрольном банке нормативных правовых актов Республики Казахстан),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 Типовые формы:</w:t>
      </w:r>
    </w:p>
    <w:bookmarkEnd w:id="2"/>
    <w:bookmarkStart w:name="z8" w:id="3"/>
    <w:p>
      <w:pPr>
        <w:spacing w:after="0"/>
        <w:ind w:left="0"/>
        <w:jc w:val="both"/>
      </w:pPr>
      <w:r>
        <w:rPr>
          <w:rFonts w:ascii="Times New Roman"/>
          <w:b w:val="false"/>
          <w:i w:val="false"/>
          <w:color w:val="000000"/>
          <w:sz w:val="28"/>
        </w:rPr>
        <w:t xml:space="preserve">
      1) постановления о возбуждении исполнительного производства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постановления об отказе в возбуждении исполнительного производства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постановления о внесении изменений в ранее вынесенное постановление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постановления об отмене постановления государственного судебного исполнителя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постановления об участии переводчика в исполнительном производстве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постановления об участии специалиста в исполнительном производстве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постановления об отводе (самоотводе) переводчика (специалиста)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постановления об отводе (самоотводе) государственного судебного исполнителя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постановления об отказе в отводе государственного судебного исполнителя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постановления о привлечении сотрудников или подразделений органов внутренних дел для обеспечения исполнения исполнительных документов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11) постановления о приводе лица, уклоняющегося от явки к судебному исполнителю (подлежит санкционированию судом),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12) постановления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13) постановления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14) постановления о снятии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15) постановления о приостановлении исполнительного производства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16) постановления о возобновлении исполнительного производства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17) постановления о прекращении исполнительного производства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18) постановления о возвращении исполнительного документа взыскателю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19) постановления об обращении взыскания на имущество (подлежит санкционированию прокурором)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20) постановления о назначении оценщика по оценке арестованного имущества либо поручение о проведении оценки имущества должника одной из сторон исполнительного производства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21) постановления о передаче арестованного имущества на реализацию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22) постановления о передаче имущества должника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xml:space="preserve">
      23) постановления об обращении взыскания на дебиторскую задолженность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5"/>
    <w:bookmarkStart w:name="z31" w:id="26"/>
    <w:p>
      <w:pPr>
        <w:spacing w:after="0"/>
        <w:ind w:left="0"/>
        <w:jc w:val="both"/>
      </w:pPr>
      <w:r>
        <w:rPr>
          <w:rFonts w:ascii="Times New Roman"/>
          <w:b w:val="false"/>
          <w:i w:val="false"/>
          <w:color w:val="000000"/>
          <w:sz w:val="28"/>
        </w:rPr>
        <w:t xml:space="preserve">
      24) постановления о наложении ареста на денежное требование, платеже по арестованному требованию, запрете должнику принимать и распоряжаться денежными требованиями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6"/>
    <w:bookmarkStart w:name="z32" w:id="27"/>
    <w:p>
      <w:pPr>
        <w:spacing w:after="0"/>
        <w:ind w:left="0"/>
        <w:jc w:val="both"/>
      </w:pPr>
      <w:r>
        <w:rPr>
          <w:rFonts w:ascii="Times New Roman"/>
          <w:b w:val="false"/>
          <w:i w:val="false"/>
          <w:color w:val="000000"/>
          <w:sz w:val="28"/>
        </w:rPr>
        <w:t xml:space="preserve">
      25) постановления об обращении взыскания на заработную плату и иные виды доходов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7"/>
    <w:bookmarkStart w:name="z33" w:id="28"/>
    <w:p>
      <w:pPr>
        <w:spacing w:after="0"/>
        <w:ind w:left="0"/>
        <w:jc w:val="both"/>
      </w:pPr>
      <w:r>
        <w:rPr>
          <w:rFonts w:ascii="Times New Roman"/>
          <w:b w:val="false"/>
          <w:i w:val="false"/>
          <w:color w:val="000000"/>
          <w:sz w:val="28"/>
        </w:rPr>
        <w:t xml:space="preserve">
      26) постановления об обращении взыскания на стипендию, пособие по социальному страхованию, выплачиваемые при временной нетрудоспособности, пособие по безработице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8"/>
    <w:bookmarkStart w:name="z34" w:id="29"/>
    <w:p>
      <w:pPr>
        <w:spacing w:after="0"/>
        <w:ind w:left="0"/>
        <w:jc w:val="both"/>
      </w:pPr>
      <w:r>
        <w:rPr>
          <w:rFonts w:ascii="Times New Roman"/>
          <w:b w:val="false"/>
          <w:i w:val="false"/>
          <w:color w:val="000000"/>
          <w:sz w:val="28"/>
        </w:rPr>
        <w:t xml:space="preserve">
      27) постановления об определении задолженности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9"/>
    <w:bookmarkStart w:name="z35" w:id="30"/>
    <w:p>
      <w:pPr>
        <w:spacing w:after="0"/>
        <w:ind w:left="0"/>
        <w:jc w:val="both"/>
      </w:pPr>
      <w:r>
        <w:rPr>
          <w:rFonts w:ascii="Times New Roman"/>
          <w:b w:val="false"/>
          <w:i w:val="false"/>
          <w:color w:val="000000"/>
          <w:sz w:val="28"/>
        </w:rPr>
        <w:t xml:space="preserve">
      28) постановления о распределении взысканных сумм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30"/>
    <w:bookmarkStart w:name="z36" w:id="31"/>
    <w:p>
      <w:pPr>
        <w:spacing w:after="0"/>
        <w:ind w:left="0"/>
        <w:jc w:val="both"/>
      </w:pPr>
      <w:r>
        <w:rPr>
          <w:rFonts w:ascii="Times New Roman"/>
          <w:b w:val="false"/>
          <w:i w:val="false"/>
          <w:color w:val="000000"/>
          <w:sz w:val="28"/>
        </w:rPr>
        <w:t xml:space="preserve">
      29) постановления о присоединении к взысканию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1"/>
    <w:bookmarkStart w:name="z37" w:id="32"/>
    <w:p>
      <w:pPr>
        <w:spacing w:after="0"/>
        <w:ind w:left="0"/>
        <w:jc w:val="both"/>
      </w:pPr>
      <w:r>
        <w:rPr>
          <w:rFonts w:ascii="Times New Roman"/>
          <w:b w:val="false"/>
          <w:i w:val="false"/>
          <w:color w:val="000000"/>
          <w:sz w:val="28"/>
        </w:rPr>
        <w:t xml:space="preserve">
      30) постановления о взыскании расходов по совершению исполнительных действий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2"/>
    <w:bookmarkStart w:name="z38" w:id="33"/>
    <w:p>
      <w:pPr>
        <w:spacing w:after="0"/>
        <w:ind w:left="0"/>
        <w:jc w:val="both"/>
      </w:pPr>
      <w:r>
        <w:rPr>
          <w:rFonts w:ascii="Times New Roman"/>
          <w:b w:val="false"/>
          <w:i w:val="false"/>
          <w:color w:val="000000"/>
          <w:sz w:val="28"/>
        </w:rPr>
        <w:t xml:space="preserve">
      31) постановления о направлении исполнительного документа по территориальности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3"/>
    <w:bookmarkStart w:name="z39" w:id="34"/>
    <w:p>
      <w:pPr>
        <w:spacing w:after="0"/>
        <w:ind w:left="0"/>
        <w:jc w:val="both"/>
      </w:pPr>
      <w:r>
        <w:rPr>
          <w:rFonts w:ascii="Times New Roman"/>
          <w:b w:val="false"/>
          <w:i w:val="false"/>
          <w:color w:val="000000"/>
          <w:sz w:val="28"/>
        </w:rPr>
        <w:t xml:space="preserve">
      32) постановления о направлении исполнительного документа в ликвидационную комиссию, банкротному управляющему, реабилитационному управляющему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4"/>
    <w:bookmarkStart w:name="z40" w:id="35"/>
    <w:p>
      <w:pPr>
        <w:spacing w:after="0"/>
        <w:ind w:left="0"/>
        <w:jc w:val="both"/>
      </w:pPr>
      <w:r>
        <w:rPr>
          <w:rFonts w:ascii="Times New Roman"/>
          <w:b w:val="false"/>
          <w:i w:val="false"/>
          <w:color w:val="000000"/>
          <w:sz w:val="28"/>
        </w:rPr>
        <w:t xml:space="preserve">
       33) постановления об отмене мер принудительного исполнения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5"/>
    <w:bookmarkStart w:name="z41" w:id="36"/>
    <w:p>
      <w:pPr>
        <w:spacing w:after="0"/>
        <w:ind w:left="0"/>
        <w:jc w:val="both"/>
      </w:pPr>
      <w:r>
        <w:rPr>
          <w:rFonts w:ascii="Times New Roman"/>
          <w:b w:val="false"/>
          <w:i w:val="false"/>
          <w:color w:val="000000"/>
          <w:sz w:val="28"/>
        </w:rPr>
        <w:t xml:space="preserve">
      34) постановление о запрете совершать определенные действия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6"/>
    <w:bookmarkStart w:name="z42" w:id="37"/>
    <w:p>
      <w:pPr>
        <w:spacing w:after="0"/>
        <w:ind w:left="0"/>
        <w:jc w:val="both"/>
      </w:pPr>
      <w:r>
        <w:rPr>
          <w:rFonts w:ascii="Times New Roman"/>
          <w:b w:val="false"/>
          <w:i w:val="false"/>
          <w:color w:val="000000"/>
          <w:sz w:val="28"/>
        </w:rPr>
        <w:t xml:space="preserve">
      35) постановления о взыскании исполнительской санкции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7"/>
    <w:bookmarkStart w:name="z43" w:id="38"/>
    <w:p>
      <w:pPr>
        <w:spacing w:after="0"/>
        <w:ind w:left="0"/>
        <w:jc w:val="both"/>
      </w:pPr>
      <w:r>
        <w:rPr>
          <w:rFonts w:ascii="Times New Roman"/>
          <w:b w:val="false"/>
          <w:i w:val="false"/>
          <w:color w:val="000000"/>
          <w:sz w:val="28"/>
        </w:rPr>
        <w:t xml:space="preserve">
      36) постановления о поручении совершения отдельных исполнительных действий и (или) применения отдельных мер принудительного исполнения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38"/>
    <w:bookmarkStart w:name="z44" w:id="39"/>
    <w:p>
      <w:pPr>
        <w:spacing w:after="0"/>
        <w:ind w:left="0"/>
        <w:jc w:val="both"/>
      </w:pPr>
      <w:r>
        <w:rPr>
          <w:rFonts w:ascii="Times New Roman"/>
          <w:b w:val="false"/>
          <w:i w:val="false"/>
          <w:color w:val="000000"/>
          <w:sz w:val="28"/>
        </w:rPr>
        <w:t xml:space="preserve">
      37) постановления о задержании водворении на специальную стоянку транспортного средства должника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bookmarkEnd w:id="39"/>
    <w:bookmarkStart w:name="z45" w:id="40"/>
    <w:p>
      <w:pPr>
        <w:spacing w:after="0"/>
        <w:ind w:left="0"/>
        <w:jc w:val="both"/>
      </w:pPr>
      <w:r>
        <w:rPr>
          <w:rFonts w:ascii="Times New Roman"/>
          <w:b w:val="false"/>
          <w:i w:val="false"/>
          <w:color w:val="000000"/>
          <w:sz w:val="28"/>
        </w:rPr>
        <w:t xml:space="preserve">
      38) постановления об изъятии недвижимого имущества (подлежит санкционированию прокурором)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p>
    <w:bookmarkEnd w:id="40"/>
    <w:bookmarkStart w:name="z46" w:id="41"/>
    <w:p>
      <w:pPr>
        <w:spacing w:after="0"/>
        <w:ind w:left="0"/>
        <w:jc w:val="both"/>
      </w:pPr>
      <w:r>
        <w:rPr>
          <w:rFonts w:ascii="Times New Roman"/>
          <w:b w:val="false"/>
          <w:i w:val="false"/>
          <w:color w:val="000000"/>
          <w:sz w:val="28"/>
        </w:rPr>
        <w:t xml:space="preserve">
      39) постановления об изъятии правоустанавливающих документов (подлежит санкционированию прокурором)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w:t>
      </w:r>
    </w:p>
    <w:bookmarkEnd w:id="41"/>
    <w:bookmarkStart w:name="z47" w:id="42"/>
    <w:p>
      <w:pPr>
        <w:spacing w:after="0"/>
        <w:ind w:left="0"/>
        <w:jc w:val="both"/>
      </w:pPr>
      <w:r>
        <w:rPr>
          <w:rFonts w:ascii="Times New Roman"/>
          <w:b w:val="false"/>
          <w:i w:val="false"/>
          <w:color w:val="000000"/>
          <w:sz w:val="28"/>
        </w:rPr>
        <w:t xml:space="preserve">
      40) постановления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(подлежит санкционированию прокурором)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приказу;</w:t>
      </w:r>
    </w:p>
    <w:bookmarkEnd w:id="42"/>
    <w:bookmarkStart w:name="z48" w:id="43"/>
    <w:p>
      <w:pPr>
        <w:spacing w:after="0"/>
        <w:ind w:left="0"/>
        <w:jc w:val="both"/>
      </w:pPr>
      <w:r>
        <w:rPr>
          <w:rFonts w:ascii="Times New Roman"/>
          <w:b w:val="false"/>
          <w:i w:val="false"/>
          <w:color w:val="000000"/>
          <w:sz w:val="28"/>
        </w:rPr>
        <w:t xml:space="preserve">
      41) постановления о принятии мер обеспечения исполнительного документа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приказу;</w:t>
      </w:r>
    </w:p>
    <w:bookmarkEnd w:id="43"/>
    <w:bookmarkStart w:name="z49" w:id="44"/>
    <w:p>
      <w:pPr>
        <w:spacing w:after="0"/>
        <w:ind w:left="0"/>
        <w:jc w:val="both"/>
      </w:pPr>
      <w:r>
        <w:rPr>
          <w:rFonts w:ascii="Times New Roman"/>
          <w:b w:val="false"/>
          <w:i w:val="false"/>
          <w:color w:val="000000"/>
          <w:sz w:val="28"/>
        </w:rPr>
        <w:t>
      42) постановления об объявлении должника в розыск согласно приложению 42 к настоящему приказу.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изложить в новой редакции согласно приложениям 1, 2 , 3, 4, 5, 6, 7, 8, 9, 10 , 11, 12, 13, 14, 15, 16, 17, 18, 19, 20, 21, 22, 23, 24, 25, 26, 27, 28, 29, 30, 31, 32, 33, 34, 35, 36, 37, 38, 39, 40, 41 к настоящему приказу;</w:t>
      </w:r>
    </w:p>
    <w:bookmarkStart w:name="z51" w:id="45"/>
    <w:p>
      <w:pPr>
        <w:spacing w:after="0"/>
        <w:ind w:left="0"/>
        <w:jc w:val="both"/>
      </w:pPr>
      <w:r>
        <w:rPr>
          <w:rFonts w:ascii="Times New Roman"/>
          <w:b w:val="false"/>
          <w:i w:val="false"/>
          <w:color w:val="000000"/>
          <w:sz w:val="28"/>
        </w:rPr>
        <w:t xml:space="preserve">
      дополнить формой постановления об объявлении должника в розыск,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w:t>
      </w:r>
    </w:p>
    <w:bookmarkEnd w:id="45"/>
    <w:bookmarkStart w:name="z52" w:id="46"/>
    <w:p>
      <w:pPr>
        <w:spacing w:after="0"/>
        <w:ind w:left="0"/>
        <w:jc w:val="both"/>
      </w:pPr>
      <w:r>
        <w:rPr>
          <w:rFonts w:ascii="Times New Roman"/>
          <w:b w:val="false"/>
          <w:i w:val="false"/>
          <w:color w:val="000000"/>
          <w:sz w:val="28"/>
        </w:rPr>
        <w:t>
      2. Департаменту по исполнению судебных актов Министерства юстиции Республики Казахстан обеспечить:</w:t>
      </w:r>
    </w:p>
    <w:bookmarkEnd w:id="46"/>
    <w:bookmarkStart w:name="z53" w:id="47"/>
    <w:p>
      <w:pPr>
        <w:spacing w:after="0"/>
        <w:ind w:left="0"/>
        <w:jc w:val="both"/>
      </w:pPr>
      <w:r>
        <w:rPr>
          <w:rFonts w:ascii="Times New Roman"/>
          <w:b w:val="false"/>
          <w:i w:val="false"/>
          <w:color w:val="000000"/>
          <w:sz w:val="28"/>
        </w:rPr>
        <w:t>
      1) государственную регистрацию настоящего приказа;</w:t>
      </w:r>
    </w:p>
    <w:bookmarkEnd w:id="47"/>
    <w:bookmarkStart w:name="z54" w:id="48"/>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 после его официального опубликования.</w:t>
      </w:r>
    </w:p>
    <w:bookmarkEnd w:id="48"/>
    <w:bookmarkStart w:name="z55" w:id="4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49"/>
    <w:bookmarkStart w:name="z56" w:id="50"/>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58" w:id="5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Генеральная прокуратура </w:t>
      </w:r>
      <w:r>
        <w:br/>
      </w:r>
      <w:r>
        <w:rPr>
          <w:rFonts w:ascii="Times New Roman"/>
          <w:b w:val="false"/>
          <w:i w:val="false"/>
          <w:color w:val="000000"/>
          <w:sz w:val="28"/>
        </w:rPr>
        <w:t>Республики Казахстан</w:t>
      </w:r>
    </w:p>
    <w:bookmarkEnd w:id="51"/>
    <w:bookmarkStart w:name="z59" w:id="5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3" w:id="53"/>
    <w:p>
      <w:pPr>
        <w:spacing w:after="0"/>
        <w:ind w:left="0"/>
        <w:jc w:val="left"/>
      </w:pPr>
      <w:r>
        <w:rPr>
          <w:rFonts w:ascii="Times New Roman"/>
          <w:b/>
          <w:i w:val="false"/>
          <w:color w:val="000000"/>
        </w:rPr>
        <w:t xml:space="preserve">              Постановление о возбуждении исполнительного производства</w:t>
      </w:r>
    </w:p>
    <w:bookmarkEnd w:id="53"/>
    <w:bookmarkStart w:name="z64" w:id="54"/>
    <w:p>
      <w:pPr>
        <w:spacing w:after="0"/>
        <w:ind w:left="0"/>
        <w:jc w:val="both"/>
      </w:pPr>
      <w:r>
        <w:rPr>
          <w:rFonts w:ascii="Times New Roman"/>
          <w:b w:val="false"/>
          <w:i w:val="false"/>
          <w:color w:val="000000"/>
          <w:sz w:val="28"/>
        </w:rPr>
        <w:t>
      "__" ________ 20__года ___________________________________________________</w:t>
      </w:r>
      <w:r>
        <w:br/>
      </w:r>
      <w:r>
        <w:rPr>
          <w:rFonts w:ascii="Times New Roman"/>
          <w:b w:val="false"/>
          <w:i w:val="false"/>
          <w:color w:val="000000"/>
          <w:sz w:val="28"/>
        </w:rPr>
        <w:t xml:space="preserve">                                     (наименование города, района)</w:t>
      </w:r>
    </w:p>
    <w:bookmarkEnd w:id="54"/>
    <w:bookmarkStart w:name="z65" w:id="55"/>
    <w:p>
      <w:pPr>
        <w:spacing w:after="0"/>
        <w:ind w:left="0"/>
        <w:jc w:val="both"/>
      </w:pPr>
      <w:r>
        <w:rPr>
          <w:rFonts w:ascii="Times New Roman"/>
          <w:b w:val="false"/>
          <w:i w:val="false"/>
          <w:color w:val="000000"/>
          <w:sz w:val="28"/>
        </w:rPr>
        <w:t>
      Государственный судебный исполнитель</w:t>
      </w:r>
    </w:p>
    <w:bookmarkEnd w:id="55"/>
    <w:bookmarkStart w:name="z66" w:id="56"/>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______________________________ №________ от "____"__________ 20___года </w:t>
      </w:r>
      <w:r>
        <w:br/>
      </w:r>
      <w:r>
        <w:rPr>
          <w:rFonts w:ascii="Times New Roman"/>
          <w:b w:val="false"/>
          <w:i w:val="false"/>
          <w:color w:val="000000"/>
          <w:sz w:val="28"/>
        </w:rPr>
        <w:t xml:space="preserve">(указывается наименование исполнительного документа номер и дата исполнительного документа) </w:t>
      </w:r>
      <w:r>
        <w:br/>
      </w:r>
      <w:r>
        <w:rPr>
          <w:rFonts w:ascii="Times New Roman"/>
          <w:b w:val="false"/>
          <w:i w:val="false"/>
          <w:color w:val="000000"/>
          <w:sz w:val="28"/>
        </w:rPr>
        <w:t>о ______________________________________________________________________________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(полное наименование юридического лица, для физического лица - фамилия, имя, отчество</w:t>
      </w:r>
      <w:r>
        <w:br/>
      </w:r>
      <w:r>
        <w:rPr>
          <w:rFonts w:ascii="Times New Roman"/>
          <w:b w:val="false"/>
          <w:i w:val="false"/>
          <w:color w:val="000000"/>
          <w:sz w:val="28"/>
        </w:rPr>
        <w:t xml:space="preserve">(при его наличии), их идентификационные номера) </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 </w:t>
      </w:r>
      <w:r>
        <w:br/>
      </w:r>
      <w:r>
        <w:rPr>
          <w:rFonts w:ascii="Times New Roman"/>
          <w:b w:val="false"/>
          <w:i w:val="false"/>
          <w:color w:val="000000"/>
          <w:sz w:val="28"/>
        </w:rPr>
        <w:t xml:space="preserve">"____" ______________________ 20__ года </w:t>
      </w:r>
      <w:r>
        <w:br/>
      </w:r>
      <w:r>
        <w:rPr>
          <w:rFonts w:ascii="Times New Roman"/>
          <w:b w:val="false"/>
          <w:i w:val="false"/>
          <w:color w:val="000000"/>
          <w:sz w:val="28"/>
        </w:rPr>
        <w:t>(указывается дата поступления исполнительного документа к государственному судебному исполнителю)</w:t>
      </w:r>
    </w:p>
    <w:bookmarkEnd w:id="56"/>
    <w:bookmarkStart w:name="z67" w:id="57"/>
    <w:p>
      <w:pPr>
        <w:spacing w:after="0"/>
        <w:ind w:left="0"/>
        <w:jc w:val="left"/>
      </w:pPr>
      <w:r>
        <w:rPr>
          <w:rFonts w:ascii="Times New Roman"/>
          <w:b/>
          <w:i w:val="false"/>
          <w:color w:val="000000"/>
        </w:rPr>
        <w:t xml:space="preserve"> УСТАНОВИЛ:</w:t>
      </w:r>
    </w:p>
    <w:bookmarkEnd w:id="57"/>
    <w:bookmarkStart w:name="z68" w:id="58"/>
    <w:p>
      <w:pPr>
        <w:spacing w:after="0"/>
        <w:ind w:left="0"/>
        <w:jc w:val="both"/>
      </w:pPr>
      <w:r>
        <w:rPr>
          <w:rFonts w:ascii="Times New Roman"/>
          <w:b w:val="false"/>
          <w:i w:val="false"/>
          <w:color w:val="000000"/>
          <w:sz w:val="28"/>
        </w:rPr>
        <w:t xml:space="preserve">
      Исполнительный документ соответствует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(далее - Закон) требованиям, предъявляемым к исполнительным документам.</w:t>
      </w:r>
    </w:p>
    <w:bookmarkEnd w:id="58"/>
    <w:bookmarkStart w:name="z69" w:id="59"/>
    <w:p>
      <w:pPr>
        <w:spacing w:after="0"/>
        <w:ind w:left="0"/>
        <w:jc w:val="both"/>
      </w:pPr>
      <w:r>
        <w:rPr>
          <w:rFonts w:ascii="Times New Roman"/>
          <w:b w:val="false"/>
          <w:i w:val="false"/>
          <w:color w:val="000000"/>
          <w:sz w:val="28"/>
        </w:rPr>
        <w:t>
      Срок предъявления исполнительного документа не истек.</w:t>
      </w:r>
    </w:p>
    <w:bookmarkEnd w:id="59"/>
    <w:bookmarkStart w:name="z70" w:id="60"/>
    <w:p>
      <w:pPr>
        <w:spacing w:after="0"/>
        <w:ind w:left="0"/>
        <w:jc w:val="both"/>
      </w:pPr>
      <w:r>
        <w:rPr>
          <w:rFonts w:ascii="Times New Roman"/>
          <w:b w:val="false"/>
          <w:i w:val="false"/>
          <w:color w:val="000000"/>
          <w:sz w:val="28"/>
        </w:rPr>
        <w:t>
      На основании изложенного, </w:t>
      </w:r>
      <w:r>
        <w:rPr>
          <w:rFonts w:ascii="Times New Roman"/>
          <w:b w:val="false"/>
          <w:i w:val="false"/>
          <w:color w:val="000000"/>
          <w:sz w:val="28"/>
        </w:rPr>
        <w:t>пунктом 4</w:t>
      </w:r>
      <w:r>
        <w:rPr>
          <w:rFonts w:ascii="Times New Roman"/>
          <w:b w:val="false"/>
          <w:i w:val="false"/>
          <w:color w:val="000000"/>
          <w:sz w:val="28"/>
        </w:rPr>
        <w:t xml:space="preserve"> статьи 37,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w:t>
      </w:r>
    </w:p>
    <w:bookmarkEnd w:id="60"/>
    <w:bookmarkStart w:name="z71" w:id="61"/>
    <w:p>
      <w:pPr>
        <w:spacing w:after="0"/>
        <w:ind w:left="0"/>
        <w:jc w:val="left"/>
      </w:pPr>
      <w:r>
        <w:rPr>
          <w:rFonts w:ascii="Times New Roman"/>
          <w:b/>
          <w:i w:val="false"/>
          <w:color w:val="000000"/>
        </w:rPr>
        <w:t xml:space="preserve"> ПОСТАНОВИЛ:</w:t>
      </w:r>
    </w:p>
    <w:bookmarkEnd w:id="61"/>
    <w:bookmarkStart w:name="z72" w:id="62"/>
    <w:p>
      <w:pPr>
        <w:spacing w:after="0"/>
        <w:ind w:left="0"/>
        <w:jc w:val="both"/>
      </w:pPr>
      <w:r>
        <w:rPr>
          <w:rFonts w:ascii="Times New Roman"/>
          <w:b w:val="false"/>
          <w:i w:val="false"/>
          <w:color w:val="000000"/>
          <w:sz w:val="28"/>
        </w:rPr>
        <w:t>
      1. Возбудить исполнительное производство.</w:t>
      </w:r>
    </w:p>
    <w:bookmarkEnd w:id="62"/>
    <w:bookmarkStart w:name="z73" w:id="63"/>
    <w:p>
      <w:pPr>
        <w:spacing w:after="0"/>
        <w:ind w:left="0"/>
        <w:jc w:val="both"/>
      </w:pPr>
      <w:r>
        <w:rPr>
          <w:rFonts w:ascii="Times New Roman"/>
          <w:b w:val="false"/>
          <w:i w:val="false"/>
          <w:color w:val="000000"/>
          <w:sz w:val="28"/>
        </w:rPr>
        <w:t>
      2. Исполнительному производству присвоить № ________.</w:t>
      </w:r>
    </w:p>
    <w:bookmarkEnd w:id="63"/>
    <w:bookmarkStart w:name="z74" w:id="64"/>
    <w:p>
      <w:pPr>
        <w:spacing w:after="0"/>
        <w:ind w:left="0"/>
        <w:jc w:val="both"/>
      </w:pPr>
      <w:r>
        <w:rPr>
          <w:rFonts w:ascii="Times New Roman"/>
          <w:b w:val="false"/>
          <w:i w:val="false"/>
          <w:color w:val="000000"/>
          <w:sz w:val="28"/>
        </w:rPr>
        <w:t>
      3. Предупредить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физического лица или руководителя </w:t>
      </w:r>
      <w:r>
        <w:br/>
      </w:r>
      <w:r>
        <w:rPr>
          <w:rFonts w:ascii="Times New Roman"/>
          <w:b w:val="false"/>
          <w:i w:val="false"/>
          <w:color w:val="000000"/>
          <w:sz w:val="28"/>
        </w:rPr>
        <w:t xml:space="preserve">юридического лица, являющегося должником) </w:t>
      </w:r>
      <w:r>
        <w:br/>
      </w:r>
      <w:r>
        <w:rPr>
          <w:rFonts w:ascii="Times New Roman"/>
          <w:b w:val="false"/>
          <w:i w:val="false"/>
          <w:color w:val="000000"/>
          <w:sz w:val="28"/>
        </w:rPr>
        <w:t>об административной и уголовной ответственности за неисполнение исполнительного документа путем направления уведомления.</w:t>
      </w:r>
    </w:p>
    <w:bookmarkEnd w:id="64"/>
    <w:bookmarkStart w:name="z75" w:id="65"/>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или их представителям.</w:t>
      </w:r>
    </w:p>
    <w:bookmarkEnd w:id="65"/>
    <w:bookmarkStart w:name="z76" w:id="66"/>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населенном пункте с местом совершения исполнительных действий.</w:t>
      </w:r>
    </w:p>
    <w:bookmarkEnd w:id="67"/>
    <w:bookmarkStart w:name="z78" w:id="68"/>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Место печати                                     (подпись, фамилия, инициалы)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82" w:id="69"/>
    <w:p>
      <w:pPr>
        <w:spacing w:after="0"/>
        <w:ind w:left="0"/>
        <w:jc w:val="left"/>
      </w:pPr>
      <w:r>
        <w:rPr>
          <w:rFonts w:ascii="Times New Roman"/>
          <w:b/>
          <w:i w:val="false"/>
          <w:color w:val="000000"/>
        </w:rPr>
        <w:t xml:space="preserve">              Постановление об отказе в возбуждении исполнительного производства</w:t>
      </w:r>
    </w:p>
    <w:bookmarkEnd w:id="69"/>
    <w:bookmarkStart w:name="z83" w:id="70"/>
    <w:p>
      <w:pPr>
        <w:spacing w:after="0"/>
        <w:ind w:left="0"/>
        <w:jc w:val="both"/>
      </w:pPr>
      <w:r>
        <w:rPr>
          <w:rFonts w:ascii="Times New Roman"/>
          <w:b w:val="false"/>
          <w:i w:val="false"/>
          <w:color w:val="000000"/>
          <w:sz w:val="28"/>
        </w:rPr>
        <w:t>
      "__" ________ 20__года __________________________________________________</w:t>
      </w:r>
      <w:r>
        <w:br/>
      </w:r>
      <w:r>
        <w:rPr>
          <w:rFonts w:ascii="Times New Roman"/>
          <w:b w:val="false"/>
          <w:i w:val="false"/>
          <w:color w:val="000000"/>
          <w:sz w:val="28"/>
        </w:rPr>
        <w:t xml:space="preserve">                                     (наименование города, района)</w:t>
      </w:r>
    </w:p>
    <w:bookmarkEnd w:id="70"/>
    <w:bookmarkStart w:name="z84" w:id="71"/>
    <w:p>
      <w:pPr>
        <w:spacing w:after="0"/>
        <w:ind w:left="0"/>
        <w:jc w:val="both"/>
      </w:pPr>
      <w:r>
        <w:rPr>
          <w:rFonts w:ascii="Times New Roman"/>
          <w:b w:val="false"/>
          <w:i w:val="false"/>
          <w:color w:val="000000"/>
          <w:sz w:val="28"/>
        </w:rPr>
        <w:t>
      Государственный судебный исполнитель</w:t>
      </w:r>
    </w:p>
    <w:bookmarkEnd w:id="71"/>
    <w:bookmarkStart w:name="z85" w:id="72"/>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_______________________________ №________ от "____" __________ 20___года </w:t>
      </w:r>
      <w:r>
        <w:br/>
      </w:r>
      <w:r>
        <w:rPr>
          <w:rFonts w:ascii="Times New Roman"/>
          <w:b w:val="false"/>
          <w:i w:val="false"/>
          <w:color w:val="000000"/>
          <w:sz w:val="28"/>
        </w:rPr>
        <w:t xml:space="preserve">(указывается наименование исполнительного документа номер и дата исполнительного документа)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(полное наименование юридического лица, для физического лица - фамилия, имя, </w:t>
      </w:r>
      <w:r>
        <w:br/>
      </w:r>
      <w:r>
        <w:rPr>
          <w:rFonts w:ascii="Times New Roman"/>
          <w:b w:val="false"/>
          <w:i w:val="false"/>
          <w:color w:val="000000"/>
          <w:sz w:val="28"/>
        </w:rPr>
        <w:t xml:space="preserve">отчество(при его наличии), их идентификационные номера) </w:t>
      </w:r>
      <w:r>
        <w:br/>
      </w:r>
      <w:r>
        <w:rPr>
          <w:rFonts w:ascii="Times New Roman"/>
          <w:b w:val="false"/>
          <w:i w:val="false"/>
          <w:color w:val="000000"/>
          <w:sz w:val="28"/>
        </w:rPr>
        <w:t>поступившего из _________________________________________________________________</w:t>
      </w:r>
      <w:r>
        <w:br/>
      </w:r>
      <w:r>
        <w:rPr>
          <w:rFonts w:ascii="Times New Roman"/>
          <w:b w:val="false"/>
          <w:i w:val="false"/>
          <w:color w:val="000000"/>
          <w:sz w:val="28"/>
        </w:rPr>
        <w:t xml:space="preserve"> (указывается наименование суда либо органа, которым выдан исполнительный документ) </w:t>
      </w:r>
      <w:r>
        <w:br/>
      </w:r>
      <w:r>
        <w:rPr>
          <w:rFonts w:ascii="Times New Roman"/>
          <w:b w:val="false"/>
          <w:i w:val="false"/>
          <w:color w:val="000000"/>
          <w:sz w:val="28"/>
        </w:rPr>
        <w:t xml:space="preserve">"____" ______________________ 20__ года </w:t>
      </w:r>
      <w:r>
        <w:br/>
      </w:r>
      <w:r>
        <w:rPr>
          <w:rFonts w:ascii="Times New Roman"/>
          <w:b w:val="false"/>
          <w:i w:val="false"/>
          <w:color w:val="000000"/>
          <w:sz w:val="28"/>
        </w:rPr>
        <w:t>(указывается дата поступления исполнительного документа к государственному судебному исполнителю)</w:t>
      </w:r>
    </w:p>
    <w:bookmarkEnd w:id="72"/>
    <w:bookmarkStart w:name="z86" w:id="73"/>
    <w:p>
      <w:pPr>
        <w:spacing w:after="0"/>
        <w:ind w:left="0"/>
        <w:jc w:val="left"/>
      </w:pPr>
      <w:r>
        <w:rPr>
          <w:rFonts w:ascii="Times New Roman"/>
          <w:b/>
          <w:i w:val="false"/>
          <w:color w:val="000000"/>
        </w:rPr>
        <w:t xml:space="preserve">                                      УСТАНОВИЛ:</w:t>
      </w:r>
    </w:p>
    <w:bookmarkEnd w:id="73"/>
    <w:bookmarkStart w:name="z87" w:id="7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(указываются основания отказа в возбуждении исполнительного производства, со ссылкой </w:t>
      </w:r>
      <w:r>
        <w:br/>
      </w:r>
      <w:r>
        <w:rPr>
          <w:rFonts w:ascii="Times New Roman"/>
          <w:b w:val="false"/>
          <w:i w:val="false"/>
          <w:color w:val="000000"/>
          <w:sz w:val="28"/>
        </w:rPr>
        <w:t>на нормы действующего Закона либо иного нормативного правового акта)</w:t>
      </w:r>
    </w:p>
    <w:bookmarkEnd w:id="74"/>
    <w:bookmarkStart w:name="z88" w:id="75"/>
    <w:p>
      <w:pPr>
        <w:spacing w:after="0"/>
        <w:ind w:left="0"/>
        <w:jc w:val="both"/>
      </w:pPr>
      <w:r>
        <w:rPr>
          <w:rFonts w:ascii="Times New Roman"/>
          <w:b w:val="false"/>
          <w:i w:val="false"/>
          <w:color w:val="000000"/>
          <w:sz w:val="28"/>
        </w:rPr>
        <w:t>
      На основании изложенного, руководствуясь пунктом 1 статьи 10, подпунктом) пункта 1 статьи 38, статьей 126 Закона Республики Казахстан от 2 апреля 2010 года "Об исполнительном производстве и статусе судебных исполнителей" (далее - Закон),</w:t>
      </w:r>
    </w:p>
    <w:bookmarkEnd w:id="75"/>
    <w:bookmarkStart w:name="z89" w:id="76"/>
    <w:p>
      <w:pPr>
        <w:spacing w:after="0"/>
        <w:ind w:left="0"/>
        <w:jc w:val="left"/>
      </w:pPr>
      <w:r>
        <w:rPr>
          <w:rFonts w:ascii="Times New Roman"/>
          <w:b/>
          <w:i w:val="false"/>
          <w:color w:val="000000"/>
        </w:rPr>
        <w:t xml:space="preserve">                                ПОСТАНОВИЛ:</w:t>
      </w:r>
    </w:p>
    <w:bookmarkEnd w:id="76"/>
    <w:bookmarkStart w:name="z90" w:id="77"/>
    <w:p>
      <w:pPr>
        <w:spacing w:after="0"/>
        <w:ind w:left="0"/>
        <w:jc w:val="both"/>
      </w:pPr>
      <w:r>
        <w:rPr>
          <w:rFonts w:ascii="Times New Roman"/>
          <w:b w:val="false"/>
          <w:i w:val="false"/>
          <w:color w:val="000000"/>
          <w:sz w:val="28"/>
        </w:rPr>
        <w:t>
      1. Отказать в возбуждении исполнительного производства.</w:t>
      </w:r>
    </w:p>
    <w:bookmarkEnd w:id="77"/>
    <w:bookmarkStart w:name="z91" w:id="78"/>
    <w:p>
      <w:pPr>
        <w:spacing w:after="0"/>
        <w:ind w:left="0"/>
        <w:jc w:val="both"/>
      </w:pPr>
      <w:r>
        <w:rPr>
          <w:rFonts w:ascii="Times New Roman"/>
          <w:b w:val="false"/>
          <w:i w:val="false"/>
          <w:color w:val="000000"/>
          <w:sz w:val="28"/>
        </w:rPr>
        <w:t>
      2. Копию постановления с приложением всех поступивших документов направить 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физического лица, наименование юридического </w:t>
      </w:r>
      <w:r>
        <w:br/>
      </w:r>
      <w:r>
        <w:rPr>
          <w:rFonts w:ascii="Times New Roman"/>
          <w:b w:val="false"/>
          <w:i w:val="false"/>
          <w:color w:val="000000"/>
          <w:sz w:val="28"/>
        </w:rPr>
        <w:t>лица, которому возвращается исполнительный документ, их адреса)</w:t>
      </w:r>
    </w:p>
    <w:bookmarkEnd w:id="78"/>
    <w:bookmarkStart w:name="z92" w:id="79"/>
    <w:p>
      <w:pPr>
        <w:spacing w:after="0"/>
        <w:ind w:left="0"/>
        <w:jc w:val="both"/>
      </w:pPr>
      <w:r>
        <w:rPr>
          <w:rFonts w:ascii="Times New Roman"/>
          <w:b w:val="false"/>
          <w:i w:val="false"/>
          <w:color w:val="000000"/>
          <w:sz w:val="28"/>
        </w:rPr>
        <w:t xml:space="preserve">
      3. Разъяснить, что устранение обстоятельств, предусмотренных подпунктами 1), 2), 3), 4) и 6) </w:t>
      </w:r>
      <w:r>
        <w:rPr>
          <w:rFonts w:ascii="Times New Roman"/>
          <w:b w:val="false"/>
          <w:i w:val="false"/>
          <w:color w:val="000000"/>
          <w:sz w:val="28"/>
        </w:rPr>
        <w:t>пункта 1</w:t>
      </w:r>
      <w:r>
        <w:rPr>
          <w:rFonts w:ascii="Times New Roman"/>
          <w:b w:val="false"/>
          <w:i w:val="false"/>
          <w:color w:val="000000"/>
          <w:sz w:val="28"/>
        </w:rPr>
        <w:t xml:space="preserve"> статьи 38 Закона,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bookmarkEnd w:id="79"/>
    <w:bookmarkStart w:name="z93" w:id="80"/>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80"/>
    <w:bookmarkStart w:name="z94" w:id="81"/>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населенном пункте с местом совершения исполнительных действий.</w:t>
      </w:r>
    </w:p>
    <w:bookmarkEnd w:id="81"/>
    <w:bookmarkStart w:name="z95" w:id="82"/>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 Место печати                                     (подпись, фамилия, инициалы)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99" w:id="83"/>
    <w:p>
      <w:pPr>
        <w:spacing w:after="0"/>
        <w:ind w:left="0"/>
        <w:jc w:val="left"/>
      </w:pPr>
      <w:r>
        <w:rPr>
          <w:rFonts w:ascii="Times New Roman"/>
          <w:b/>
          <w:i w:val="false"/>
          <w:color w:val="000000"/>
        </w:rPr>
        <w:t xml:space="preserve">              Постановление о внесении изменений в ранее вынесенное постановление</w:t>
      </w:r>
    </w:p>
    <w:bookmarkEnd w:id="83"/>
    <w:bookmarkStart w:name="z100" w:id="84"/>
    <w:p>
      <w:pPr>
        <w:spacing w:after="0"/>
        <w:ind w:left="0"/>
        <w:jc w:val="both"/>
      </w:pPr>
      <w:r>
        <w:rPr>
          <w:rFonts w:ascii="Times New Roman"/>
          <w:b w:val="false"/>
          <w:i w:val="false"/>
          <w:color w:val="000000"/>
          <w:sz w:val="28"/>
        </w:rPr>
        <w:t>
      "__" ________ 20__года __________________________________________________</w:t>
      </w:r>
      <w:r>
        <w:br/>
      </w:r>
      <w:r>
        <w:rPr>
          <w:rFonts w:ascii="Times New Roman"/>
          <w:b w:val="false"/>
          <w:i w:val="false"/>
          <w:color w:val="000000"/>
          <w:sz w:val="28"/>
        </w:rPr>
        <w:t xml:space="preserve">                                     (наименование города, района)</w:t>
      </w:r>
    </w:p>
    <w:bookmarkEnd w:id="84"/>
    <w:bookmarkStart w:name="z101" w:id="85"/>
    <w:p>
      <w:pPr>
        <w:spacing w:after="0"/>
        <w:ind w:left="0"/>
        <w:jc w:val="both"/>
      </w:pPr>
      <w:r>
        <w:rPr>
          <w:rFonts w:ascii="Times New Roman"/>
          <w:b w:val="false"/>
          <w:i w:val="false"/>
          <w:color w:val="000000"/>
          <w:sz w:val="28"/>
        </w:rPr>
        <w:t>
      Государственный судебный исполнитель</w:t>
      </w:r>
    </w:p>
    <w:bookmarkEnd w:id="85"/>
    <w:bookmarkStart w:name="z102" w:id="86"/>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 от "__" ______ 20___года </w:t>
      </w:r>
      <w:r>
        <w:br/>
      </w:r>
      <w:r>
        <w:rPr>
          <w:rFonts w:ascii="Times New Roman"/>
          <w:b w:val="false"/>
          <w:i w:val="false"/>
          <w:color w:val="000000"/>
          <w:sz w:val="28"/>
        </w:rPr>
        <w:t xml:space="preserve">о____________________________________________________________________________,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86"/>
    <w:bookmarkStart w:name="z103" w:id="87"/>
    <w:p>
      <w:pPr>
        <w:spacing w:after="0"/>
        <w:ind w:left="0"/>
        <w:jc w:val="left"/>
      </w:pPr>
      <w:r>
        <w:rPr>
          <w:rFonts w:ascii="Times New Roman"/>
          <w:b/>
          <w:i w:val="false"/>
          <w:color w:val="000000"/>
        </w:rPr>
        <w:t xml:space="preserve">                                УСТАНОВИЛ:</w:t>
      </w:r>
    </w:p>
    <w:bookmarkEnd w:id="87"/>
    <w:bookmarkStart w:name="z104" w:id="8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(основания для внесения изменений в постановление со ссылкой на нормы действующего </w:t>
      </w:r>
      <w:r>
        <w:br/>
      </w:r>
      <w:r>
        <w:rPr>
          <w:rFonts w:ascii="Times New Roman"/>
          <w:b w:val="false"/>
          <w:i w:val="false"/>
          <w:color w:val="000000"/>
          <w:sz w:val="28"/>
        </w:rPr>
        <w:t>Закона либо иного нормативного правового акта)</w:t>
      </w:r>
    </w:p>
    <w:bookmarkEnd w:id="88"/>
    <w:bookmarkStart w:name="z105" w:id="8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10,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89"/>
    <w:bookmarkStart w:name="z106" w:id="90"/>
    <w:p>
      <w:pPr>
        <w:spacing w:after="0"/>
        <w:ind w:left="0"/>
        <w:jc w:val="left"/>
      </w:pPr>
      <w:r>
        <w:rPr>
          <w:rFonts w:ascii="Times New Roman"/>
          <w:b/>
          <w:i w:val="false"/>
          <w:color w:val="000000"/>
        </w:rPr>
        <w:t xml:space="preserve">                                ПОСТАНОВИЛ:</w:t>
      </w:r>
    </w:p>
    <w:bookmarkEnd w:id="90"/>
    <w:bookmarkStart w:name="z107" w:id="91"/>
    <w:p>
      <w:pPr>
        <w:spacing w:after="0"/>
        <w:ind w:left="0"/>
        <w:jc w:val="both"/>
      </w:pPr>
      <w:r>
        <w:rPr>
          <w:rFonts w:ascii="Times New Roman"/>
          <w:b w:val="false"/>
          <w:i w:val="false"/>
          <w:color w:val="000000"/>
          <w:sz w:val="28"/>
        </w:rPr>
        <w:t>
      1. В постановление от "___"_______20__года об "________________________"</w:t>
      </w:r>
      <w:r>
        <w:br/>
      </w:r>
      <w:r>
        <w:rPr>
          <w:rFonts w:ascii="Times New Roman"/>
          <w:b w:val="false"/>
          <w:i w:val="false"/>
          <w:color w:val="000000"/>
          <w:sz w:val="28"/>
        </w:rPr>
        <w:t xml:space="preserve">                                                 (наименование постановления) </w:t>
      </w:r>
      <w:r>
        <w:br/>
      </w:r>
      <w:r>
        <w:rPr>
          <w:rFonts w:ascii="Times New Roman"/>
          <w:b w:val="false"/>
          <w:i w:val="false"/>
          <w:color w:val="000000"/>
          <w:sz w:val="28"/>
        </w:rPr>
        <w:t>внести следующие изменения: _____________________________________________________.</w:t>
      </w:r>
    </w:p>
    <w:bookmarkEnd w:id="91"/>
    <w:bookmarkStart w:name="z108" w:id="92"/>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или их представителя</w:t>
      </w:r>
    </w:p>
    <w:bookmarkEnd w:id="92"/>
    <w:bookmarkStart w:name="z109" w:id="93"/>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93"/>
    <w:bookmarkStart w:name="z110" w:id="94"/>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населенном пункте с местом совершения исполнительных действий.</w:t>
      </w:r>
    </w:p>
    <w:bookmarkEnd w:id="94"/>
    <w:bookmarkStart w:name="z111" w:id="95"/>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 Место печати                                     (подпись, фамилия, инициалы)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bl>
    <w:bookmarkStart w:name="z114" w:id="96"/>
    <w:p>
      <w:pPr>
        <w:spacing w:after="0"/>
        <w:ind w:left="0"/>
        <w:jc w:val="left"/>
      </w:pPr>
      <w:r>
        <w:rPr>
          <w:rFonts w:ascii="Times New Roman"/>
          <w:b/>
          <w:i w:val="false"/>
          <w:color w:val="000000"/>
        </w:rPr>
        <w:t xml:space="preserve">  Постановление об отмене постановления  государственного судебного исполнителя</w:t>
      </w:r>
    </w:p>
    <w:bookmarkEnd w:id="96"/>
    <w:bookmarkStart w:name="z115" w:id="97"/>
    <w:p>
      <w:pPr>
        <w:spacing w:after="0"/>
        <w:ind w:left="0"/>
        <w:jc w:val="both"/>
      </w:pPr>
      <w:r>
        <w:rPr>
          <w:rFonts w:ascii="Times New Roman"/>
          <w:b w:val="false"/>
          <w:i w:val="false"/>
          <w:color w:val="000000"/>
          <w:sz w:val="28"/>
        </w:rPr>
        <w:t>
      "___" ___________ 20___ года _______________________________________________</w:t>
      </w:r>
      <w:r>
        <w:br/>
      </w:r>
      <w:r>
        <w:rPr>
          <w:rFonts w:ascii="Times New Roman"/>
          <w:b w:val="false"/>
          <w:i w:val="false"/>
          <w:color w:val="000000"/>
          <w:sz w:val="28"/>
        </w:rPr>
        <w:t xml:space="preserve">                                     (наименование города, района)</w:t>
      </w:r>
    </w:p>
    <w:bookmarkEnd w:id="97"/>
    <w:bookmarkStart w:name="z116" w:id="98"/>
    <w:p>
      <w:pPr>
        <w:spacing w:after="0"/>
        <w:ind w:left="0"/>
        <w:jc w:val="both"/>
      </w:pPr>
      <w:r>
        <w:rPr>
          <w:rFonts w:ascii="Times New Roman"/>
          <w:b w:val="false"/>
          <w:i w:val="false"/>
          <w:color w:val="000000"/>
          <w:sz w:val="28"/>
        </w:rPr>
        <w:t xml:space="preserve">
      Руководитель территориального отдела – старший судебный исполнитель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старшего судебного исполнителя) </w:t>
      </w:r>
      <w:r>
        <w:br/>
      </w:r>
      <w:r>
        <w:rPr>
          <w:rFonts w:ascii="Times New Roman"/>
          <w:b w:val="false"/>
          <w:i w:val="false"/>
          <w:color w:val="000000"/>
          <w:sz w:val="28"/>
        </w:rPr>
        <w:t>рассмотрев _____________________________________________________________________</w:t>
      </w:r>
      <w:r>
        <w:br/>
      </w:r>
      <w:r>
        <w:rPr>
          <w:rFonts w:ascii="Times New Roman"/>
          <w:b w:val="false"/>
          <w:i w:val="false"/>
          <w:color w:val="000000"/>
          <w:sz w:val="28"/>
        </w:rPr>
        <w:t xml:space="preserve">                         (указать дату поступления корреспонденции,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адресата, суть обращения, акта прокурорского надзора, судебного акта)</w:t>
      </w:r>
    </w:p>
    <w:bookmarkEnd w:id="98"/>
    <w:bookmarkStart w:name="z117" w:id="99"/>
    <w:p>
      <w:pPr>
        <w:spacing w:after="0"/>
        <w:ind w:left="0"/>
        <w:jc w:val="left"/>
      </w:pPr>
      <w:r>
        <w:rPr>
          <w:rFonts w:ascii="Times New Roman"/>
          <w:b/>
          <w:i w:val="false"/>
          <w:color w:val="000000"/>
        </w:rPr>
        <w:t xml:space="preserve">                                УСТАНОВИЛ:</w:t>
      </w:r>
    </w:p>
    <w:bookmarkEnd w:id="99"/>
    <w:bookmarkStart w:name="z118" w:id="100"/>
    <w:p>
      <w:pPr>
        <w:spacing w:after="0"/>
        <w:ind w:left="0"/>
        <w:jc w:val="both"/>
      </w:pPr>
      <w:r>
        <w:rPr>
          <w:rFonts w:ascii="Times New Roman"/>
          <w:b w:val="false"/>
          <w:i w:val="false"/>
          <w:color w:val="000000"/>
          <w:sz w:val="28"/>
        </w:rPr>
        <w:t xml:space="preserve">
      В производстве государственного судебного исполнителя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наличии) судебного исполнителя)</w:t>
      </w:r>
    </w:p>
    <w:bookmarkEnd w:id="100"/>
    <w:bookmarkStart w:name="z119" w:id="101"/>
    <w:p>
      <w:pPr>
        <w:spacing w:after="0"/>
        <w:ind w:left="0"/>
        <w:jc w:val="both"/>
      </w:pPr>
      <w:r>
        <w:rPr>
          <w:rFonts w:ascii="Times New Roman"/>
          <w:b w:val="false"/>
          <w:i w:val="false"/>
          <w:color w:val="000000"/>
          <w:sz w:val="28"/>
        </w:rPr>
        <w:t>
      находится исполнительный документ _________________________________________</w:t>
      </w:r>
      <w:r>
        <w:br/>
      </w:r>
      <w:r>
        <w:rPr>
          <w:rFonts w:ascii="Times New Roman"/>
          <w:b w:val="false"/>
          <w:i w:val="false"/>
          <w:color w:val="000000"/>
          <w:sz w:val="28"/>
        </w:rPr>
        <w:t xml:space="preserve">             (требование исполнительного документа, данные взыскателя и должника </w:t>
      </w:r>
      <w:r>
        <w:br/>
      </w:r>
      <w:r>
        <w:rPr>
          <w:rFonts w:ascii="Times New Roman"/>
          <w:b w:val="false"/>
          <w:i w:val="false"/>
          <w:color w:val="000000"/>
          <w:sz w:val="28"/>
        </w:rPr>
        <w:t xml:space="preserve">(полное наименование юридического лица, для физического лица–фамилия, имя, отчество (при его наличии) </w:t>
      </w:r>
      <w:r>
        <w:br/>
      </w:r>
      <w:r>
        <w:rPr>
          <w:rFonts w:ascii="Times New Roman"/>
          <w:b w:val="false"/>
          <w:i w:val="false"/>
          <w:color w:val="000000"/>
          <w:sz w:val="28"/>
        </w:rPr>
        <w:t xml:space="preserve">______________________________________________________ от "__" __________20__года.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основание для отмены постановления судебного исполнителя)</w:t>
      </w:r>
    </w:p>
    <w:bookmarkEnd w:id="101"/>
    <w:bookmarkStart w:name="z120" w:id="10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4</w:t>
      </w:r>
      <w:r>
        <w:rPr>
          <w:rFonts w:ascii="Times New Roman"/>
          <w:b w:val="false"/>
          <w:i w:val="false"/>
          <w:color w:val="000000"/>
          <w:sz w:val="28"/>
        </w:rPr>
        <w:t xml:space="preserve"> статьи 10,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102"/>
    <w:bookmarkStart w:name="z121" w:id="103"/>
    <w:p>
      <w:pPr>
        <w:spacing w:after="0"/>
        <w:ind w:left="0"/>
        <w:jc w:val="left"/>
      </w:pPr>
      <w:r>
        <w:rPr>
          <w:rFonts w:ascii="Times New Roman"/>
          <w:b/>
          <w:i w:val="false"/>
          <w:color w:val="000000"/>
        </w:rPr>
        <w:t xml:space="preserve">                                ПОСТАНОВИЛ:</w:t>
      </w:r>
    </w:p>
    <w:bookmarkEnd w:id="103"/>
    <w:bookmarkStart w:name="z122" w:id="104"/>
    <w:p>
      <w:pPr>
        <w:spacing w:after="0"/>
        <w:ind w:left="0"/>
        <w:jc w:val="both"/>
      </w:pPr>
      <w:r>
        <w:rPr>
          <w:rFonts w:ascii="Times New Roman"/>
          <w:b w:val="false"/>
          <w:i w:val="false"/>
          <w:color w:val="000000"/>
          <w:sz w:val="28"/>
        </w:rPr>
        <w:t xml:space="preserve">
      1. Отменить постановление от "__" ______20__ года о __________________________, </w:t>
      </w:r>
      <w:r>
        <w:br/>
      </w:r>
      <w:r>
        <w:rPr>
          <w:rFonts w:ascii="Times New Roman"/>
          <w:b w:val="false"/>
          <w:i w:val="false"/>
          <w:color w:val="000000"/>
          <w:sz w:val="28"/>
        </w:rPr>
        <w:t xml:space="preserve">                                           (наименование отменяемого постановления) </w:t>
      </w:r>
      <w:r>
        <w:br/>
      </w:r>
      <w:r>
        <w:rPr>
          <w:rFonts w:ascii="Times New Roman"/>
          <w:b w:val="false"/>
          <w:i w:val="false"/>
          <w:color w:val="000000"/>
          <w:sz w:val="28"/>
        </w:rPr>
        <w:t>вынесенного в рамках исполнительного производства №__ от "__"____20__ года.</w:t>
      </w:r>
    </w:p>
    <w:bookmarkEnd w:id="104"/>
    <w:bookmarkStart w:name="z123" w:id="10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105"/>
    <w:bookmarkStart w:name="z124" w:id="106"/>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106"/>
    <w:bookmarkStart w:name="z125" w:id="10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07"/>
    <w:bookmarkStart w:name="z126" w:id="108"/>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108"/>
    <w:bookmarkStart w:name="z127" w:id="109"/>
    <w:p>
      <w:pPr>
        <w:spacing w:after="0"/>
        <w:ind w:left="0"/>
        <w:jc w:val="both"/>
      </w:pPr>
      <w:r>
        <w:rPr>
          <w:rFonts w:ascii="Times New Roman"/>
          <w:b w:val="false"/>
          <w:i w:val="false"/>
          <w:color w:val="000000"/>
          <w:sz w:val="28"/>
        </w:rPr>
        <w:t>
      _________________________________ ________________________________________</w:t>
      </w:r>
      <w:r>
        <w:br/>
      </w:r>
      <w:r>
        <w:rPr>
          <w:rFonts w:ascii="Times New Roman"/>
          <w:b w:val="false"/>
          <w:i w:val="false"/>
          <w:color w:val="000000"/>
          <w:sz w:val="28"/>
        </w:rPr>
        <w:t xml:space="preserve">       (наименование территориального органа)       (подпись, фамилия и инициалы)</w:t>
      </w:r>
    </w:p>
    <w:bookmarkEnd w:id="109"/>
    <w:bookmarkStart w:name="z128" w:id="110"/>
    <w:p>
      <w:pPr>
        <w:spacing w:after="0"/>
        <w:ind w:left="0"/>
        <w:jc w:val="both"/>
      </w:pPr>
      <w:r>
        <w:rPr>
          <w:rFonts w:ascii="Times New Roman"/>
          <w:b w:val="false"/>
          <w:i w:val="false"/>
          <w:color w:val="000000"/>
          <w:sz w:val="28"/>
        </w:rPr>
        <w:t>
      Место печати</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bl>
    <w:bookmarkStart w:name="z131" w:id="111"/>
    <w:p>
      <w:pPr>
        <w:spacing w:after="0"/>
        <w:ind w:left="0"/>
        <w:jc w:val="left"/>
      </w:pPr>
      <w:r>
        <w:rPr>
          <w:rFonts w:ascii="Times New Roman"/>
          <w:b/>
          <w:i w:val="false"/>
          <w:color w:val="000000"/>
        </w:rPr>
        <w:t xml:space="preserve">        Постановление об участии переводчика в исполнительном производстве</w:t>
      </w:r>
    </w:p>
    <w:bookmarkEnd w:id="111"/>
    <w:bookmarkStart w:name="z132" w:id="112"/>
    <w:p>
      <w:pPr>
        <w:spacing w:after="0"/>
        <w:ind w:left="0"/>
        <w:jc w:val="both"/>
      </w:pPr>
      <w:r>
        <w:rPr>
          <w:rFonts w:ascii="Times New Roman"/>
          <w:b w:val="false"/>
          <w:i w:val="false"/>
          <w:color w:val="000000"/>
          <w:sz w:val="28"/>
        </w:rPr>
        <w:t>
      "__" ________ 20__года ___________________________________________________</w:t>
      </w:r>
      <w:r>
        <w:br/>
      </w:r>
      <w:r>
        <w:rPr>
          <w:rFonts w:ascii="Times New Roman"/>
          <w:b w:val="false"/>
          <w:i w:val="false"/>
          <w:color w:val="000000"/>
          <w:sz w:val="28"/>
        </w:rPr>
        <w:t xml:space="preserve">                                           (наименование города, района)</w:t>
      </w:r>
    </w:p>
    <w:bookmarkEnd w:id="112"/>
    <w:bookmarkStart w:name="z133" w:id="113"/>
    <w:p>
      <w:pPr>
        <w:spacing w:after="0"/>
        <w:ind w:left="0"/>
        <w:jc w:val="both"/>
      </w:pPr>
      <w:r>
        <w:rPr>
          <w:rFonts w:ascii="Times New Roman"/>
          <w:b w:val="false"/>
          <w:i w:val="false"/>
          <w:color w:val="000000"/>
          <w:sz w:val="28"/>
        </w:rPr>
        <w:t>
      Государственный судебный исполнитель</w:t>
      </w:r>
    </w:p>
    <w:bookmarkEnd w:id="113"/>
    <w:bookmarkStart w:name="z134" w:id="114"/>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 от "__" ______ 20___года </w:t>
      </w:r>
      <w:r>
        <w:br/>
      </w:r>
      <w:r>
        <w:rPr>
          <w:rFonts w:ascii="Times New Roman"/>
          <w:b w:val="false"/>
          <w:i w:val="false"/>
          <w:color w:val="000000"/>
          <w:sz w:val="28"/>
        </w:rPr>
        <w:t xml:space="preserve">о 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114"/>
    <w:bookmarkStart w:name="z135" w:id="115"/>
    <w:p>
      <w:pPr>
        <w:spacing w:after="0"/>
        <w:ind w:left="0"/>
        <w:jc w:val="left"/>
      </w:pPr>
      <w:r>
        <w:rPr>
          <w:rFonts w:ascii="Times New Roman"/>
          <w:b/>
          <w:i w:val="false"/>
          <w:color w:val="000000"/>
        </w:rPr>
        <w:t xml:space="preserve">                                УСТАНОВИЛ:</w:t>
      </w:r>
    </w:p>
    <w:bookmarkEnd w:id="115"/>
    <w:bookmarkStart w:name="z136" w:id="116"/>
    <w:p>
      <w:pPr>
        <w:spacing w:after="0"/>
        <w:ind w:left="0"/>
        <w:jc w:val="both"/>
      </w:pPr>
      <w:r>
        <w:rPr>
          <w:rFonts w:ascii="Times New Roman"/>
          <w:b w:val="false"/>
          <w:i w:val="false"/>
          <w:color w:val="000000"/>
          <w:sz w:val="28"/>
        </w:rPr>
        <w:t>
      Сторона (ы) исполнительного производства ___________________________________</w:t>
      </w:r>
      <w:r>
        <w:br/>
      </w:r>
      <w:r>
        <w:rPr>
          <w:rFonts w:ascii="Times New Roman"/>
          <w:b w:val="false"/>
          <w:i w:val="false"/>
          <w:color w:val="000000"/>
          <w:sz w:val="28"/>
        </w:rPr>
        <w:t xml:space="preserve">       (фамилия, имя и отчество (при наличии), ИИН физического лица, наименование </w:t>
      </w:r>
      <w:r>
        <w:br/>
      </w:r>
      <w:r>
        <w:rPr>
          <w:rFonts w:ascii="Times New Roman"/>
          <w:b w:val="false"/>
          <w:i w:val="false"/>
          <w:color w:val="000000"/>
          <w:sz w:val="28"/>
        </w:rPr>
        <w:t>юридического лица, БИН) заявила (и) о необходимости участия в исполнительном производстве переводчика.</w:t>
      </w:r>
    </w:p>
    <w:bookmarkEnd w:id="116"/>
    <w:bookmarkStart w:name="z137" w:id="117"/>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статьей 22</w:t>
      </w:r>
      <w:r>
        <w:rPr>
          <w:rFonts w:ascii="Times New Roman"/>
          <w:b w:val="false"/>
          <w:i w:val="false"/>
          <w:color w:val="000000"/>
          <w:sz w:val="28"/>
        </w:rPr>
        <w:t xml:space="preserve">,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117"/>
    <w:bookmarkStart w:name="z138" w:id="118"/>
    <w:p>
      <w:pPr>
        <w:spacing w:after="0"/>
        <w:ind w:left="0"/>
        <w:jc w:val="left"/>
      </w:pPr>
      <w:r>
        <w:rPr>
          <w:rFonts w:ascii="Times New Roman"/>
          <w:b/>
          <w:i w:val="false"/>
          <w:color w:val="000000"/>
        </w:rPr>
        <w:t xml:space="preserve">                                ПОСТАНОВИЛ:</w:t>
      </w:r>
    </w:p>
    <w:bookmarkEnd w:id="118"/>
    <w:bookmarkStart w:name="z139" w:id="119"/>
    <w:p>
      <w:pPr>
        <w:spacing w:after="0"/>
        <w:ind w:left="0"/>
        <w:jc w:val="both"/>
      </w:pPr>
      <w:r>
        <w:rPr>
          <w:rFonts w:ascii="Times New Roman"/>
          <w:b w:val="false"/>
          <w:i w:val="false"/>
          <w:color w:val="000000"/>
          <w:sz w:val="28"/>
        </w:rPr>
        <w:t>
      1. Назначить переводчика ___________________________________________________.</w:t>
      </w:r>
    </w:p>
    <w:bookmarkEnd w:id="119"/>
    <w:bookmarkStart w:name="z140" w:id="120"/>
    <w:p>
      <w:pPr>
        <w:spacing w:after="0"/>
        <w:ind w:left="0"/>
        <w:jc w:val="both"/>
      </w:pPr>
      <w:r>
        <w:rPr>
          <w:rFonts w:ascii="Times New Roman"/>
          <w:b w:val="false"/>
          <w:i w:val="false"/>
          <w:color w:val="000000"/>
          <w:sz w:val="28"/>
        </w:rPr>
        <w:t>
      (фамилия, имя и отчество (при наличии) физического лица)</w:t>
      </w:r>
    </w:p>
    <w:bookmarkEnd w:id="120"/>
    <w:bookmarkStart w:name="z141" w:id="121"/>
    <w:p>
      <w:pPr>
        <w:spacing w:after="0"/>
        <w:ind w:left="0"/>
        <w:jc w:val="both"/>
      </w:pPr>
      <w:r>
        <w:rPr>
          <w:rFonts w:ascii="Times New Roman"/>
          <w:b w:val="false"/>
          <w:i w:val="false"/>
          <w:color w:val="000000"/>
          <w:sz w:val="28"/>
        </w:rPr>
        <w:t>
      2. Предупредить переводчика</w:t>
      </w:r>
    </w:p>
    <w:bookmarkEnd w:id="121"/>
    <w:bookmarkStart w:name="z142" w:id="122"/>
    <w:p>
      <w:pPr>
        <w:spacing w:after="0"/>
        <w:ind w:left="0"/>
        <w:jc w:val="both"/>
      </w:pPr>
      <w:r>
        <w:rPr>
          <w:rFonts w:ascii="Times New Roman"/>
          <w:b w:val="false"/>
          <w:i w:val="false"/>
          <w:color w:val="000000"/>
          <w:sz w:val="28"/>
        </w:rPr>
        <w:t>
      _____________________________________________________________________________________ (фамилия, имя и отчество (при наличии) об ответственности за заведомо неправильный перевод в  соответствии с законами Республики Казахстан ________________________________________________________________________  (подпись переводчика, фамилия, имя и отчество (при наличии)</w:t>
      </w:r>
    </w:p>
    <w:bookmarkEnd w:id="122"/>
    <w:bookmarkStart w:name="z143" w:id="123"/>
    <w:p>
      <w:pPr>
        <w:spacing w:after="0"/>
        <w:ind w:left="0"/>
        <w:jc w:val="both"/>
      </w:pPr>
      <w:r>
        <w:rPr>
          <w:rFonts w:ascii="Times New Roman"/>
          <w:b w:val="false"/>
          <w:i w:val="false"/>
          <w:color w:val="000000"/>
          <w:sz w:val="28"/>
        </w:rPr>
        <w:t>
      3. Разъяснить переводчику, что согласно </w:t>
      </w:r>
      <w:r>
        <w:rPr>
          <w:rFonts w:ascii="Times New Roman"/>
          <w:b w:val="false"/>
          <w:i w:val="false"/>
          <w:color w:val="000000"/>
          <w:sz w:val="28"/>
        </w:rPr>
        <w:t>пункту 2</w:t>
      </w:r>
      <w:r>
        <w:rPr>
          <w:rFonts w:ascii="Times New Roman"/>
          <w:b w:val="false"/>
          <w:i w:val="false"/>
          <w:color w:val="000000"/>
          <w:sz w:val="28"/>
        </w:rPr>
        <w:t> статьи 22 Закона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bookmarkEnd w:id="123"/>
    <w:bookmarkStart w:name="z144" w:id="124"/>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или их представителям.</w:t>
      </w:r>
    </w:p>
    <w:bookmarkEnd w:id="124"/>
    <w:bookmarkStart w:name="z145" w:id="125"/>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125"/>
    <w:bookmarkStart w:name="z146" w:id="126"/>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населенном пункте с местом совершения исполнительных действий.</w:t>
      </w:r>
    </w:p>
    <w:bookmarkEnd w:id="126"/>
    <w:bookmarkStart w:name="z147" w:id="127"/>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Место печати                                     (подпись, фамилия, инициалы)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bl>
    <w:bookmarkStart w:name="z150" w:id="128"/>
    <w:p>
      <w:pPr>
        <w:spacing w:after="0"/>
        <w:ind w:left="0"/>
        <w:jc w:val="left"/>
      </w:pPr>
      <w:r>
        <w:rPr>
          <w:rFonts w:ascii="Times New Roman"/>
          <w:b/>
          <w:i w:val="false"/>
          <w:color w:val="000000"/>
        </w:rPr>
        <w:t xml:space="preserve">              Постановление об участии специалиста в исполнительном производстве</w:t>
      </w:r>
    </w:p>
    <w:bookmarkEnd w:id="128"/>
    <w:bookmarkStart w:name="z151" w:id="129"/>
    <w:p>
      <w:pPr>
        <w:spacing w:after="0"/>
        <w:ind w:left="0"/>
        <w:jc w:val="both"/>
      </w:pPr>
      <w:r>
        <w:rPr>
          <w:rFonts w:ascii="Times New Roman"/>
          <w:b w:val="false"/>
          <w:i w:val="false"/>
          <w:color w:val="000000"/>
          <w:sz w:val="28"/>
        </w:rPr>
        <w:t>
      "__" ________ 20__года ____________________________________________________</w:t>
      </w:r>
      <w:r>
        <w:br/>
      </w:r>
      <w:r>
        <w:rPr>
          <w:rFonts w:ascii="Times New Roman"/>
          <w:b w:val="false"/>
          <w:i w:val="false"/>
          <w:color w:val="000000"/>
          <w:sz w:val="28"/>
        </w:rPr>
        <w:t xml:space="preserve">                                     (наименование города, района)</w:t>
      </w:r>
    </w:p>
    <w:bookmarkEnd w:id="129"/>
    <w:bookmarkStart w:name="z152" w:id="130"/>
    <w:p>
      <w:pPr>
        <w:spacing w:after="0"/>
        <w:ind w:left="0"/>
        <w:jc w:val="both"/>
      </w:pPr>
      <w:r>
        <w:rPr>
          <w:rFonts w:ascii="Times New Roman"/>
          <w:b w:val="false"/>
          <w:i w:val="false"/>
          <w:color w:val="000000"/>
          <w:sz w:val="28"/>
        </w:rPr>
        <w:t>
      Государственный судебный исполнитель</w:t>
      </w:r>
    </w:p>
    <w:bookmarkEnd w:id="130"/>
    <w:bookmarkStart w:name="z153" w:id="131"/>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w:t>
      </w:r>
      <w:r>
        <w:br/>
      </w:r>
      <w:r>
        <w:rPr>
          <w:rFonts w:ascii="Times New Roman"/>
          <w:b w:val="false"/>
          <w:i w:val="false"/>
          <w:color w:val="000000"/>
          <w:sz w:val="28"/>
        </w:rPr>
        <w:t xml:space="preserve">отчество (при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 от "__" ______ 20___года </w:t>
      </w:r>
      <w:r>
        <w:br/>
      </w:r>
      <w:r>
        <w:rPr>
          <w:rFonts w:ascii="Times New Roman"/>
          <w:b w:val="false"/>
          <w:i w:val="false"/>
          <w:color w:val="000000"/>
          <w:sz w:val="28"/>
        </w:rPr>
        <w:t xml:space="preserve">о______________________________________________________________________________,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 исполнительный документ, дата выдачи)</w:t>
      </w:r>
    </w:p>
    <w:bookmarkEnd w:id="131"/>
    <w:bookmarkStart w:name="z154" w:id="132"/>
    <w:p>
      <w:pPr>
        <w:spacing w:after="0"/>
        <w:ind w:left="0"/>
        <w:jc w:val="left"/>
      </w:pPr>
      <w:r>
        <w:rPr>
          <w:rFonts w:ascii="Times New Roman"/>
          <w:b/>
          <w:i w:val="false"/>
          <w:color w:val="000000"/>
        </w:rPr>
        <w:t xml:space="preserve">                                УСТАНОВИЛ:</w:t>
      </w:r>
    </w:p>
    <w:bookmarkEnd w:id="132"/>
    <w:bookmarkStart w:name="z155" w:id="13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(указываются основания привлечения специалиста, со ссылкой на нормы действующего </w:t>
      </w:r>
      <w:r>
        <w:br/>
      </w:r>
      <w:r>
        <w:rPr>
          <w:rFonts w:ascii="Times New Roman"/>
          <w:b w:val="false"/>
          <w:i w:val="false"/>
          <w:color w:val="000000"/>
          <w:sz w:val="28"/>
        </w:rPr>
        <w:t xml:space="preserve">Закона "Об исполнительном производстве и статусе судебных исполнителей" (далее – Закон) </w:t>
      </w:r>
      <w:r>
        <w:br/>
      </w:r>
      <w:r>
        <w:rPr>
          <w:rFonts w:ascii="Times New Roman"/>
          <w:b w:val="false"/>
          <w:i w:val="false"/>
          <w:color w:val="000000"/>
          <w:sz w:val="28"/>
        </w:rPr>
        <w:t>либо иного нормативного правового акта)</w:t>
      </w:r>
    </w:p>
    <w:bookmarkEnd w:id="133"/>
    <w:bookmarkStart w:name="z156" w:id="13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статьями 24, 68, 126 Закона,</w:t>
      </w:r>
    </w:p>
    <w:bookmarkEnd w:id="134"/>
    <w:bookmarkStart w:name="z157" w:id="135"/>
    <w:p>
      <w:pPr>
        <w:spacing w:after="0"/>
        <w:ind w:left="0"/>
        <w:jc w:val="left"/>
      </w:pPr>
      <w:r>
        <w:rPr>
          <w:rFonts w:ascii="Times New Roman"/>
          <w:b/>
          <w:i w:val="false"/>
          <w:color w:val="000000"/>
        </w:rPr>
        <w:t xml:space="preserve">                                ПОСТАНОВИЛ:</w:t>
      </w:r>
    </w:p>
    <w:bookmarkEnd w:id="135"/>
    <w:bookmarkStart w:name="z158" w:id="136"/>
    <w:p>
      <w:pPr>
        <w:spacing w:after="0"/>
        <w:ind w:left="0"/>
        <w:jc w:val="both"/>
      </w:pPr>
      <w:r>
        <w:rPr>
          <w:rFonts w:ascii="Times New Roman"/>
          <w:b w:val="false"/>
          <w:i w:val="false"/>
          <w:color w:val="000000"/>
          <w:sz w:val="28"/>
        </w:rPr>
        <w:t>
      1. Назначить специалиста 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w:t>
      </w:r>
    </w:p>
    <w:bookmarkEnd w:id="136"/>
    <w:bookmarkStart w:name="z159" w:id="137"/>
    <w:p>
      <w:pPr>
        <w:spacing w:after="0"/>
        <w:ind w:left="0"/>
        <w:jc w:val="both"/>
      </w:pPr>
      <w:r>
        <w:rPr>
          <w:rFonts w:ascii="Times New Roman"/>
          <w:b w:val="false"/>
          <w:i w:val="false"/>
          <w:color w:val="000000"/>
          <w:sz w:val="28"/>
        </w:rPr>
        <w:t>
      2. Предупредить специалиста ________________________________________________</w:t>
      </w:r>
      <w:r>
        <w:br/>
      </w:r>
      <w:r>
        <w:rPr>
          <w:rFonts w:ascii="Times New Roman"/>
          <w:b w:val="false"/>
          <w:i w:val="false"/>
          <w:color w:val="000000"/>
          <w:sz w:val="28"/>
        </w:rPr>
        <w:t xml:space="preserve">                                     (фамилия, имя и отчество (при наличии)</w:t>
      </w:r>
    </w:p>
    <w:bookmarkEnd w:id="137"/>
    <w:bookmarkStart w:name="z160" w:id="138"/>
    <w:p>
      <w:pPr>
        <w:spacing w:after="0"/>
        <w:ind w:left="0"/>
        <w:jc w:val="both"/>
      </w:pPr>
      <w:r>
        <w:rPr>
          <w:rFonts w:ascii="Times New Roman"/>
          <w:b w:val="false"/>
          <w:i w:val="false"/>
          <w:color w:val="000000"/>
          <w:sz w:val="28"/>
        </w:rPr>
        <w:t xml:space="preserve">
      об ответственности за дачу неправильного заключения в соответствии с законами Республики Казахстан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специалиста, фамилия, имя и отчество (при наличии)</w:t>
      </w:r>
    </w:p>
    <w:bookmarkEnd w:id="138"/>
    <w:bookmarkStart w:name="z161" w:id="139"/>
    <w:p>
      <w:pPr>
        <w:spacing w:after="0"/>
        <w:ind w:left="0"/>
        <w:jc w:val="both"/>
      </w:pPr>
      <w:r>
        <w:rPr>
          <w:rFonts w:ascii="Times New Roman"/>
          <w:b w:val="false"/>
          <w:i w:val="false"/>
          <w:color w:val="000000"/>
          <w:sz w:val="28"/>
        </w:rPr>
        <w:t xml:space="preserve">
      3. Разъяснить специалисту, что согласно </w:t>
      </w:r>
      <w:r>
        <w:rPr>
          <w:rFonts w:ascii="Times New Roman"/>
          <w:b w:val="false"/>
          <w:i w:val="false"/>
          <w:color w:val="000000"/>
          <w:sz w:val="28"/>
        </w:rPr>
        <w:t>пункту 3</w:t>
      </w:r>
      <w:r>
        <w:rPr>
          <w:rFonts w:ascii="Times New Roman"/>
          <w:b w:val="false"/>
          <w:i w:val="false"/>
          <w:color w:val="000000"/>
          <w:sz w:val="28"/>
        </w:rPr>
        <w:t xml:space="preserve"> статьи 24 Закона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bookmarkEnd w:id="139"/>
    <w:bookmarkStart w:name="z162" w:id="140"/>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или их представителям.</w:t>
      </w:r>
    </w:p>
    <w:bookmarkEnd w:id="140"/>
    <w:bookmarkStart w:name="z163" w:id="141"/>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141"/>
    <w:bookmarkStart w:name="z164" w:id="142"/>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населенном пункте с местом совершения исполнительных действий.</w:t>
      </w:r>
    </w:p>
    <w:bookmarkEnd w:id="142"/>
    <w:bookmarkStart w:name="z165" w:id="143"/>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 xml:space="preserve"> Место печати                               (подпись, фамилия, инициалы)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территориального</w:t>
            </w:r>
            <w:r>
              <w:br/>
            </w:r>
            <w:r>
              <w:rPr>
                <w:rFonts w:ascii="Times New Roman"/>
                <w:b w:val="false"/>
                <w:i w:val="false"/>
                <w:color w:val="000000"/>
                <w:sz w:val="20"/>
              </w:rPr>
              <w:t>отдела-старший судебный исполнитель</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территориального отдела)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 ________________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170" w:id="144"/>
    <w:p>
      <w:pPr>
        <w:spacing w:after="0"/>
        <w:ind w:left="0"/>
        <w:jc w:val="left"/>
      </w:pPr>
      <w:r>
        <w:rPr>
          <w:rFonts w:ascii="Times New Roman"/>
          <w:b/>
          <w:i w:val="false"/>
          <w:color w:val="000000"/>
        </w:rPr>
        <w:t xml:space="preserve">              Постановление об отводе (самоотводе)  переводчика (специалиста)</w:t>
      </w:r>
    </w:p>
    <w:bookmarkEnd w:id="144"/>
    <w:bookmarkStart w:name="z171" w:id="145"/>
    <w:p>
      <w:pPr>
        <w:spacing w:after="0"/>
        <w:ind w:left="0"/>
        <w:jc w:val="both"/>
      </w:pPr>
      <w:r>
        <w:rPr>
          <w:rFonts w:ascii="Times New Roman"/>
          <w:b w:val="false"/>
          <w:i w:val="false"/>
          <w:color w:val="000000"/>
          <w:sz w:val="28"/>
        </w:rPr>
        <w:t>
       "___" ___________ 20__ года ____________________________________________</w:t>
      </w:r>
      <w:r>
        <w:br/>
      </w:r>
      <w:r>
        <w:rPr>
          <w:rFonts w:ascii="Times New Roman"/>
          <w:b w:val="false"/>
          <w:i w:val="false"/>
          <w:color w:val="000000"/>
          <w:sz w:val="28"/>
        </w:rPr>
        <w:t xml:space="preserve">                                           (наименование города, района)</w:t>
      </w:r>
    </w:p>
    <w:bookmarkEnd w:id="145"/>
    <w:bookmarkStart w:name="z172" w:id="146"/>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w:t>
      </w:r>
      <w:r>
        <w:br/>
      </w:r>
      <w:r>
        <w:rPr>
          <w:rFonts w:ascii="Times New Roman"/>
          <w:b w:val="false"/>
          <w:i w:val="false"/>
          <w:color w:val="000000"/>
          <w:sz w:val="28"/>
        </w:rPr>
        <w:t xml:space="preserve">отчество(при наличии) судебного исполнителя) </w:t>
      </w:r>
      <w:r>
        <w:br/>
      </w:r>
      <w:r>
        <w:rPr>
          <w:rFonts w:ascii="Times New Roman"/>
          <w:b w:val="false"/>
          <w:i w:val="false"/>
          <w:color w:val="000000"/>
          <w:sz w:val="28"/>
        </w:rPr>
        <w:t xml:space="preserve">рассмотрев заявление (обращение) _______________________________________________, </w:t>
      </w:r>
      <w:r>
        <w:br/>
      </w:r>
      <w:r>
        <w:rPr>
          <w:rFonts w:ascii="Times New Roman"/>
          <w:b w:val="false"/>
          <w:i w:val="false"/>
          <w:color w:val="000000"/>
          <w:sz w:val="28"/>
        </w:rPr>
        <w:t xml:space="preserve">                   (фамилия, имя и отчество (при наличии), ИИН физического лица, </w:t>
      </w:r>
      <w:r>
        <w:br/>
      </w:r>
      <w:r>
        <w:rPr>
          <w:rFonts w:ascii="Times New Roman"/>
          <w:b w:val="false"/>
          <w:i w:val="false"/>
          <w:color w:val="000000"/>
          <w:sz w:val="28"/>
        </w:rPr>
        <w:t xml:space="preserve">       наименование юридического лица, фамилия, имя и отчество (при наличии), </w:t>
      </w:r>
      <w:r>
        <w:br/>
      </w:r>
      <w:r>
        <w:rPr>
          <w:rFonts w:ascii="Times New Roman"/>
          <w:b w:val="false"/>
          <w:i w:val="false"/>
          <w:color w:val="000000"/>
          <w:sz w:val="28"/>
        </w:rPr>
        <w:t xml:space="preserve"> ИИН руководителя юридического лица) об отводе (самоотводе) переводчика, специалиста </w:t>
      </w:r>
      <w:r>
        <w:br/>
      </w:r>
      <w:r>
        <w:rPr>
          <w:rFonts w:ascii="Times New Roman"/>
          <w:b w:val="false"/>
          <w:i w:val="false"/>
          <w:color w:val="000000"/>
          <w:sz w:val="28"/>
        </w:rPr>
        <w:t xml:space="preserve">__________________________________________________________________, участвующего </w:t>
      </w:r>
      <w:r>
        <w:br/>
      </w:r>
      <w:r>
        <w:rPr>
          <w:rFonts w:ascii="Times New Roman"/>
          <w:b w:val="false"/>
          <w:i w:val="false"/>
          <w:color w:val="000000"/>
          <w:sz w:val="28"/>
        </w:rPr>
        <w:t xml:space="preserve">             (фамилия, имя и отчество (при наличии)) </w:t>
      </w:r>
      <w:r>
        <w:br/>
      </w:r>
      <w:r>
        <w:rPr>
          <w:rFonts w:ascii="Times New Roman"/>
          <w:b w:val="false"/>
          <w:i w:val="false"/>
          <w:color w:val="000000"/>
          <w:sz w:val="28"/>
        </w:rPr>
        <w:t>в исполнительном производстве, _________________________________________________</w:t>
      </w:r>
      <w:r>
        <w:br/>
      </w:r>
      <w:r>
        <w:rPr>
          <w:rFonts w:ascii="Times New Roman"/>
          <w:b w:val="false"/>
          <w:i w:val="false"/>
          <w:color w:val="000000"/>
          <w:sz w:val="28"/>
        </w:rPr>
        <w:t xml:space="preserve">                         (номер, дата и вид исполнительного производства)</w:t>
      </w:r>
    </w:p>
    <w:bookmarkEnd w:id="146"/>
    <w:bookmarkStart w:name="z173" w:id="147"/>
    <w:p>
      <w:pPr>
        <w:spacing w:after="0"/>
        <w:ind w:left="0"/>
        <w:jc w:val="left"/>
      </w:pPr>
      <w:r>
        <w:rPr>
          <w:rFonts w:ascii="Times New Roman"/>
          <w:b/>
          <w:i w:val="false"/>
          <w:color w:val="000000"/>
        </w:rPr>
        <w:t xml:space="preserve">                                      УСТАНОВИЛ:</w:t>
      </w:r>
    </w:p>
    <w:bookmarkEnd w:id="147"/>
    <w:bookmarkStart w:name="z174" w:id="14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отвода (самоотвода) со ссылкой на нормы действующего Закона либо иного нормативного  правового акта)</w:t>
      </w:r>
    </w:p>
    <w:bookmarkEnd w:id="148"/>
    <w:bookmarkStart w:name="z175" w:id="14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статьей 54</w:t>
      </w:r>
      <w:r>
        <w:rPr>
          <w:rFonts w:ascii="Times New Roman"/>
          <w:b w:val="false"/>
          <w:i w:val="false"/>
          <w:color w:val="000000"/>
          <w:sz w:val="28"/>
        </w:rPr>
        <w:t xml:space="preserve">,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149"/>
    <w:bookmarkStart w:name="z176" w:id="150"/>
    <w:p>
      <w:pPr>
        <w:spacing w:after="0"/>
        <w:ind w:left="0"/>
        <w:jc w:val="left"/>
      </w:pPr>
      <w:r>
        <w:rPr>
          <w:rFonts w:ascii="Times New Roman"/>
          <w:b/>
          <w:i w:val="false"/>
          <w:color w:val="000000"/>
        </w:rPr>
        <w:t xml:space="preserve">                                      ПОСТАНОВИЛ:</w:t>
      </w:r>
    </w:p>
    <w:bookmarkEnd w:id="150"/>
    <w:bookmarkStart w:name="z177" w:id="151"/>
    <w:p>
      <w:pPr>
        <w:spacing w:after="0"/>
        <w:ind w:left="0"/>
        <w:jc w:val="both"/>
      </w:pPr>
      <w:r>
        <w:rPr>
          <w:rFonts w:ascii="Times New Roman"/>
          <w:b w:val="false"/>
          <w:i w:val="false"/>
          <w:color w:val="000000"/>
          <w:sz w:val="28"/>
        </w:rPr>
        <w:t>
      1. Заявление ___________________ об отводе (самоотводе) переводчика (специалиста)</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наличии))</w:t>
      </w:r>
    </w:p>
    <w:bookmarkEnd w:id="151"/>
    <w:bookmarkStart w:name="z178" w:id="152"/>
    <w:p>
      <w:pPr>
        <w:spacing w:after="0"/>
        <w:ind w:left="0"/>
        <w:jc w:val="both"/>
      </w:pPr>
      <w:r>
        <w:rPr>
          <w:rFonts w:ascii="Times New Roman"/>
          <w:b w:val="false"/>
          <w:i w:val="false"/>
          <w:color w:val="000000"/>
          <w:sz w:val="28"/>
        </w:rPr>
        <w:t>
      удовлетворить.</w:t>
      </w:r>
    </w:p>
    <w:bookmarkEnd w:id="152"/>
    <w:bookmarkStart w:name="z179" w:id="153"/>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153"/>
    <w:bookmarkStart w:name="z180" w:id="154"/>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154"/>
    <w:bookmarkStart w:name="z181" w:id="155"/>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55"/>
    <w:bookmarkStart w:name="z182" w:id="156"/>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 Место печати                               (подпись, фамилия и инициалы)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bl>
    <w:bookmarkStart w:name="z185" w:id="157"/>
    <w:p>
      <w:pPr>
        <w:spacing w:after="0"/>
        <w:ind w:left="0"/>
        <w:jc w:val="left"/>
      </w:pPr>
      <w:r>
        <w:rPr>
          <w:rFonts w:ascii="Times New Roman"/>
          <w:b/>
          <w:i w:val="false"/>
          <w:color w:val="000000"/>
        </w:rPr>
        <w:t xml:space="preserve">        Постановление об отводе (самоотводе)  государственного судебного исполнителя</w:t>
      </w:r>
    </w:p>
    <w:bookmarkEnd w:id="157"/>
    <w:bookmarkStart w:name="z186" w:id="158"/>
    <w:p>
      <w:pPr>
        <w:spacing w:after="0"/>
        <w:ind w:left="0"/>
        <w:jc w:val="both"/>
      </w:pPr>
      <w:r>
        <w:rPr>
          <w:rFonts w:ascii="Times New Roman"/>
          <w:b w:val="false"/>
          <w:i w:val="false"/>
          <w:color w:val="000000"/>
          <w:sz w:val="28"/>
        </w:rPr>
        <w:t>
      "___" ___________ 20__ года __________________________________________</w:t>
      </w:r>
      <w:r>
        <w:br/>
      </w:r>
      <w:r>
        <w:rPr>
          <w:rFonts w:ascii="Times New Roman"/>
          <w:b w:val="false"/>
          <w:i w:val="false"/>
          <w:color w:val="000000"/>
          <w:sz w:val="28"/>
        </w:rPr>
        <w:t xml:space="preserve">                                     (наименование города, района)</w:t>
      </w:r>
    </w:p>
    <w:bookmarkEnd w:id="158"/>
    <w:bookmarkStart w:name="z187" w:id="159"/>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(при наличии) старшего судебного исполнителя)</w:t>
      </w:r>
      <w:r>
        <w:br/>
      </w:r>
      <w:r>
        <w:rPr>
          <w:rFonts w:ascii="Times New Roman"/>
          <w:b w:val="false"/>
          <w:i w:val="false"/>
          <w:color w:val="000000"/>
          <w:sz w:val="28"/>
        </w:rPr>
        <w:t xml:space="preserve">рассмотрев заявление об отводе (самоотводе) государственного судебного исполнителя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и отчество (при наличии)) </w:t>
      </w:r>
      <w:r>
        <w:br/>
      </w:r>
      <w:r>
        <w:rPr>
          <w:rFonts w:ascii="Times New Roman"/>
          <w:b w:val="false"/>
          <w:i w:val="false"/>
          <w:color w:val="000000"/>
          <w:sz w:val="28"/>
        </w:rPr>
        <w:t>от участия в исполнительном производстве №______ от "______" __________20___года.</w:t>
      </w:r>
    </w:p>
    <w:bookmarkEnd w:id="159"/>
    <w:bookmarkStart w:name="z188" w:id="160"/>
    <w:p>
      <w:pPr>
        <w:spacing w:after="0"/>
        <w:ind w:left="0"/>
        <w:jc w:val="left"/>
      </w:pPr>
      <w:r>
        <w:rPr>
          <w:rFonts w:ascii="Times New Roman"/>
          <w:b/>
          <w:i w:val="false"/>
          <w:color w:val="000000"/>
        </w:rPr>
        <w:t xml:space="preserve">                                УСТАНОВИЛ:</w:t>
      </w:r>
    </w:p>
    <w:bookmarkEnd w:id="160"/>
    <w:bookmarkStart w:name="z189" w:id="16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(основания отвода (самоотвода) со ссылкой на нормы действующего Закона либо иного нормативного правового акта)</w:t>
      </w:r>
    </w:p>
    <w:bookmarkEnd w:id="161"/>
    <w:bookmarkStart w:name="z190" w:id="162"/>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3</w:t>
      </w:r>
      <w:r>
        <w:rPr>
          <w:rFonts w:ascii="Times New Roman"/>
          <w:b w:val="false"/>
          <w:i w:val="false"/>
          <w:color w:val="000000"/>
          <w:sz w:val="28"/>
        </w:rPr>
        <w:t xml:space="preserve"> статьи 54,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162"/>
    <w:bookmarkStart w:name="z191" w:id="163"/>
    <w:p>
      <w:pPr>
        <w:spacing w:after="0"/>
        <w:ind w:left="0"/>
        <w:jc w:val="left"/>
      </w:pPr>
      <w:r>
        <w:rPr>
          <w:rFonts w:ascii="Times New Roman"/>
          <w:b/>
          <w:i w:val="false"/>
          <w:color w:val="000000"/>
        </w:rPr>
        <w:t xml:space="preserve">                                ПОСТАНОВИЛ:</w:t>
      </w:r>
    </w:p>
    <w:bookmarkEnd w:id="163"/>
    <w:bookmarkStart w:name="z192" w:id="164"/>
    <w:p>
      <w:pPr>
        <w:spacing w:after="0"/>
        <w:ind w:left="0"/>
        <w:jc w:val="both"/>
      </w:pPr>
      <w:r>
        <w:rPr>
          <w:rFonts w:ascii="Times New Roman"/>
          <w:b w:val="false"/>
          <w:i w:val="false"/>
          <w:color w:val="000000"/>
          <w:sz w:val="28"/>
        </w:rPr>
        <w:t>
      1. Заявление _________________________________________ об отводе (о самоотводе)</w:t>
      </w:r>
      <w:r>
        <w:br/>
      </w:r>
      <w:r>
        <w:rPr>
          <w:rFonts w:ascii="Times New Roman"/>
          <w:b w:val="false"/>
          <w:i w:val="false"/>
          <w:color w:val="000000"/>
          <w:sz w:val="28"/>
        </w:rPr>
        <w:t xml:space="preserve">                   (фамилия, имя и отчество (при наличии))</w:t>
      </w:r>
    </w:p>
    <w:bookmarkEnd w:id="164"/>
    <w:bookmarkStart w:name="z193" w:id="165"/>
    <w:p>
      <w:pPr>
        <w:spacing w:after="0"/>
        <w:ind w:left="0"/>
        <w:jc w:val="both"/>
      </w:pPr>
      <w:r>
        <w:rPr>
          <w:rFonts w:ascii="Times New Roman"/>
          <w:b w:val="false"/>
          <w:i w:val="false"/>
          <w:color w:val="000000"/>
          <w:sz w:val="28"/>
        </w:rPr>
        <w:t>
      государственного судебного исполнителя ______________________________________</w:t>
      </w:r>
      <w:r>
        <w:br/>
      </w:r>
      <w:r>
        <w:rPr>
          <w:rFonts w:ascii="Times New Roman"/>
          <w:b w:val="false"/>
          <w:i w:val="false"/>
          <w:color w:val="000000"/>
          <w:sz w:val="28"/>
        </w:rPr>
        <w:t xml:space="preserve"> удовлетворить.                               (фамилия, имя и отчество (при наличии)</w:t>
      </w:r>
    </w:p>
    <w:bookmarkEnd w:id="165"/>
    <w:bookmarkStart w:name="z194" w:id="166"/>
    <w:p>
      <w:pPr>
        <w:spacing w:after="0"/>
        <w:ind w:left="0"/>
        <w:jc w:val="both"/>
      </w:pPr>
      <w:r>
        <w:rPr>
          <w:rFonts w:ascii="Times New Roman"/>
          <w:b w:val="false"/>
          <w:i w:val="false"/>
          <w:color w:val="000000"/>
          <w:sz w:val="28"/>
        </w:rPr>
        <w:t xml:space="preserve">
      2. Передать исполнительное производство для дальнейшего исполнения </w:t>
      </w:r>
      <w:r>
        <w:br/>
      </w:r>
      <w:r>
        <w:rPr>
          <w:rFonts w:ascii="Times New Roman"/>
          <w:b w:val="false"/>
          <w:i w:val="false"/>
          <w:color w:val="000000"/>
          <w:sz w:val="28"/>
        </w:rPr>
        <w:t xml:space="preserve">государственному судебному  исполнителю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наличии))</w:t>
      </w:r>
    </w:p>
    <w:bookmarkEnd w:id="166"/>
    <w:bookmarkStart w:name="z195" w:id="167"/>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67"/>
    <w:bookmarkStart w:name="z196" w:id="168"/>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168"/>
    <w:bookmarkStart w:name="z197" w:id="16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69"/>
    <w:bookmarkStart w:name="z198" w:id="170"/>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170"/>
    <w:bookmarkStart w:name="z199" w:id="171"/>
    <w:p>
      <w:pPr>
        <w:spacing w:after="0"/>
        <w:ind w:left="0"/>
        <w:jc w:val="both"/>
      </w:pPr>
      <w:r>
        <w:rPr>
          <w:rFonts w:ascii="Times New Roman"/>
          <w:b w:val="false"/>
          <w:i w:val="false"/>
          <w:color w:val="000000"/>
          <w:sz w:val="28"/>
        </w:rPr>
        <w:t>
      ____________________________________ _____________________________________</w:t>
      </w:r>
      <w:r>
        <w:br/>
      </w:r>
      <w:r>
        <w:rPr>
          <w:rFonts w:ascii="Times New Roman"/>
          <w:b w:val="false"/>
          <w:i w:val="false"/>
          <w:color w:val="000000"/>
          <w:sz w:val="28"/>
        </w:rPr>
        <w:t xml:space="preserve"> (наименование территориального органа)       (подпись, фамилия и инициалы)  </w:t>
      </w:r>
    </w:p>
    <w:bookmarkEnd w:id="171"/>
    <w:bookmarkStart w:name="z200" w:id="172"/>
    <w:p>
      <w:pPr>
        <w:spacing w:after="0"/>
        <w:ind w:left="0"/>
        <w:jc w:val="both"/>
      </w:pPr>
      <w:r>
        <w:rPr>
          <w:rFonts w:ascii="Times New Roman"/>
          <w:b w:val="false"/>
          <w:i w:val="false"/>
          <w:color w:val="000000"/>
          <w:sz w:val="28"/>
        </w:rPr>
        <w:t>
      Место печати</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bl>
    <w:bookmarkStart w:name="z203" w:id="173"/>
    <w:p>
      <w:pPr>
        <w:spacing w:after="0"/>
        <w:ind w:left="0"/>
        <w:jc w:val="left"/>
      </w:pPr>
      <w:r>
        <w:rPr>
          <w:rFonts w:ascii="Times New Roman"/>
          <w:b/>
          <w:i w:val="false"/>
          <w:color w:val="000000"/>
        </w:rPr>
        <w:t xml:space="preserve">        Постановление об отказе в отводе  государственного судебного исполнителя</w:t>
      </w:r>
    </w:p>
    <w:bookmarkEnd w:id="173"/>
    <w:bookmarkStart w:name="z204" w:id="174"/>
    <w:p>
      <w:pPr>
        <w:spacing w:after="0"/>
        <w:ind w:left="0"/>
        <w:jc w:val="both"/>
      </w:pPr>
      <w:r>
        <w:rPr>
          <w:rFonts w:ascii="Times New Roman"/>
          <w:b w:val="false"/>
          <w:i w:val="false"/>
          <w:color w:val="000000"/>
          <w:sz w:val="28"/>
        </w:rPr>
        <w:t>
      "___"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174"/>
    <w:bookmarkStart w:name="z205" w:id="175"/>
    <w:p>
      <w:pPr>
        <w:spacing w:after="0"/>
        <w:ind w:left="0"/>
        <w:jc w:val="both"/>
      </w:pPr>
      <w:r>
        <w:rPr>
          <w:rFonts w:ascii="Times New Roman"/>
          <w:b w:val="false"/>
          <w:i w:val="false"/>
          <w:color w:val="000000"/>
          <w:sz w:val="28"/>
        </w:rPr>
        <w:t xml:space="preserve">
      Руководитель территориального отдела – старший судебный исполнитель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старшего судебного исполнителя) </w:t>
      </w:r>
      <w:r>
        <w:br/>
      </w:r>
      <w:r>
        <w:rPr>
          <w:rFonts w:ascii="Times New Roman"/>
          <w:b w:val="false"/>
          <w:i w:val="false"/>
          <w:color w:val="000000"/>
          <w:sz w:val="28"/>
        </w:rPr>
        <w:t xml:space="preserve">рассмотрев заявление об отводе государственного судебного исполнителя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наличии)) </w:t>
      </w:r>
      <w:r>
        <w:br/>
      </w:r>
      <w:r>
        <w:rPr>
          <w:rFonts w:ascii="Times New Roman"/>
          <w:b w:val="false"/>
          <w:i w:val="false"/>
          <w:color w:val="000000"/>
          <w:sz w:val="28"/>
        </w:rPr>
        <w:t>от участия в исполнительном производстве №_____ от "____"___________20___года.</w:t>
      </w:r>
    </w:p>
    <w:bookmarkEnd w:id="175"/>
    <w:bookmarkStart w:name="z206" w:id="176"/>
    <w:p>
      <w:pPr>
        <w:spacing w:after="0"/>
        <w:ind w:left="0"/>
        <w:jc w:val="left"/>
      </w:pPr>
      <w:r>
        <w:rPr>
          <w:rFonts w:ascii="Times New Roman"/>
          <w:b/>
          <w:i w:val="false"/>
          <w:color w:val="000000"/>
        </w:rPr>
        <w:t xml:space="preserve">                                УСТАНОВИЛ:</w:t>
      </w:r>
    </w:p>
    <w:bookmarkEnd w:id="176"/>
    <w:bookmarkStart w:name="z207" w:id="17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(основания отказа в отводе со ссылкой на нормы действующего Закона либо иного нормативного правового акта)</w:t>
      </w:r>
    </w:p>
    <w:bookmarkEnd w:id="177"/>
    <w:bookmarkStart w:name="z208" w:id="178"/>
    <w:p>
      <w:pPr>
        <w:spacing w:after="0"/>
        <w:ind w:left="0"/>
        <w:jc w:val="both"/>
      </w:pPr>
      <w:r>
        <w:rPr>
          <w:rFonts w:ascii="Times New Roman"/>
          <w:b w:val="false"/>
          <w:i w:val="false"/>
          <w:color w:val="000000"/>
          <w:sz w:val="28"/>
        </w:rPr>
        <w:t>
       Изучение материалов исполнительного производства и собранные материалы свидетельствуют об отсутствии оснований для отвода государственного судебного исполнителя.</w:t>
      </w:r>
    </w:p>
    <w:bookmarkEnd w:id="178"/>
    <w:bookmarkStart w:name="z209" w:id="17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54</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179"/>
    <w:bookmarkStart w:name="z210" w:id="180"/>
    <w:p>
      <w:pPr>
        <w:spacing w:after="0"/>
        <w:ind w:left="0"/>
        <w:jc w:val="left"/>
      </w:pPr>
      <w:r>
        <w:rPr>
          <w:rFonts w:ascii="Times New Roman"/>
          <w:b/>
          <w:i w:val="false"/>
          <w:color w:val="000000"/>
        </w:rPr>
        <w:t xml:space="preserve"> ПОСТАНОВИЛ:</w:t>
      </w:r>
    </w:p>
    <w:bookmarkEnd w:id="180"/>
    <w:bookmarkStart w:name="z211" w:id="181"/>
    <w:p>
      <w:pPr>
        <w:spacing w:after="0"/>
        <w:ind w:left="0"/>
        <w:jc w:val="both"/>
      </w:pPr>
      <w:r>
        <w:rPr>
          <w:rFonts w:ascii="Times New Roman"/>
          <w:b w:val="false"/>
          <w:i w:val="false"/>
          <w:color w:val="000000"/>
          <w:sz w:val="28"/>
        </w:rPr>
        <w:t>
      1. Отказать в отводе государственного судебного исполнителя ____________________</w:t>
      </w:r>
      <w:r>
        <w:br/>
      </w:r>
      <w:r>
        <w:rPr>
          <w:rFonts w:ascii="Times New Roman"/>
          <w:b w:val="false"/>
          <w:i w:val="false"/>
          <w:color w:val="000000"/>
          <w:sz w:val="28"/>
        </w:rPr>
        <w:t xml:space="preserve">                                           (фамилия, имя и отчество (при наличии))</w:t>
      </w:r>
    </w:p>
    <w:bookmarkEnd w:id="181"/>
    <w:bookmarkStart w:name="z212" w:id="182"/>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182"/>
    <w:bookmarkStart w:name="z213" w:id="183"/>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183"/>
    <w:bookmarkStart w:name="z214" w:id="184"/>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184"/>
    <w:bookmarkStart w:name="z215" w:id="185"/>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185"/>
    <w:bookmarkStart w:name="z216" w:id="186"/>
    <w:p>
      <w:pPr>
        <w:spacing w:after="0"/>
        <w:ind w:left="0"/>
        <w:jc w:val="both"/>
      </w:pPr>
      <w:r>
        <w:rPr>
          <w:rFonts w:ascii="Times New Roman"/>
          <w:b w:val="false"/>
          <w:i w:val="false"/>
          <w:color w:val="000000"/>
          <w:sz w:val="28"/>
        </w:rPr>
        <w:t>
      ____________________________________ _____________________________________</w:t>
      </w:r>
      <w:r>
        <w:br/>
      </w:r>
      <w:r>
        <w:rPr>
          <w:rFonts w:ascii="Times New Roman"/>
          <w:b w:val="false"/>
          <w:i w:val="false"/>
          <w:color w:val="000000"/>
          <w:sz w:val="28"/>
        </w:rPr>
        <w:t xml:space="preserve"> (наименование территориального органа)             (подпись, фамилия и инициалы)  </w:t>
      </w:r>
      <w:r>
        <w:br/>
      </w:r>
      <w:r>
        <w:rPr>
          <w:rFonts w:ascii="Times New Roman"/>
          <w:b w:val="false"/>
          <w:i w:val="false"/>
          <w:color w:val="000000"/>
          <w:sz w:val="28"/>
        </w:rPr>
        <w:t>Место печати</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220" w:id="187"/>
    <w:p>
      <w:pPr>
        <w:spacing w:after="0"/>
        <w:ind w:left="0"/>
        <w:jc w:val="left"/>
      </w:pPr>
      <w:r>
        <w:rPr>
          <w:rFonts w:ascii="Times New Roman"/>
          <w:b/>
          <w:i w:val="false"/>
          <w:color w:val="000000"/>
        </w:rPr>
        <w:t xml:space="preserve">        Постановление о привлечении сотрудников или подразделений органов</w:t>
      </w:r>
      <w:r>
        <w:br/>
      </w:r>
      <w:r>
        <w:rPr>
          <w:rFonts w:ascii="Times New Roman"/>
          <w:b/>
          <w:i w:val="false"/>
          <w:color w:val="000000"/>
        </w:rPr>
        <w:t xml:space="preserve">       внутренних дел для обеспечения исполнения исполнительных документов</w:t>
      </w:r>
    </w:p>
    <w:bookmarkEnd w:id="187"/>
    <w:bookmarkStart w:name="z221" w:id="188"/>
    <w:p>
      <w:pPr>
        <w:spacing w:after="0"/>
        <w:ind w:left="0"/>
        <w:jc w:val="both"/>
      </w:pPr>
      <w:r>
        <w:rPr>
          <w:rFonts w:ascii="Times New Roman"/>
          <w:b w:val="false"/>
          <w:i w:val="false"/>
          <w:color w:val="000000"/>
          <w:sz w:val="28"/>
        </w:rPr>
        <w:t>
      "___" ___________ 20__года _______________________________________________</w:t>
      </w:r>
      <w:r>
        <w:br/>
      </w:r>
      <w:r>
        <w:rPr>
          <w:rFonts w:ascii="Times New Roman"/>
          <w:b w:val="false"/>
          <w:i w:val="false"/>
          <w:color w:val="000000"/>
          <w:sz w:val="28"/>
        </w:rPr>
        <w:t xml:space="preserve">                                     (наименование города, района)</w:t>
      </w:r>
    </w:p>
    <w:bookmarkEnd w:id="188"/>
    <w:bookmarkStart w:name="z222" w:id="189"/>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отчество(при наличии))</w:t>
      </w:r>
      <w:r>
        <w:br/>
      </w:r>
      <w:r>
        <w:rPr>
          <w:rFonts w:ascii="Times New Roman"/>
          <w:b w:val="false"/>
          <w:i w:val="false"/>
          <w:color w:val="000000"/>
          <w:sz w:val="28"/>
        </w:rPr>
        <w:t xml:space="preserve"> рассмотрев материалы исполнительного производства №________ от "__" ______20___года </w:t>
      </w:r>
      <w:r>
        <w:br/>
      </w:r>
      <w:r>
        <w:rPr>
          <w:rFonts w:ascii="Times New Roman"/>
          <w:b w:val="false"/>
          <w:i w:val="false"/>
          <w:color w:val="000000"/>
          <w:sz w:val="28"/>
        </w:rPr>
        <w:t xml:space="preserve">о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выдан исполнительный документ, дата выдачи)</w:t>
      </w:r>
    </w:p>
    <w:bookmarkEnd w:id="189"/>
    <w:bookmarkStart w:name="z223" w:id="190"/>
    <w:p>
      <w:pPr>
        <w:spacing w:after="0"/>
        <w:ind w:left="0"/>
        <w:jc w:val="left"/>
      </w:pPr>
      <w:r>
        <w:rPr>
          <w:rFonts w:ascii="Times New Roman"/>
          <w:b/>
          <w:i w:val="false"/>
          <w:color w:val="000000"/>
        </w:rPr>
        <w:t xml:space="preserve">                                УСТАНОВИЛ:</w:t>
      </w:r>
    </w:p>
    <w:bookmarkEnd w:id="190"/>
    <w:bookmarkStart w:name="z224" w:id="191"/>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(основание привлечения сотрудника (ов) или подразделения органов внутренних дел со </w:t>
      </w:r>
      <w:r>
        <w:br/>
      </w:r>
      <w:r>
        <w:rPr>
          <w:rFonts w:ascii="Times New Roman"/>
          <w:b w:val="false"/>
          <w:i w:val="false"/>
          <w:color w:val="000000"/>
          <w:sz w:val="28"/>
        </w:rPr>
        <w:t>ссылкой на нормы действующего Закона либо иного нормативного правового акта)</w:t>
      </w:r>
    </w:p>
    <w:bookmarkEnd w:id="191"/>
    <w:bookmarkStart w:name="z225" w:id="192"/>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26</w:t>
      </w:r>
      <w:r>
        <w:rPr>
          <w:rFonts w:ascii="Times New Roman"/>
          <w:b w:val="false"/>
          <w:i w:val="false"/>
          <w:color w:val="000000"/>
          <w:sz w:val="28"/>
        </w:rPr>
        <w:t>, подпунктом 1), 15)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 подпунктом 36) </w:t>
      </w:r>
      <w:r>
        <w:rPr>
          <w:rFonts w:ascii="Times New Roman"/>
          <w:b w:val="false"/>
          <w:i w:val="false"/>
          <w:color w:val="000000"/>
          <w:sz w:val="28"/>
        </w:rPr>
        <w:t>пункта 1</w:t>
      </w:r>
      <w:r>
        <w:rPr>
          <w:rFonts w:ascii="Times New Roman"/>
          <w:b w:val="false"/>
          <w:i w:val="false"/>
          <w:color w:val="000000"/>
          <w:sz w:val="28"/>
        </w:rPr>
        <w:t> статьи 6 Закона Республики Казахстан от 23 апреля 2014 года "Об органах внутренних дел Республики Казахстан",</w:t>
      </w:r>
    </w:p>
    <w:bookmarkEnd w:id="192"/>
    <w:bookmarkStart w:name="z226" w:id="193"/>
    <w:p>
      <w:pPr>
        <w:spacing w:after="0"/>
        <w:ind w:left="0"/>
        <w:jc w:val="left"/>
      </w:pPr>
      <w:r>
        <w:rPr>
          <w:rFonts w:ascii="Times New Roman"/>
          <w:b/>
          <w:i w:val="false"/>
          <w:color w:val="000000"/>
        </w:rPr>
        <w:t xml:space="preserve">                                ПОСТАНОВИЛ:</w:t>
      </w:r>
    </w:p>
    <w:bookmarkEnd w:id="193"/>
    <w:bookmarkStart w:name="z227" w:id="194"/>
    <w:p>
      <w:pPr>
        <w:spacing w:after="0"/>
        <w:ind w:left="0"/>
        <w:jc w:val="both"/>
      </w:pPr>
      <w:r>
        <w:rPr>
          <w:rFonts w:ascii="Times New Roman"/>
          <w:b w:val="false"/>
          <w:i w:val="false"/>
          <w:color w:val="000000"/>
          <w:sz w:val="28"/>
        </w:rPr>
        <w:t>
      1. Привлечь сотрудника (ов) или подразделение органов внутренних дел для обеспечения исполнения исполнительных документов.</w:t>
      </w:r>
    </w:p>
    <w:bookmarkEnd w:id="194"/>
    <w:bookmarkStart w:name="z228" w:id="195"/>
    <w:p>
      <w:pPr>
        <w:spacing w:after="0"/>
        <w:ind w:left="0"/>
        <w:jc w:val="both"/>
      </w:pPr>
      <w:r>
        <w:rPr>
          <w:rFonts w:ascii="Times New Roman"/>
          <w:b w:val="false"/>
          <w:i w:val="false"/>
          <w:color w:val="000000"/>
          <w:sz w:val="28"/>
        </w:rPr>
        <w:t>
      2. Постановление направить для исполнения ___________________________________</w:t>
      </w:r>
      <w:r>
        <w:br/>
      </w:r>
      <w:r>
        <w:rPr>
          <w:rFonts w:ascii="Times New Roman"/>
          <w:b w:val="false"/>
          <w:i w:val="false"/>
          <w:color w:val="000000"/>
          <w:sz w:val="28"/>
        </w:rPr>
        <w:t xml:space="preserve">                         (наименование подразделения органов внутренних дел)</w:t>
      </w:r>
    </w:p>
    <w:bookmarkEnd w:id="195"/>
    <w:bookmarkStart w:name="z229" w:id="196"/>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196"/>
    <w:bookmarkStart w:name="z230" w:id="197"/>
    <w:p>
      <w:pPr>
        <w:spacing w:after="0"/>
        <w:ind w:left="0"/>
        <w:jc w:val="both"/>
      </w:pPr>
      <w:r>
        <w:rPr>
          <w:rFonts w:ascii="Times New Roman"/>
          <w:b w:val="false"/>
          <w:i w:val="false"/>
          <w:color w:val="000000"/>
          <w:sz w:val="28"/>
        </w:rPr>
        <w:t>
      4. О результатах исполнения постановления сообщить судебному исполнителю по адресу:</w:t>
      </w:r>
    </w:p>
    <w:bookmarkEnd w:id="197"/>
    <w:bookmarkStart w:name="z231" w:id="19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(адрес, телефон, при необходимости адрес электронной почты)</w:t>
      </w:r>
    </w:p>
    <w:bookmarkEnd w:id="198"/>
    <w:bookmarkStart w:name="z232" w:id="199"/>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199"/>
    <w:bookmarkStart w:name="z233" w:id="200"/>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00"/>
    <w:bookmarkStart w:name="z234" w:id="201"/>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 Место печати                                     (подпись, фамилия и инициалы)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239" w:id="202"/>
    <w:p>
      <w:pPr>
        <w:spacing w:after="0"/>
        <w:ind w:left="0"/>
        <w:jc w:val="left"/>
      </w:pPr>
      <w:r>
        <w:rPr>
          <w:rFonts w:ascii="Times New Roman"/>
          <w:b/>
          <w:i w:val="false"/>
          <w:color w:val="000000"/>
        </w:rPr>
        <w:t xml:space="preserve">  Постановление о приводе лица, уклоняющегося от явки  к судебному исполнителю</w:t>
      </w:r>
    </w:p>
    <w:bookmarkEnd w:id="202"/>
    <w:bookmarkStart w:name="z240" w:id="203"/>
    <w:p>
      <w:pPr>
        <w:spacing w:after="0"/>
        <w:ind w:left="0"/>
        <w:jc w:val="both"/>
      </w:pPr>
      <w:r>
        <w:rPr>
          <w:rFonts w:ascii="Times New Roman"/>
          <w:b w:val="false"/>
          <w:i w:val="false"/>
          <w:color w:val="000000"/>
          <w:sz w:val="28"/>
        </w:rPr>
        <w:t>
      "___" ___________ 20__года ______________________________________________</w:t>
      </w:r>
      <w:r>
        <w:br/>
      </w:r>
      <w:r>
        <w:rPr>
          <w:rFonts w:ascii="Times New Roman"/>
          <w:b w:val="false"/>
          <w:i w:val="false"/>
          <w:color w:val="000000"/>
          <w:sz w:val="28"/>
        </w:rPr>
        <w:t xml:space="preserve">                                           (наименование города, района)</w:t>
      </w:r>
    </w:p>
    <w:bookmarkEnd w:id="203"/>
    <w:bookmarkStart w:name="z241" w:id="204"/>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(при наличии) судебного исполнителя)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рассмотрев материалы исполнительного производства №______ от "__" ________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w:t>
      </w:r>
      <w:r>
        <w:br/>
      </w:r>
      <w:r>
        <w:rPr>
          <w:rFonts w:ascii="Times New Roman"/>
          <w:b w:val="false"/>
          <w:i w:val="false"/>
          <w:color w:val="000000"/>
          <w:sz w:val="28"/>
        </w:rPr>
        <w:t xml:space="preserve">             которым выдан исполнительный документ, дата выдачи)</w:t>
      </w:r>
    </w:p>
    <w:bookmarkEnd w:id="204"/>
    <w:bookmarkStart w:name="z242" w:id="205"/>
    <w:p>
      <w:pPr>
        <w:spacing w:after="0"/>
        <w:ind w:left="0"/>
        <w:jc w:val="left"/>
      </w:pPr>
      <w:r>
        <w:rPr>
          <w:rFonts w:ascii="Times New Roman"/>
          <w:b/>
          <w:i w:val="false"/>
          <w:color w:val="000000"/>
        </w:rPr>
        <w:t xml:space="preserve">                                УСТАНОВИЛ:</w:t>
      </w:r>
    </w:p>
    <w:bookmarkEnd w:id="205"/>
    <w:bookmarkStart w:name="z243" w:id="206"/>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привода лица со ссылкой на нормы действующего Закона либо иного нормативного правового акта)</w:t>
      </w:r>
    </w:p>
    <w:bookmarkEnd w:id="206"/>
    <w:bookmarkStart w:name="z244" w:id="207"/>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пунктом 5</w:t>
      </w:r>
      <w:r>
        <w:rPr>
          <w:rFonts w:ascii="Times New Roman"/>
          <w:b w:val="false"/>
          <w:i w:val="false"/>
          <w:color w:val="000000"/>
          <w:sz w:val="28"/>
        </w:rPr>
        <w:t> статьи 27, </w:t>
      </w:r>
      <w:r>
        <w:rPr>
          <w:rFonts w:ascii="Times New Roman"/>
          <w:b w:val="false"/>
          <w:i w:val="false"/>
          <w:color w:val="000000"/>
          <w:sz w:val="28"/>
        </w:rPr>
        <w:t>статьей 35-1</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подпунктом 36) </w:t>
      </w:r>
      <w:r>
        <w:rPr>
          <w:rFonts w:ascii="Times New Roman"/>
          <w:b w:val="false"/>
          <w:i w:val="false"/>
          <w:color w:val="000000"/>
          <w:sz w:val="28"/>
        </w:rPr>
        <w:t>пункта 1</w:t>
      </w:r>
      <w:r>
        <w:rPr>
          <w:rFonts w:ascii="Times New Roman"/>
          <w:b w:val="false"/>
          <w:i w:val="false"/>
          <w:color w:val="000000"/>
          <w:sz w:val="28"/>
        </w:rPr>
        <w:t> статьи 6 Закона Республики Казахстан от 23 апреля 2014 года "Об органах внутренних дел Республики Казахстан",</w:t>
      </w:r>
    </w:p>
    <w:bookmarkEnd w:id="207"/>
    <w:bookmarkStart w:name="z245" w:id="208"/>
    <w:p>
      <w:pPr>
        <w:spacing w:after="0"/>
        <w:ind w:left="0"/>
        <w:jc w:val="left"/>
      </w:pPr>
      <w:r>
        <w:rPr>
          <w:rFonts w:ascii="Times New Roman"/>
          <w:b/>
          <w:i w:val="false"/>
          <w:color w:val="000000"/>
        </w:rPr>
        <w:t xml:space="preserve">                                ПОСТАНОВИЛ:</w:t>
      </w:r>
    </w:p>
    <w:bookmarkEnd w:id="208"/>
    <w:bookmarkStart w:name="z246" w:id="209"/>
    <w:p>
      <w:pPr>
        <w:spacing w:after="0"/>
        <w:ind w:left="0"/>
        <w:jc w:val="both"/>
      </w:pPr>
      <w:r>
        <w:rPr>
          <w:rFonts w:ascii="Times New Roman"/>
          <w:b w:val="false"/>
          <w:i w:val="false"/>
          <w:color w:val="000000"/>
          <w:sz w:val="28"/>
        </w:rPr>
        <w:t xml:space="preserve">
      1. Обеспечить принудительный привод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(фамилия, имя и отчество (при наличии), ИИН физического лица, фамилия, имя и отчество </w:t>
      </w:r>
      <w:r>
        <w:br/>
      </w:r>
      <w:r>
        <w:rPr>
          <w:rFonts w:ascii="Times New Roman"/>
          <w:b w:val="false"/>
          <w:i w:val="false"/>
          <w:color w:val="000000"/>
          <w:sz w:val="28"/>
        </w:rPr>
        <w:t xml:space="preserve">(при наличии), ИИН руководителя юридического лица) проживающего (работающего)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(адрес по месту прописки (жительства) </w:t>
      </w:r>
      <w:r>
        <w:br/>
      </w:r>
      <w:r>
        <w:rPr>
          <w:rFonts w:ascii="Times New Roman"/>
          <w:b w:val="false"/>
          <w:i w:val="false"/>
          <w:color w:val="000000"/>
          <w:sz w:val="28"/>
        </w:rPr>
        <w:t>физического лица, месту нахождения юридического лица) в здание ___________________</w:t>
      </w:r>
      <w:r>
        <w:br/>
      </w:r>
      <w:r>
        <w:rPr>
          <w:rFonts w:ascii="Times New Roman"/>
          <w:b w:val="false"/>
          <w:i w:val="false"/>
          <w:color w:val="000000"/>
          <w:sz w:val="28"/>
        </w:rPr>
        <w:t xml:space="preserve">кабинет____________________________ к ______ часам _____ минутам местного времени.  </w:t>
      </w:r>
      <w:r>
        <w:br/>
      </w:r>
      <w:r>
        <w:rPr>
          <w:rFonts w:ascii="Times New Roman"/>
          <w:b w:val="false"/>
          <w:i w:val="false"/>
          <w:color w:val="000000"/>
          <w:sz w:val="28"/>
        </w:rPr>
        <w:t>(наименование, территориального отдела Департамента юстиции, юридический адрес)</w:t>
      </w:r>
    </w:p>
    <w:bookmarkEnd w:id="209"/>
    <w:bookmarkStart w:name="z247" w:id="210"/>
    <w:p>
      <w:pPr>
        <w:spacing w:after="0"/>
        <w:ind w:left="0"/>
        <w:jc w:val="both"/>
      </w:pPr>
      <w:r>
        <w:rPr>
          <w:rFonts w:ascii="Times New Roman"/>
          <w:b w:val="false"/>
          <w:i w:val="false"/>
          <w:color w:val="000000"/>
          <w:sz w:val="28"/>
        </w:rPr>
        <w:t>
      2. Постановление направить для оказания содействия в ________________________</w:t>
      </w:r>
    </w:p>
    <w:bookmarkEnd w:id="210"/>
    <w:bookmarkStart w:name="z248" w:id="211"/>
    <w:p>
      <w:pPr>
        <w:spacing w:after="0"/>
        <w:ind w:left="0"/>
        <w:jc w:val="both"/>
      </w:pPr>
      <w:r>
        <w:rPr>
          <w:rFonts w:ascii="Times New Roman"/>
          <w:b w:val="false"/>
          <w:i w:val="false"/>
          <w:color w:val="000000"/>
          <w:sz w:val="28"/>
        </w:rPr>
        <w:t>
      (наименование органа внутренних дел)</w:t>
      </w:r>
    </w:p>
    <w:bookmarkEnd w:id="211"/>
    <w:bookmarkStart w:name="z249" w:id="212"/>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212"/>
    <w:bookmarkStart w:name="z250" w:id="213"/>
    <w:p>
      <w:pPr>
        <w:spacing w:after="0"/>
        <w:ind w:left="0"/>
        <w:jc w:val="both"/>
      </w:pPr>
      <w:r>
        <w:rPr>
          <w:rFonts w:ascii="Times New Roman"/>
          <w:b w:val="false"/>
          <w:i w:val="false"/>
          <w:color w:val="000000"/>
          <w:sz w:val="28"/>
        </w:rPr>
        <w:t>
      4. Объявить должнику о принудительном приводе _____________________________</w:t>
      </w:r>
      <w:r>
        <w:br/>
      </w:r>
      <w:r>
        <w:rPr>
          <w:rFonts w:ascii="Times New Roman"/>
          <w:b w:val="false"/>
          <w:i w:val="false"/>
          <w:color w:val="000000"/>
          <w:sz w:val="28"/>
        </w:rPr>
        <w:t xml:space="preserve">                         (адрес, телефон, при необходимости адрес электронной почты)</w:t>
      </w:r>
    </w:p>
    <w:bookmarkEnd w:id="213"/>
    <w:bookmarkStart w:name="z251" w:id="214"/>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14"/>
    <w:bookmarkStart w:name="z252" w:id="215"/>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15"/>
    <w:bookmarkStart w:name="z253" w:id="216"/>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216"/>
    <w:bookmarkStart w:name="z254" w:id="217"/>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Место печати                                     (подпись, фамилия и инициалы)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 _________________ 20__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259" w:id="218"/>
    <w:p>
      <w:pPr>
        <w:spacing w:after="0"/>
        <w:ind w:left="0"/>
        <w:jc w:val="left"/>
      </w:pPr>
      <w:r>
        <w:rPr>
          <w:rFonts w:ascii="Times New Roman"/>
          <w:b/>
          <w:i w:val="false"/>
          <w:color w:val="000000"/>
        </w:rPr>
        <w:t xml:space="preserve">              Постановление о временном ограничении на выезд физического лица, </w:t>
      </w:r>
      <w:r>
        <w:br/>
      </w:r>
      <w:r>
        <w:rPr>
          <w:rFonts w:ascii="Times New Roman"/>
          <w:b/>
          <w:i w:val="false"/>
          <w:color w:val="000000"/>
        </w:rPr>
        <w:t xml:space="preserve">                   руководителя (исполняющего обязанности) юридического лица, </w:t>
      </w:r>
      <w:r>
        <w:br/>
      </w:r>
      <w:r>
        <w:rPr>
          <w:rFonts w:ascii="Times New Roman"/>
          <w:b/>
          <w:i w:val="false"/>
          <w:color w:val="000000"/>
        </w:rPr>
        <w:t xml:space="preserve">                   являющегося должником, из Республики Казахстан.</w:t>
      </w:r>
    </w:p>
    <w:bookmarkEnd w:id="218"/>
    <w:bookmarkStart w:name="z260" w:id="219"/>
    <w:p>
      <w:pPr>
        <w:spacing w:after="0"/>
        <w:ind w:left="0"/>
        <w:jc w:val="both"/>
      </w:pPr>
      <w:r>
        <w:rPr>
          <w:rFonts w:ascii="Times New Roman"/>
          <w:b w:val="false"/>
          <w:i w:val="false"/>
          <w:color w:val="000000"/>
          <w:sz w:val="28"/>
        </w:rPr>
        <w:t>
      "__" __________ 20__ года __________________________________________________</w:t>
      </w:r>
      <w:r>
        <w:br/>
      </w:r>
      <w:r>
        <w:rPr>
          <w:rFonts w:ascii="Times New Roman"/>
          <w:b w:val="false"/>
          <w:i w:val="false"/>
          <w:color w:val="000000"/>
          <w:sz w:val="28"/>
        </w:rPr>
        <w:t xml:space="preserve">                                     (наименование города, района)</w:t>
      </w:r>
    </w:p>
    <w:bookmarkEnd w:id="219"/>
    <w:bookmarkStart w:name="z261" w:id="220"/>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№_________ от "__"_____20___года </w:t>
      </w:r>
      <w:r>
        <w:br/>
      </w:r>
      <w:r>
        <w:rPr>
          <w:rFonts w:ascii="Times New Roman"/>
          <w:b w:val="false"/>
          <w:i w:val="false"/>
          <w:color w:val="000000"/>
          <w:sz w:val="28"/>
        </w:rPr>
        <w:t>о _____________________________________________________________________________,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выдан исполнительный документ, дата выдачи)</w:t>
      </w:r>
    </w:p>
    <w:bookmarkEnd w:id="220"/>
    <w:bookmarkStart w:name="z262" w:id="221"/>
    <w:p>
      <w:pPr>
        <w:spacing w:after="0"/>
        <w:ind w:left="0"/>
        <w:jc w:val="left"/>
      </w:pPr>
      <w:r>
        <w:rPr>
          <w:rFonts w:ascii="Times New Roman"/>
          <w:b/>
          <w:i w:val="false"/>
          <w:color w:val="000000"/>
        </w:rPr>
        <w:t xml:space="preserve">                                УСТАНОВИЛ:</w:t>
      </w:r>
    </w:p>
    <w:bookmarkEnd w:id="221"/>
    <w:bookmarkStart w:name="z263" w:id="222"/>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(основание применения временного ограничения на выезд должника из Республики </w:t>
      </w:r>
      <w:r>
        <w:br/>
      </w:r>
      <w:r>
        <w:rPr>
          <w:rFonts w:ascii="Times New Roman"/>
          <w:b w:val="false"/>
          <w:i w:val="false"/>
          <w:color w:val="000000"/>
          <w:sz w:val="28"/>
        </w:rPr>
        <w:t xml:space="preserve"> Казахстан привода лица со ссылкой на нормы действующего Закона либо иного нормативного правового акта)</w:t>
      </w:r>
    </w:p>
    <w:bookmarkEnd w:id="222"/>
    <w:bookmarkStart w:name="z264" w:id="223"/>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пунктом 1</w:t>
      </w:r>
      <w:r>
        <w:rPr>
          <w:rFonts w:ascii="Times New Roman"/>
          <w:b w:val="false"/>
          <w:i w:val="false"/>
          <w:color w:val="000000"/>
          <w:sz w:val="28"/>
        </w:rPr>
        <w:t> статьи 33,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223"/>
    <w:bookmarkStart w:name="z265" w:id="224"/>
    <w:p>
      <w:pPr>
        <w:spacing w:after="0"/>
        <w:ind w:left="0"/>
        <w:jc w:val="left"/>
      </w:pPr>
      <w:r>
        <w:rPr>
          <w:rFonts w:ascii="Times New Roman"/>
          <w:b/>
          <w:i w:val="false"/>
          <w:color w:val="000000"/>
        </w:rPr>
        <w:t xml:space="preserve">                                ПОСТАНОВИЛ:</w:t>
      </w:r>
    </w:p>
    <w:bookmarkEnd w:id="224"/>
    <w:bookmarkStart w:name="z266" w:id="225"/>
    <w:p>
      <w:pPr>
        <w:spacing w:after="0"/>
        <w:ind w:left="0"/>
        <w:jc w:val="both"/>
      </w:pPr>
      <w:r>
        <w:rPr>
          <w:rFonts w:ascii="Times New Roman"/>
          <w:b w:val="false"/>
          <w:i w:val="false"/>
          <w:color w:val="000000"/>
          <w:sz w:val="28"/>
        </w:rPr>
        <w:t>
      1. Временно ограничить выезд 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w:t>
      </w:r>
      <w:r>
        <w:br/>
      </w:r>
      <w:r>
        <w:rPr>
          <w:rFonts w:ascii="Times New Roman"/>
          <w:b w:val="false"/>
          <w:i w:val="false"/>
          <w:color w:val="000000"/>
          <w:sz w:val="28"/>
        </w:rPr>
        <w:t xml:space="preserve">фамилия, имя и отчество (при наличии), ИИН руководителя юридического лица) </w:t>
      </w:r>
      <w:r>
        <w:br/>
      </w:r>
      <w:r>
        <w:rPr>
          <w:rFonts w:ascii="Times New Roman"/>
          <w:b w:val="false"/>
          <w:i w:val="false"/>
          <w:color w:val="000000"/>
          <w:sz w:val="28"/>
        </w:rPr>
        <w:t>являющегося должником (руководителем (исполняющим обязанности) юридического лица), из Республики Казахстан.</w:t>
      </w:r>
    </w:p>
    <w:bookmarkEnd w:id="225"/>
    <w:bookmarkStart w:name="z267" w:id="226"/>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226"/>
    <w:bookmarkStart w:name="z268" w:id="227"/>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227"/>
    <w:bookmarkStart w:name="z269" w:id="228"/>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28"/>
    <w:bookmarkStart w:name="z270" w:id="22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29"/>
    <w:bookmarkStart w:name="z271" w:id="230"/>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230"/>
    <w:bookmarkStart w:name="z272" w:id="231"/>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 Место печати                                     (подпись, фамилия и инициалы)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Судья ______________________</w:t>
            </w:r>
            <w:r>
              <w:br/>
            </w:r>
            <w:r>
              <w:rPr>
                <w:rFonts w:ascii="Times New Roman"/>
                <w:b w:val="false"/>
                <w:i w:val="false"/>
                <w:color w:val="000000"/>
                <w:sz w:val="20"/>
              </w:rPr>
              <w:t>(наименование суда)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 инициалы)</w:t>
            </w:r>
            <w:r>
              <w:br/>
            </w:r>
            <w:r>
              <w:rPr>
                <w:rFonts w:ascii="Times New Roman"/>
                <w:b w:val="false"/>
                <w:i w:val="false"/>
                <w:color w:val="000000"/>
                <w:sz w:val="20"/>
              </w:rPr>
              <w:t>"__" _________________ 20__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277" w:id="232"/>
    <w:p>
      <w:pPr>
        <w:spacing w:after="0"/>
        <w:ind w:left="0"/>
        <w:jc w:val="left"/>
      </w:pPr>
      <w:r>
        <w:rPr>
          <w:rFonts w:ascii="Times New Roman"/>
          <w:b/>
          <w:i w:val="false"/>
          <w:color w:val="000000"/>
        </w:rPr>
        <w:t xml:space="preserve">              Постановление о приостановлении временного ограничения на выезд </w:t>
      </w:r>
      <w:r>
        <w:br/>
      </w:r>
      <w:r>
        <w:rPr>
          <w:rFonts w:ascii="Times New Roman"/>
          <w:b/>
          <w:i w:val="false"/>
          <w:color w:val="000000"/>
        </w:rPr>
        <w:t xml:space="preserve"> физического лица, руководителя (исполняющего обязанности) юридического лица,</w:t>
      </w:r>
      <w:r>
        <w:br/>
      </w:r>
      <w:r>
        <w:rPr>
          <w:rFonts w:ascii="Times New Roman"/>
          <w:b/>
          <w:i w:val="false"/>
          <w:color w:val="000000"/>
        </w:rPr>
        <w:t xml:space="preserve">                   являющегося должником, из Республики Казахстан</w:t>
      </w:r>
    </w:p>
    <w:bookmarkEnd w:id="232"/>
    <w:bookmarkStart w:name="z278" w:id="233"/>
    <w:p>
      <w:pPr>
        <w:spacing w:after="0"/>
        <w:ind w:left="0"/>
        <w:jc w:val="both"/>
      </w:pPr>
      <w:r>
        <w:rPr>
          <w:rFonts w:ascii="Times New Roman"/>
          <w:b w:val="false"/>
          <w:i w:val="false"/>
          <w:color w:val="000000"/>
          <w:sz w:val="28"/>
        </w:rPr>
        <w:t>
       "___" ___________ 20__года _____________________________________________</w:t>
      </w:r>
      <w:r>
        <w:br/>
      </w:r>
      <w:r>
        <w:rPr>
          <w:rFonts w:ascii="Times New Roman"/>
          <w:b w:val="false"/>
          <w:i w:val="false"/>
          <w:color w:val="000000"/>
          <w:sz w:val="28"/>
        </w:rPr>
        <w:t xml:space="preserve">                                     (наименование города, района)</w:t>
      </w:r>
    </w:p>
    <w:bookmarkEnd w:id="233"/>
    <w:bookmarkStart w:name="z279" w:id="234"/>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 от "__" ______ 20___года </w:t>
      </w:r>
      <w:r>
        <w:br/>
      </w:r>
      <w:r>
        <w:rPr>
          <w:rFonts w:ascii="Times New Roman"/>
          <w:b w:val="false"/>
          <w:i w:val="false"/>
          <w:color w:val="000000"/>
          <w:sz w:val="28"/>
        </w:rPr>
        <w:t>о _____________________________________________________________________________,</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234"/>
    <w:bookmarkStart w:name="z280" w:id="235"/>
    <w:p>
      <w:pPr>
        <w:spacing w:after="0"/>
        <w:ind w:left="0"/>
        <w:jc w:val="left"/>
      </w:pPr>
      <w:r>
        <w:rPr>
          <w:rFonts w:ascii="Times New Roman"/>
          <w:b/>
          <w:i w:val="false"/>
          <w:color w:val="000000"/>
        </w:rPr>
        <w:t xml:space="preserve">                                УСТАНОВИЛ:</w:t>
      </w:r>
    </w:p>
    <w:bookmarkEnd w:id="235"/>
    <w:bookmarkStart w:name="z281" w:id="236"/>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(основание приостановления временного ограничения на выезд должника)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и основания необходимости проведения лечения за пределами Республики Казахстан)</w:t>
      </w:r>
    </w:p>
    <w:bookmarkEnd w:id="236"/>
    <w:bookmarkStart w:name="z282" w:id="237"/>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пунктом 3</w:t>
      </w:r>
      <w:r>
        <w:rPr>
          <w:rFonts w:ascii="Times New Roman"/>
          <w:b w:val="false"/>
          <w:i w:val="false"/>
          <w:color w:val="000000"/>
          <w:sz w:val="28"/>
        </w:rPr>
        <w:t> статьи 33,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237"/>
    <w:bookmarkStart w:name="z283" w:id="238"/>
    <w:p>
      <w:pPr>
        <w:spacing w:after="0"/>
        <w:ind w:left="0"/>
        <w:jc w:val="left"/>
      </w:pPr>
      <w:r>
        <w:rPr>
          <w:rFonts w:ascii="Times New Roman"/>
          <w:b/>
          <w:i w:val="false"/>
          <w:color w:val="000000"/>
        </w:rPr>
        <w:t xml:space="preserve">                                ПОСТАНОВИЛ:</w:t>
      </w:r>
    </w:p>
    <w:bookmarkEnd w:id="238"/>
    <w:bookmarkStart w:name="z284" w:id="239"/>
    <w:p>
      <w:pPr>
        <w:spacing w:after="0"/>
        <w:ind w:left="0"/>
        <w:jc w:val="both"/>
      </w:pPr>
      <w:r>
        <w:rPr>
          <w:rFonts w:ascii="Times New Roman"/>
          <w:b w:val="false"/>
          <w:i w:val="false"/>
          <w:color w:val="000000"/>
          <w:sz w:val="28"/>
        </w:rPr>
        <w:t>
      1. Приостановить временное ограничение на выезд</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фамилия, имя и </w:t>
      </w:r>
      <w:r>
        <w:br/>
      </w:r>
      <w:r>
        <w:rPr>
          <w:rFonts w:ascii="Times New Roman"/>
          <w:b w:val="false"/>
          <w:i w:val="false"/>
          <w:color w:val="000000"/>
          <w:sz w:val="28"/>
        </w:rPr>
        <w:t xml:space="preserve">отчество (при  наличии), ИИН руководителя юридического лица) </w:t>
      </w:r>
      <w:r>
        <w:br/>
      </w:r>
      <w:r>
        <w:rPr>
          <w:rFonts w:ascii="Times New Roman"/>
          <w:b w:val="false"/>
          <w:i w:val="false"/>
          <w:color w:val="000000"/>
          <w:sz w:val="28"/>
        </w:rPr>
        <w:t xml:space="preserve">являющегося должником (руководителем (исполняющим обязанности) юридического лица), </w:t>
      </w:r>
      <w:r>
        <w:br/>
      </w:r>
      <w:r>
        <w:rPr>
          <w:rFonts w:ascii="Times New Roman"/>
          <w:b w:val="false"/>
          <w:i w:val="false"/>
          <w:color w:val="000000"/>
          <w:sz w:val="28"/>
        </w:rPr>
        <w:t>из Республики Казахстан для проведения лечения с "___" _______ 20____ года по "__"_______ 20__года.</w:t>
      </w:r>
    </w:p>
    <w:bookmarkEnd w:id="239"/>
    <w:bookmarkStart w:name="z285" w:id="240"/>
    <w:p>
      <w:pPr>
        <w:spacing w:after="0"/>
        <w:ind w:left="0"/>
        <w:jc w:val="both"/>
      </w:pPr>
      <w:r>
        <w:rPr>
          <w:rFonts w:ascii="Times New Roman"/>
          <w:b w:val="false"/>
          <w:i w:val="false"/>
          <w:color w:val="000000"/>
          <w:sz w:val="28"/>
        </w:rPr>
        <w:t>
      2.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240"/>
    <w:bookmarkStart w:name="z286" w:id="241"/>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241"/>
    <w:bookmarkStart w:name="z287" w:id="242"/>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42"/>
    <w:bookmarkStart w:name="z288" w:id="243"/>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43"/>
    <w:bookmarkStart w:name="z289" w:id="244"/>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судьи, а также его фамилия, имя, отчество (при наличии), дата подписи, наименование суда размещаются с левой стороны документа. В правом верхнем углу гриф "Санкционирую", наименование суда, фамилия, инициалы судьи, а также дата не указываются.</w:t>
      </w:r>
    </w:p>
    <w:bookmarkEnd w:id="244"/>
    <w:bookmarkStart w:name="z290" w:id="245"/>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294" w:id="246"/>
    <w:p>
      <w:pPr>
        <w:spacing w:after="0"/>
        <w:ind w:left="0"/>
        <w:jc w:val="left"/>
      </w:pPr>
      <w:r>
        <w:rPr>
          <w:rFonts w:ascii="Times New Roman"/>
          <w:b/>
          <w:i w:val="false"/>
          <w:color w:val="000000"/>
        </w:rPr>
        <w:t xml:space="preserve">        Постановление о снятии временного ограничения на выезд физического лица, </w:t>
      </w:r>
      <w:r>
        <w:br/>
      </w:r>
      <w:r>
        <w:rPr>
          <w:rFonts w:ascii="Times New Roman"/>
          <w:b/>
          <w:i w:val="false"/>
          <w:color w:val="000000"/>
        </w:rPr>
        <w:t xml:space="preserve">             руководителя (исполняющего обязанности) юридического лица,</w:t>
      </w:r>
      <w:r>
        <w:br/>
      </w:r>
      <w:r>
        <w:rPr>
          <w:rFonts w:ascii="Times New Roman"/>
          <w:b/>
          <w:i w:val="false"/>
          <w:color w:val="000000"/>
        </w:rPr>
        <w:t xml:space="preserve">                   являющегося должником, из Республики Казахстан</w:t>
      </w:r>
    </w:p>
    <w:bookmarkEnd w:id="246"/>
    <w:bookmarkStart w:name="z295" w:id="247"/>
    <w:p>
      <w:pPr>
        <w:spacing w:after="0"/>
        <w:ind w:left="0"/>
        <w:jc w:val="both"/>
      </w:pPr>
      <w:r>
        <w:rPr>
          <w:rFonts w:ascii="Times New Roman"/>
          <w:b w:val="false"/>
          <w:i w:val="false"/>
          <w:color w:val="000000"/>
          <w:sz w:val="28"/>
        </w:rPr>
        <w:t>
      "__" __________ 20__ года __________________________________________________</w:t>
      </w:r>
      <w:r>
        <w:br/>
      </w:r>
      <w:r>
        <w:rPr>
          <w:rFonts w:ascii="Times New Roman"/>
          <w:b w:val="false"/>
          <w:i w:val="false"/>
          <w:color w:val="000000"/>
          <w:sz w:val="28"/>
        </w:rPr>
        <w:t xml:space="preserve">                                           (наименование города, района)</w:t>
      </w:r>
    </w:p>
    <w:bookmarkEnd w:id="247"/>
    <w:bookmarkStart w:name="z296" w:id="248"/>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(при наличии) судебного исполнителя)</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о ____________________________________________________________________________,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248"/>
    <w:bookmarkStart w:name="z297" w:id="249"/>
    <w:p>
      <w:pPr>
        <w:spacing w:after="0"/>
        <w:ind w:left="0"/>
        <w:jc w:val="left"/>
      </w:pPr>
      <w:r>
        <w:rPr>
          <w:rFonts w:ascii="Times New Roman"/>
          <w:b/>
          <w:i w:val="false"/>
          <w:color w:val="000000"/>
        </w:rPr>
        <w:t xml:space="preserve">                                УСТАНОВИЛ:</w:t>
      </w:r>
    </w:p>
    <w:bookmarkEnd w:id="249"/>
    <w:bookmarkStart w:name="z298" w:id="250"/>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(основание снятия, отмены временного ограничения на выезд физического лица, </w:t>
      </w:r>
      <w:r>
        <w:br/>
      </w:r>
      <w:r>
        <w:rPr>
          <w:rFonts w:ascii="Times New Roman"/>
          <w:b w:val="false"/>
          <w:i w:val="false"/>
          <w:color w:val="000000"/>
          <w:sz w:val="28"/>
        </w:rPr>
        <w:t>руководителя (исполняющего обязанности) юридического лица, являющегося должником, из Республики Казахстан)</w:t>
      </w:r>
    </w:p>
    <w:bookmarkEnd w:id="250"/>
    <w:bookmarkStart w:name="z299" w:id="251"/>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 ____) </w:t>
      </w:r>
      <w:r>
        <w:rPr>
          <w:rFonts w:ascii="Times New Roman"/>
          <w:b w:val="false"/>
          <w:i w:val="false"/>
          <w:color w:val="000000"/>
          <w:sz w:val="28"/>
        </w:rPr>
        <w:t>пункта 4</w:t>
      </w:r>
      <w:r>
        <w:rPr>
          <w:rFonts w:ascii="Times New Roman"/>
          <w:b w:val="false"/>
          <w:i w:val="false"/>
          <w:color w:val="000000"/>
          <w:sz w:val="28"/>
        </w:rPr>
        <w:t> статьи 33, подпунктом 1) </w:t>
      </w:r>
      <w:r>
        <w:rPr>
          <w:rFonts w:ascii="Times New Roman"/>
          <w:b w:val="false"/>
          <w:i w:val="false"/>
          <w:color w:val="000000"/>
          <w:sz w:val="28"/>
        </w:rPr>
        <w:t xml:space="preserve">пункта 1 </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251"/>
    <w:bookmarkStart w:name="z300" w:id="252"/>
    <w:p>
      <w:pPr>
        <w:spacing w:after="0"/>
        <w:ind w:left="0"/>
        <w:jc w:val="left"/>
      </w:pPr>
      <w:r>
        <w:rPr>
          <w:rFonts w:ascii="Times New Roman"/>
          <w:b/>
          <w:i w:val="false"/>
          <w:color w:val="000000"/>
        </w:rPr>
        <w:t xml:space="preserve">                                ПОСТАНОВИЛ:</w:t>
      </w:r>
    </w:p>
    <w:bookmarkEnd w:id="252"/>
    <w:bookmarkStart w:name="z301" w:id="253"/>
    <w:p>
      <w:pPr>
        <w:spacing w:after="0"/>
        <w:ind w:left="0"/>
        <w:jc w:val="both"/>
      </w:pPr>
      <w:r>
        <w:rPr>
          <w:rFonts w:ascii="Times New Roman"/>
          <w:b w:val="false"/>
          <w:i w:val="false"/>
          <w:color w:val="000000"/>
          <w:sz w:val="28"/>
        </w:rPr>
        <w:t>
      1. Снять временное ограничение на выезд 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фамилия, имя и </w:t>
      </w:r>
      <w:r>
        <w:br/>
      </w:r>
      <w:r>
        <w:rPr>
          <w:rFonts w:ascii="Times New Roman"/>
          <w:b w:val="false"/>
          <w:i w:val="false"/>
          <w:color w:val="000000"/>
          <w:sz w:val="28"/>
        </w:rPr>
        <w:t xml:space="preserve">отчество (при наличии), ИИН руководителя юридического лица) </w:t>
      </w:r>
      <w:r>
        <w:br/>
      </w:r>
      <w:r>
        <w:rPr>
          <w:rFonts w:ascii="Times New Roman"/>
          <w:b w:val="false"/>
          <w:i w:val="false"/>
          <w:color w:val="000000"/>
          <w:sz w:val="28"/>
        </w:rPr>
        <w:t>являющегося должником (руководителем (исполняющего обязанности) юридического лица), из Республики Казахстан.</w:t>
      </w:r>
    </w:p>
    <w:bookmarkEnd w:id="253"/>
    <w:bookmarkStart w:name="z302" w:id="254"/>
    <w:p>
      <w:pPr>
        <w:spacing w:after="0"/>
        <w:ind w:left="0"/>
        <w:jc w:val="both"/>
      </w:pPr>
      <w:r>
        <w:rPr>
          <w:rFonts w:ascii="Times New Roman"/>
          <w:b w:val="false"/>
          <w:i w:val="false"/>
          <w:color w:val="000000"/>
          <w:sz w:val="28"/>
        </w:rPr>
        <w:t>
      2. Постановления судебного исполнителя направить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органов исполнительного производства.</w:t>
      </w:r>
    </w:p>
    <w:bookmarkEnd w:id="254"/>
    <w:bookmarkStart w:name="z303" w:id="255"/>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255"/>
    <w:bookmarkStart w:name="z304" w:id="256"/>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56"/>
    <w:bookmarkStart w:name="z305" w:id="25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57"/>
    <w:bookmarkStart w:name="z306" w:id="258"/>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Место печати                                     (подпись, фамилия и инициалы)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10" w:id="259"/>
    <w:p>
      <w:pPr>
        <w:spacing w:after="0"/>
        <w:ind w:left="0"/>
        <w:jc w:val="left"/>
      </w:pPr>
      <w:r>
        <w:rPr>
          <w:rFonts w:ascii="Times New Roman"/>
          <w:b/>
          <w:i w:val="false"/>
          <w:color w:val="000000"/>
        </w:rPr>
        <w:t xml:space="preserve">              Постановление о приостановлении исполнительного производства</w:t>
      </w:r>
    </w:p>
    <w:bookmarkEnd w:id="259"/>
    <w:bookmarkStart w:name="z311" w:id="260"/>
    <w:p>
      <w:pPr>
        <w:spacing w:after="0"/>
        <w:ind w:left="0"/>
        <w:jc w:val="both"/>
      </w:pPr>
      <w:r>
        <w:rPr>
          <w:rFonts w:ascii="Times New Roman"/>
          <w:b w:val="false"/>
          <w:i w:val="false"/>
          <w:color w:val="000000"/>
          <w:sz w:val="28"/>
        </w:rPr>
        <w:t>
       "__" __________ 20__года ______________________________________________</w:t>
      </w:r>
      <w:r>
        <w:br/>
      </w:r>
      <w:r>
        <w:rPr>
          <w:rFonts w:ascii="Times New Roman"/>
          <w:b w:val="false"/>
          <w:i w:val="false"/>
          <w:color w:val="000000"/>
          <w:sz w:val="28"/>
        </w:rPr>
        <w:t xml:space="preserve">                                     (наименование города, района)</w:t>
      </w:r>
    </w:p>
    <w:bookmarkEnd w:id="260"/>
    <w:bookmarkStart w:name="z312" w:id="261"/>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w:t>
      </w:r>
      <w:r>
        <w:br/>
      </w:r>
      <w:r>
        <w:rPr>
          <w:rFonts w:ascii="Times New Roman"/>
          <w:b w:val="false"/>
          <w:i w:val="false"/>
          <w:color w:val="000000"/>
          <w:sz w:val="28"/>
        </w:rPr>
        <w:t>которым выдан исполнительный документ, дата выдачи)</w:t>
      </w:r>
    </w:p>
    <w:bookmarkEnd w:id="261"/>
    <w:bookmarkStart w:name="z313" w:id="262"/>
    <w:p>
      <w:pPr>
        <w:spacing w:after="0"/>
        <w:ind w:left="0"/>
        <w:jc w:val="left"/>
      </w:pPr>
      <w:r>
        <w:rPr>
          <w:rFonts w:ascii="Times New Roman"/>
          <w:b/>
          <w:i w:val="false"/>
          <w:color w:val="000000"/>
        </w:rPr>
        <w:t xml:space="preserve">                                УСТАНОВИЛ:</w:t>
      </w:r>
    </w:p>
    <w:bookmarkEnd w:id="262"/>
    <w:bookmarkStart w:name="z314" w:id="263"/>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приостановления исполнительного производства)</w:t>
      </w:r>
    </w:p>
    <w:bookmarkEnd w:id="263"/>
    <w:bookmarkStart w:name="z315" w:id="26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подпунктом___) </w:t>
      </w:r>
      <w:r>
        <w:rPr>
          <w:rFonts w:ascii="Times New Roman"/>
          <w:b w:val="false"/>
          <w:i w:val="false"/>
          <w:color w:val="000000"/>
          <w:sz w:val="28"/>
        </w:rPr>
        <w:t>статьями 42</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264"/>
    <w:bookmarkStart w:name="z316" w:id="265"/>
    <w:p>
      <w:pPr>
        <w:spacing w:after="0"/>
        <w:ind w:left="0"/>
        <w:jc w:val="left"/>
      </w:pPr>
      <w:r>
        <w:rPr>
          <w:rFonts w:ascii="Times New Roman"/>
          <w:b/>
          <w:i w:val="false"/>
          <w:color w:val="000000"/>
        </w:rPr>
        <w:t xml:space="preserve">                                ПОСТАНОВИЛ:</w:t>
      </w:r>
    </w:p>
    <w:bookmarkEnd w:id="265"/>
    <w:bookmarkStart w:name="z317" w:id="266"/>
    <w:p>
      <w:pPr>
        <w:spacing w:after="0"/>
        <w:ind w:left="0"/>
        <w:jc w:val="both"/>
      </w:pPr>
      <w:r>
        <w:rPr>
          <w:rFonts w:ascii="Times New Roman"/>
          <w:b w:val="false"/>
          <w:i w:val="false"/>
          <w:color w:val="000000"/>
          <w:sz w:val="28"/>
        </w:rPr>
        <w:t>
      1. Исполнительное производство приостановить до ___________________________.</w:t>
      </w:r>
    </w:p>
    <w:bookmarkEnd w:id="266"/>
    <w:bookmarkStart w:name="z318" w:id="267"/>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267"/>
    <w:bookmarkStart w:name="z319" w:id="268"/>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68"/>
    <w:bookmarkStart w:name="z320" w:id="26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69"/>
    <w:bookmarkStart w:name="z321" w:id="270"/>
    <w:p>
      <w:pPr>
        <w:spacing w:after="0"/>
        <w:ind w:left="0"/>
        <w:jc w:val="both"/>
      </w:pPr>
      <w:r>
        <w:rPr>
          <w:rFonts w:ascii="Times New Roman"/>
          <w:b w:val="false"/>
          <w:i w:val="false"/>
          <w:color w:val="000000"/>
          <w:sz w:val="28"/>
        </w:rPr>
        <w:t>
      Государственный судебный исполнитель _________________________________</w:t>
      </w:r>
      <w:r>
        <w:br/>
      </w:r>
      <w:r>
        <w:rPr>
          <w:rFonts w:ascii="Times New Roman"/>
          <w:b w:val="false"/>
          <w:i w:val="false"/>
          <w:color w:val="000000"/>
          <w:sz w:val="28"/>
        </w:rPr>
        <w:t>Место печати                               (подпись, фамилия и инициалы)</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25" w:id="271"/>
    <w:p>
      <w:pPr>
        <w:spacing w:after="0"/>
        <w:ind w:left="0"/>
        <w:jc w:val="left"/>
      </w:pPr>
      <w:r>
        <w:rPr>
          <w:rFonts w:ascii="Times New Roman"/>
          <w:b/>
          <w:i w:val="false"/>
          <w:color w:val="000000"/>
        </w:rPr>
        <w:t xml:space="preserve">              Постановление о возобновлении исполнительного производства</w:t>
      </w:r>
    </w:p>
    <w:bookmarkEnd w:id="271"/>
    <w:bookmarkStart w:name="z326" w:id="272"/>
    <w:p>
      <w:pPr>
        <w:spacing w:after="0"/>
        <w:ind w:left="0"/>
        <w:jc w:val="both"/>
      </w:pPr>
      <w:r>
        <w:rPr>
          <w:rFonts w:ascii="Times New Roman"/>
          <w:b w:val="false"/>
          <w:i w:val="false"/>
          <w:color w:val="000000"/>
          <w:sz w:val="28"/>
        </w:rPr>
        <w:t>
      "__" __________ 20__ года ______________________________________________</w:t>
      </w:r>
      <w:r>
        <w:br/>
      </w:r>
      <w:r>
        <w:rPr>
          <w:rFonts w:ascii="Times New Roman"/>
          <w:b w:val="false"/>
          <w:i w:val="false"/>
          <w:color w:val="000000"/>
          <w:sz w:val="28"/>
        </w:rPr>
        <w:t xml:space="preserve">                                     (наименование города, района)</w:t>
      </w:r>
    </w:p>
    <w:bookmarkEnd w:id="272"/>
    <w:bookmarkStart w:name="z327" w:id="273"/>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 исполнительный документ, дата выдачи)</w:t>
      </w:r>
    </w:p>
    <w:bookmarkEnd w:id="273"/>
    <w:bookmarkStart w:name="z328" w:id="274"/>
    <w:p>
      <w:pPr>
        <w:spacing w:after="0"/>
        <w:ind w:left="0"/>
        <w:jc w:val="left"/>
      </w:pPr>
      <w:r>
        <w:rPr>
          <w:rFonts w:ascii="Times New Roman"/>
          <w:b/>
          <w:i w:val="false"/>
          <w:color w:val="000000"/>
        </w:rPr>
        <w:t xml:space="preserve">                                УСТАНОВИЛ:</w:t>
      </w:r>
    </w:p>
    <w:bookmarkEnd w:id="274"/>
    <w:bookmarkStart w:name="z329" w:id="27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возобновления исполнительного производства)</w:t>
      </w:r>
    </w:p>
    <w:bookmarkEnd w:id="275"/>
    <w:bookmarkStart w:name="z330" w:id="276"/>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46</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276"/>
    <w:bookmarkStart w:name="z331" w:id="277"/>
    <w:p>
      <w:pPr>
        <w:spacing w:after="0"/>
        <w:ind w:left="0"/>
        <w:jc w:val="left"/>
      </w:pPr>
      <w:r>
        <w:rPr>
          <w:rFonts w:ascii="Times New Roman"/>
          <w:b/>
          <w:i w:val="false"/>
          <w:color w:val="000000"/>
        </w:rPr>
        <w:t xml:space="preserve">                                ПОСТАНОВИЛ:</w:t>
      </w:r>
    </w:p>
    <w:bookmarkEnd w:id="277"/>
    <w:bookmarkStart w:name="z332" w:id="278"/>
    <w:p>
      <w:pPr>
        <w:spacing w:after="0"/>
        <w:ind w:left="0"/>
        <w:jc w:val="both"/>
      </w:pPr>
      <w:r>
        <w:rPr>
          <w:rFonts w:ascii="Times New Roman"/>
          <w:b w:val="false"/>
          <w:i w:val="false"/>
          <w:color w:val="000000"/>
          <w:sz w:val="28"/>
        </w:rPr>
        <w:t>
      1. Возобновить исполнительное производство №______ от "____"_____20____года.</w:t>
      </w:r>
    </w:p>
    <w:bookmarkEnd w:id="278"/>
    <w:bookmarkStart w:name="z333" w:id="279"/>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279"/>
    <w:bookmarkStart w:name="z334" w:id="280"/>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80"/>
    <w:bookmarkStart w:name="z335" w:id="281"/>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81"/>
    <w:bookmarkStart w:name="z336" w:id="282"/>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40" w:id="283"/>
    <w:p>
      <w:pPr>
        <w:spacing w:after="0"/>
        <w:ind w:left="0"/>
        <w:jc w:val="left"/>
      </w:pPr>
      <w:r>
        <w:rPr>
          <w:rFonts w:ascii="Times New Roman"/>
          <w:b/>
          <w:i w:val="false"/>
          <w:color w:val="000000"/>
        </w:rPr>
        <w:t xml:space="preserve">              Постановление о прекращении исполнительного производства</w:t>
      </w:r>
    </w:p>
    <w:bookmarkEnd w:id="283"/>
    <w:bookmarkStart w:name="z341" w:id="284"/>
    <w:p>
      <w:pPr>
        <w:spacing w:after="0"/>
        <w:ind w:left="0"/>
        <w:jc w:val="both"/>
      </w:pPr>
      <w:r>
        <w:rPr>
          <w:rFonts w:ascii="Times New Roman"/>
          <w:b w:val="false"/>
          <w:i w:val="false"/>
          <w:color w:val="000000"/>
          <w:sz w:val="28"/>
        </w:rPr>
        <w:t>
       "____" __________ 20__ года ___________________________________________</w:t>
      </w:r>
      <w:r>
        <w:br/>
      </w:r>
      <w:r>
        <w:rPr>
          <w:rFonts w:ascii="Times New Roman"/>
          <w:b w:val="false"/>
          <w:i w:val="false"/>
          <w:color w:val="000000"/>
          <w:sz w:val="28"/>
        </w:rPr>
        <w:t xml:space="preserve">                                     (наименование города, района)</w:t>
      </w:r>
    </w:p>
    <w:bookmarkEnd w:id="284"/>
    <w:bookmarkStart w:name="z342" w:id="285"/>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(наименование территориального отдела департамента юстиции, фамилия, имя и отчество</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 20___года </w:t>
      </w:r>
      <w:r>
        <w:br/>
      </w:r>
      <w:r>
        <w:rPr>
          <w:rFonts w:ascii="Times New Roman"/>
          <w:b w:val="false"/>
          <w:i w:val="false"/>
          <w:color w:val="000000"/>
          <w:sz w:val="28"/>
        </w:rPr>
        <w:t>о ____________________________________________________________________________,</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285"/>
    <w:bookmarkStart w:name="z343" w:id="286"/>
    <w:p>
      <w:pPr>
        <w:spacing w:after="0"/>
        <w:ind w:left="0"/>
        <w:jc w:val="left"/>
      </w:pPr>
      <w:r>
        <w:rPr>
          <w:rFonts w:ascii="Times New Roman"/>
          <w:b/>
          <w:i w:val="false"/>
          <w:color w:val="000000"/>
        </w:rPr>
        <w:t xml:space="preserve">                                УСТАНОВИЛ:</w:t>
      </w:r>
    </w:p>
    <w:bookmarkEnd w:id="286"/>
    <w:bookmarkStart w:name="z344" w:id="287"/>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(основание прекращения исполнительного производства)</w:t>
      </w:r>
    </w:p>
    <w:bookmarkEnd w:id="287"/>
    <w:bookmarkStart w:name="z345" w:id="288"/>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 __) </w:t>
      </w:r>
      <w:r>
        <w:rPr>
          <w:rFonts w:ascii="Times New Roman"/>
          <w:b w:val="false"/>
          <w:i w:val="false"/>
          <w:color w:val="000000"/>
          <w:sz w:val="28"/>
        </w:rPr>
        <w:t>пункта 1</w:t>
      </w:r>
      <w:r>
        <w:rPr>
          <w:rFonts w:ascii="Times New Roman"/>
          <w:b w:val="false"/>
          <w:i w:val="false"/>
          <w:color w:val="000000"/>
          <w:sz w:val="28"/>
        </w:rPr>
        <w:t> статьи 47,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288"/>
    <w:bookmarkStart w:name="z346" w:id="289"/>
    <w:p>
      <w:pPr>
        <w:spacing w:after="0"/>
        <w:ind w:left="0"/>
        <w:jc w:val="left"/>
      </w:pPr>
      <w:r>
        <w:rPr>
          <w:rFonts w:ascii="Times New Roman"/>
          <w:b/>
          <w:i w:val="false"/>
          <w:color w:val="000000"/>
        </w:rPr>
        <w:t xml:space="preserve">                                ПОСТАНОВИЛ:</w:t>
      </w:r>
    </w:p>
    <w:bookmarkEnd w:id="289"/>
    <w:bookmarkStart w:name="z347" w:id="290"/>
    <w:p>
      <w:pPr>
        <w:spacing w:after="0"/>
        <w:ind w:left="0"/>
        <w:jc w:val="both"/>
      </w:pPr>
      <w:r>
        <w:rPr>
          <w:rFonts w:ascii="Times New Roman"/>
          <w:b w:val="false"/>
          <w:i w:val="false"/>
          <w:color w:val="000000"/>
          <w:sz w:val="28"/>
        </w:rPr>
        <w:t xml:space="preserve">
      1. Прекратить исполнительное производство № ______ от "____"_______ 20____ года </w:t>
      </w:r>
      <w:r>
        <w:br/>
      </w:r>
      <w:r>
        <w:rPr>
          <w:rFonts w:ascii="Times New Roman"/>
          <w:b w:val="false"/>
          <w:i w:val="false"/>
          <w:color w:val="000000"/>
          <w:sz w:val="28"/>
        </w:rPr>
        <w:t>о ____________________________________________________________________________.</w:t>
      </w:r>
      <w:r>
        <w:br/>
      </w:r>
      <w:r>
        <w:rPr>
          <w:rFonts w:ascii="Times New Roman"/>
          <w:b w:val="false"/>
          <w:i w:val="false"/>
          <w:color w:val="000000"/>
          <w:sz w:val="28"/>
        </w:rPr>
        <w:t xml:space="preserve">       (требование исполнительного документа, данные взыскателя и должника </w:t>
      </w:r>
      <w:r>
        <w:br/>
      </w:r>
      <w:r>
        <w:rPr>
          <w:rFonts w:ascii="Times New Roman"/>
          <w:b w:val="false"/>
          <w:i w:val="false"/>
          <w:color w:val="000000"/>
          <w:sz w:val="28"/>
        </w:rPr>
        <w:t xml:space="preserve"> (полное наименование юридического лица, для физического лица-фамилия, имя, отчество (при его наличии)</w:t>
      </w:r>
    </w:p>
    <w:bookmarkEnd w:id="290"/>
    <w:bookmarkStart w:name="z348" w:id="291"/>
    <w:p>
      <w:pPr>
        <w:spacing w:after="0"/>
        <w:ind w:left="0"/>
        <w:jc w:val="both"/>
      </w:pPr>
      <w:r>
        <w:rPr>
          <w:rFonts w:ascii="Times New Roman"/>
          <w:b w:val="false"/>
          <w:i w:val="false"/>
          <w:color w:val="000000"/>
          <w:sz w:val="28"/>
        </w:rPr>
        <w:t>
      2. В соответствии со </w:t>
      </w:r>
      <w:r>
        <w:rPr>
          <w:rFonts w:ascii="Times New Roman"/>
          <w:b w:val="false"/>
          <w:i w:val="false"/>
          <w:color w:val="000000"/>
          <w:sz w:val="28"/>
        </w:rPr>
        <w:t>статьей 49</w:t>
      </w:r>
      <w:r>
        <w:rPr>
          <w:rFonts w:ascii="Times New Roman"/>
          <w:b w:val="false"/>
          <w:i w:val="false"/>
          <w:color w:val="000000"/>
          <w:sz w:val="28"/>
        </w:rPr>
        <w:t> Закона исполнительное производство считать оконченным.</w:t>
      </w:r>
    </w:p>
    <w:bookmarkEnd w:id="291"/>
    <w:bookmarkStart w:name="z349" w:id="292"/>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292"/>
    <w:bookmarkStart w:name="z350" w:id="293"/>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293"/>
    <w:bookmarkStart w:name="z351" w:id="294"/>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294"/>
    <w:bookmarkStart w:name="z352" w:id="295"/>
    <w:p>
      <w:pPr>
        <w:spacing w:after="0"/>
        <w:ind w:left="0"/>
        <w:jc w:val="both"/>
      </w:pPr>
      <w:r>
        <w:rPr>
          <w:rFonts w:ascii="Times New Roman"/>
          <w:b w:val="false"/>
          <w:i w:val="false"/>
          <w:color w:val="000000"/>
          <w:sz w:val="28"/>
        </w:rPr>
        <w:t>
      5. В соответствии с </w:t>
      </w:r>
      <w:r>
        <w:rPr>
          <w:rFonts w:ascii="Times New Roman"/>
          <w:b w:val="false"/>
          <w:i w:val="false"/>
          <w:color w:val="000000"/>
          <w:sz w:val="28"/>
        </w:rPr>
        <w:t>пунктом 2</w:t>
      </w:r>
      <w:r>
        <w:rPr>
          <w:rFonts w:ascii="Times New Roman"/>
          <w:b w:val="false"/>
          <w:i w:val="false"/>
          <w:color w:val="000000"/>
          <w:sz w:val="28"/>
        </w:rPr>
        <w:t> статьи 47 Закона прекращенное исполнительное производство не может быть начато вновь, за исключением случаев восстановления судом срока предъявления исполнительного документа к исполнению либо признания действий судебного исполнителя по исполнению исполнительного документа, производство по которому прекращено, незаконными.</w:t>
      </w:r>
    </w:p>
    <w:bookmarkEnd w:id="295"/>
    <w:bookmarkStart w:name="z353" w:id="296"/>
    <w:p>
      <w:pPr>
        <w:spacing w:after="0"/>
        <w:ind w:left="0"/>
        <w:jc w:val="both"/>
      </w:pPr>
      <w:r>
        <w:rPr>
          <w:rFonts w:ascii="Times New Roman"/>
          <w:b w:val="false"/>
          <w:i w:val="false"/>
          <w:color w:val="000000"/>
          <w:sz w:val="28"/>
        </w:rPr>
        <w:t>
      6. Отменить меры обеспечения исполнения исполнительного документа.</w:t>
      </w:r>
    </w:p>
    <w:bookmarkEnd w:id="296"/>
    <w:bookmarkStart w:name="z354" w:id="297"/>
    <w:p>
      <w:pPr>
        <w:spacing w:after="0"/>
        <w:ind w:left="0"/>
        <w:jc w:val="both"/>
      </w:pPr>
      <w:r>
        <w:rPr>
          <w:rFonts w:ascii="Times New Roman"/>
          <w:b w:val="false"/>
          <w:i w:val="false"/>
          <w:color w:val="000000"/>
          <w:sz w:val="28"/>
        </w:rPr>
        <w:t>
      7. Довести до сведения должника о необходимости погашения исполнительской санкции в соответствии со </w:t>
      </w:r>
      <w:r>
        <w:rPr>
          <w:rFonts w:ascii="Times New Roman"/>
          <w:b w:val="false"/>
          <w:i w:val="false"/>
          <w:color w:val="000000"/>
          <w:sz w:val="28"/>
        </w:rPr>
        <w:t>статьей 124</w:t>
      </w:r>
      <w:r>
        <w:rPr>
          <w:rFonts w:ascii="Times New Roman"/>
          <w:b w:val="false"/>
          <w:i w:val="false"/>
          <w:color w:val="000000"/>
          <w:sz w:val="28"/>
        </w:rPr>
        <w:t> Закона.</w:t>
      </w:r>
    </w:p>
    <w:bookmarkEnd w:id="297"/>
    <w:bookmarkStart w:name="z355" w:id="298"/>
    <w:p>
      <w:pPr>
        <w:spacing w:after="0"/>
        <w:ind w:left="0"/>
        <w:jc w:val="both"/>
      </w:pPr>
      <w:r>
        <w:rPr>
          <w:rFonts w:ascii="Times New Roman"/>
          <w:b w:val="false"/>
          <w:i w:val="false"/>
          <w:color w:val="000000"/>
          <w:sz w:val="28"/>
        </w:rPr>
        <w:t>
      Государственный судебный исполнитель ________________________________</w:t>
      </w:r>
      <w:r>
        <w:br/>
      </w:r>
      <w:r>
        <w:rPr>
          <w:rFonts w:ascii="Times New Roman"/>
          <w:b w:val="false"/>
          <w:i w:val="false"/>
          <w:color w:val="000000"/>
          <w:sz w:val="28"/>
        </w:rPr>
        <w:t>Место печати                               (подпись, фамилия и инициалы)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59" w:id="299"/>
    <w:p>
      <w:pPr>
        <w:spacing w:after="0"/>
        <w:ind w:left="0"/>
        <w:jc w:val="left"/>
      </w:pPr>
      <w:r>
        <w:rPr>
          <w:rFonts w:ascii="Times New Roman"/>
          <w:b/>
          <w:i w:val="false"/>
          <w:color w:val="000000"/>
        </w:rPr>
        <w:t xml:space="preserve">                    Типовая форма постановления о возвращении </w:t>
      </w:r>
      <w:r>
        <w:br/>
      </w:r>
      <w:r>
        <w:rPr>
          <w:rFonts w:ascii="Times New Roman"/>
          <w:b/>
          <w:i w:val="false"/>
          <w:color w:val="000000"/>
        </w:rPr>
        <w:t xml:space="preserve">                   исполнительного документа взыскателю</w:t>
      </w:r>
    </w:p>
    <w:bookmarkEnd w:id="299"/>
    <w:bookmarkStart w:name="z360" w:id="300"/>
    <w:p>
      <w:pPr>
        <w:spacing w:after="0"/>
        <w:ind w:left="0"/>
        <w:jc w:val="both"/>
      </w:pPr>
      <w:r>
        <w:rPr>
          <w:rFonts w:ascii="Times New Roman"/>
          <w:b w:val="false"/>
          <w:i w:val="false"/>
          <w:color w:val="000000"/>
          <w:sz w:val="28"/>
        </w:rPr>
        <w:t>
      "__" __________ 20__ года _______________________________________________</w:t>
      </w:r>
      <w:r>
        <w:br/>
      </w:r>
      <w:r>
        <w:rPr>
          <w:rFonts w:ascii="Times New Roman"/>
          <w:b w:val="false"/>
          <w:i w:val="false"/>
          <w:color w:val="000000"/>
          <w:sz w:val="28"/>
        </w:rPr>
        <w:t xml:space="preserve">                                     (наименование города, района)</w:t>
      </w:r>
    </w:p>
    <w:bookmarkEnd w:id="300"/>
    <w:bookmarkStart w:name="z361" w:id="301"/>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(наименование территориального отдела департамента юстиции, фамилия, имя и отчество</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 от "__" ________ 20___года </w:t>
      </w:r>
      <w:r>
        <w:br/>
      </w:r>
      <w:r>
        <w:rPr>
          <w:rFonts w:ascii="Times New Roman"/>
          <w:b w:val="false"/>
          <w:i w:val="false"/>
          <w:color w:val="000000"/>
          <w:sz w:val="28"/>
        </w:rPr>
        <w:t>о __________________________________________________________________________,</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301"/>
    <w:bookmarkStart w:name="z362" w:id="302"/>
    <w:p>
      <w:pPr>
        <w:spacing w:after="0"/>
        <w:ind w:left="0"/>
        <w:jc w:val="left"/>
      </w:pPr>
      <w:r>
        <w:rPr>
          <w:rFonts w:ascii="Times New Roman"/>
          <w:b/>
          <w:i w:val="false"/>
          <w:color w:val="000000"/>
        </w:rPr>
        <w:t xml:space="preserve">                                УСТАНОВИЛ:</w:t>
      </w:r>
    </w:p>
    <w:bookmarkEnd w:id="302"/>
    <w:bookmarkStart w:name="z363" w:id="303"/>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(основание возврата исполнительного документа)</w:t>
      </w:r>
    </w:p>
    <w:bookmarkEnd w:id="303"/>
    <w:bookmarkStart w:name="z364" w:id="304"/>
    <w:p>
      <w:pPr>
        <w:spacing w:after="0"/>
        <w:ind w:left="0"/>
        <w:jc w:val="both"/>
      </w:pPr>
      <w:r>
        <w:rPr>
          <w:rFonts w:ascii="Times New Roman"/>
          <w:b w:val="false"/>
          <w:i w:val="false"/>
          <w:color w:val="000000"/>
          <w:sz w:val="28"/>
        </w:rPr>
        <w:t>
      На основании изложенного, руководствуясь пунктом 1 статьи 10, подпунктом ___) пункта 1 статьи 48, статьей 49, подпунктом 1) пункта 1 статьи 126 Закона Республики Казахстан от 2 апреля 2010 года "Об исполнительном производстве и статусе судебных исполнителей" (далее - Закон),</w:t>
      </w:r>
    </w:p>
    <w:bookmarkEnd w:id="304"/>
    <w:bookmarkStart w:name="z365" w:id="305"/>
    <w:p>
      <w:pPr>
        <w:spacing w:after="0"/>
        <w:ind w:left="0"/>
        <w:jc w:val="left"/>
      </w:pPr>
      <w:r>
        <w:rPr>
          <w:rFonts w:ascii="Times New Roman"/>
          <w:b/>
          <w:i w:val="false"/>
          <w:color w:val="000000"/>
        </w:rPr>
        <w:t xml:space="preserve">                                ПОСТАНОВИЛ:</w:t>
      </w:r>
    </w:p>
    <w:bookmarkEnd w:id="305"/>
    <w:bookmarkStart w:name="z366" w:id="306"/>
    <w:p>
      <w:pPr>
        <w:spacing w:after="0"/>
        <w:ind w:left="0"/>
        <w:jc w:val="both"/>
      </w:pPr>
      <w:r>
        <w:rPr>
          <w:rFonts w:ascii="Times New Roman"/>
          <w:b w:val="false"/>
          <w:i w:val="false"/>
          <w:color w:val="000000"/>
          <w:sz w:val="28"/>
        </w:rPr>
        <w:t>
      1. Возвратить исполнительный документ о ___________________________________</w:t>
      </w:r>
      <w:r>
        <w:br/>
      </w:r>
      <w:r>
        <w:rPr>
          <w:rFonts w:ascii="Times New Roman"/>
          <w:b w:val="false"/>
          <w:i w:val="false"/>
          <w:color w:val="000000"/>
          <w:sz w:val="28"/>
        </w:rPr>
        <w:t xml:space="preserve">                                     (требование исполнительного документа)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и отчество (при наличии) физического лица, наименование юридического </w:t>
      </w:r>
      <w:r>
        <w:br/>
      </w:r>
      <w:r>
        <w:rPr>
          <w:rFonts w:ascii="Times New Roman"/>
          <w:b w:val="false"/>
          <w:i w:val="false"/>
          <w:color w:val="000000"/>
          <w:sz w:val="28"/>
        </w:rPr>
        <w:t>лица, суда, уполномоченного органа, адрес, по которому возвращается исполнительный документ)</w:t>
      </w:r>
    </w:p>
    <w:bookmarkEnd w:id="306"/>
    <w:bookmarkStart w:name="z367" w:id="307"/>
    <w:p>
      <w:pPr>
        <w:spacing w:after="0"/>
        <w:ind w:left="0"/>
        <w:jc w:val="both"/>
      </w:pPr>
      <w:r>
        <w:rPr>
          <w:rFonts w:ascii="Times New Roman"/>
          <w:b w:val="false"/>
          <w:i w:val="false"/>
          <w:color w:val="000000"/>
          <w:sz w:val="28"/>
        </w:rPr>
        <w:t>
      2. В соответствии со </w:t>
      </w:r>
      <w:r>
        <w:rPr>
          <w:rFonts w:ascii="Times New Roman"/>
          <w:b w:val="false"/>
          <w:i w:val="false"/>
          <w:color w:val="000000"/>
          <w:sz w:val="28"/>
        </w:rPr>
        <w:t>статьей 49</w:t>
      </w:r>
      <w:r>
        <w:rPr>
          <w:rFonts w:ascii="Times New Roman"/>
          <w:b w:val="false"/>
          <w:i w:val="false"/>
          <w:color w:val="000000"/>
          <w:sz w:val="28"/>
        </w:rPr>
        <w:t> Закона исполнительное производство считать оконченным.</w:t>
      </w:r>
    </w:p>
    <w:bookmarkEnd w:id="307"/>
    <w:bookmarkStart w:name="z368" w:id="308"/>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308"/>
    <w:bookmarkStart w:name="z369" w:id="309"/>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09"/>
    <w:bookmarkStart w:name="z370" w:id="310"/>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10"/>
    <w:bookmarkStart w:name="z371" w:id="311"/>
    <w:p>
      <w:pPr>
        <w:spacing w:after="0"/>
        <w:ind w:left="0"/>
        <w:jc w:val="both"/>
      </w:pPr>
      <w:r>
        <w:rPr>
          <w:rFonts w:ascii="Times New Roman"/>
          <w:b w:val="false"/>
          <w:i w:val="false"/>
          <w:color w:val="000000"/>
          <w:sz w:val="28"/>
        </w:rPr>
        <w:t>
      5. Разъяснить, что в соответствии с </w:t>
      </w:r>
      <w:r>
        <w:rPr>
          <w:rFonts w:ascii="Times New Roman"/>
          <w:b w:val="false"/>
          <w:i w:val="false"/>
          <w:color w:val="000000"/>
          <w:sz w:val="28"/>
        </w:rPr>
        <w:t>пунктом 2</w:t>
      </w:r>
      <w:r>
        <w:rPr>
          <w:rFonts w:ascii="Times New Roman"/>
          <w:b w:val="false"/>
          <w:i w:val="false"/>
          <w:color w:val="000000"/>
          <w:sz w:val="28"/>
        </w:rPr>
        <w:t> статьи 48 Закона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bookmarkEnd w:id="311"/>
    <w:bookmarkStart w:name="z372" w:id="312"/>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Прокурор ___________________</w:t>
            </w:r>
            <w:r>
              <w:br/>
            </w:r>
            <w:r>
              <w:rPr>
                <w:rFonts w:ascii="Times New Roman"/>
                <w:b w:val="false"/>
                <w:i w:val="false"/>
                <w:color w:val="000000"/>
                <w:sz w:val="20"/>
              </w:rPr>
              <w:t>(наименование прокуратуры)</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378" w:id="313"/>
    <w:p>
      <w:pPr>
        <w:spacing w:after="0"/>
        <w:ind w:left="0"/>
        <w:jc w:val="left"/>
      </w:pPr>
      <w:r>
        <w:rPr>
          <w:rFonts w:ascii="Times New Roman"/>
          <w:b/>
          <w:i w:val="false"/>
          <w:color w:val="000000"/>
        </w:rPr>
        <w:t xml:space="preserve">              Типовая форма постановления об обращении взыскания на имущество</w:t>
      </w:r>
    </w:p>
    <w:bookmarkEnd w:id="313"/>
    <w:bookmarkStart w:name="z379" w:id="314"/>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r>
        <w:br/>
      </w:r>
      <w:r>
        <w:rPr>
          <w:rFonts w:ascii="Times New Roman"/>
          <w:b w:val="false"/>
          <w:i w:val="false"/>
          <w:color w:val="000000"/>
          <w:sz w:val="28"/>
        </w:rPr>
        <w:t>Государственный судебный исполнитель 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рассмотрев материалы исполнительного производства №______ от "__" ________ 20___года</w:t>
      </w:r>
      <w:r>
        <w:br/>
      </w:r>
      <w:r>
        <w:rPr>
          <w:rFonts w:ascii="Times New Roman"/>
          <w:b w:val="false"/>
          <w:i w:val="false"/>
          <w:color w:val="000000"/>
          <w:sz w:val="28"/>
        </w:rPr>
        <w:t xml:space="preserve">о 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возбужденного на основании </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314"/>
    <w:bookmarkStart w:name="z380" w:id="315"/>
    <w:p>
      <w:pPr>
        <w:spacing w:after="0"/>
        <w:ind w:left="0"/>
        <w:jc w:val="left"/>
      </w:pPr>
      <w:r>
        <w:rPr>
          <w:rFonts w:ascii="Times New Roman"/>
          <w:b/>
          <w:i w:val="false"/>
          <w:color w:val="000000"/>
        </w:rPr>
        <w:t xml:space="preserve">                                      УСТАНОВИЛ:</w:t>
      </w:r>
    </w:p>
    <w:bookmarkEnd w:id="315"/>
    <w:bookmarkStart w:name="z381" w:id="31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обращения взыскания на имущество, со ссылкой на нормы действующего </w:t>
      </w:r>
      <w:r>
        <w:br/>
      </w:r>
      <w:r>
        <w:rPr>
          <w:rFonts w:ascii="Times New Roman"/>
          <w:b w:val="false"/>
          <w:i w:val="false"/>
          <w:color w:val="000000"/>
          <w:sz w:val="28"/>
        </w:rPr>
        <w:t>Закона либо  иного нормативного правового акта)</w:t>
      </w:r>
    </w:p>
    <w:bookmarkEnd w:id="316"/>
    <w:bookmarkStart w:name="z382" w:id="317"/>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55</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317"/>
    <w:bookmarkStart w:name="z383" w:id="318"/>
    <w:p>
      <w:pPr>
        <w:spacing w:after="0"/>
        <w:ind w:left="0"/>
        <w:jc w:val="left"/>
      </w:pPr>
      <w:r>
        <w:rPr>
          <w:rFonts w:ascii="Times New Roman"/>
          <w:b/>
          <w:i w:val="false"/>
          <w:color w:val="000000"/>
        </w:rPr>
        <w:t xml:space="preserve">                                      ПОСТАНОВИЛ:</w:t>
      </w:r>
    </w:p>
    <w:bookmarkEnd w:id="318"/>
    <w:bookmarkStart w:name="z384" w:id="319"/>
    <w:p>
      <w:pPr>
        <w:spacing w:after="0"/>
        <w:ind w:left="0"/>
        <w:jc w:val="both"/>
      </w:pPr>
      <w:r>
        <w:rPr>
          <w:rFonts w:ascii="Times New Roman"/>
          <w:b w:val="false"/>
          <w:i w:val="false"/>
          <w:color w:val="000000"/>
          <w:sz w:val="28"/>
        </w:rPr>
        <w:t>
      1. Обратить взыскание на имущество _________________________________________,</w:t>
      </w:r>
      <w:r>
        <w:br/>
      </w:r>
      <w:r>
        <w:rPr>
          <w:rFonts w:ascii="Times New Roman"/>
          <w:b w:val="false"/>
          <w:i w:val="false"/>
          <w:color w:val="000000"/>
          <w:sz w:val="28"/>
        </w:rPr>
        <w:t xml:space="preserve">                                                 (наименование имущества) </w:t>
      </w:r>
      <w:r>
        <w:br/>
      </w:r>
      <w:r>
        <w:rPr>
          <w:rFonts w:ascii="Times New Roman"/>
          <w:b w:val="false"/>
          <w:i w:val="false"/>
          <w:color w:val="000000"/>
          <w:sz w:val="28"/>
        </w:rPr>
        <w:t>принадлежащее _________________________________________________________________,</w:t>
      </w:r>
      <w:r>
        <w:br/>
      </w:r>
      <w:r>
        <w:rPr>
          <w:rFonts w:ascii="Times New Roman"/>
          <w:b w:val="false"/>
          <w:i w:val="false"/>
          <w:color w:val="000000"/>
          <w:sz w:val="28"/>
        </w:rPr>
        <w:t xml:space="preserve">       (фамилия, имя и отчество (при наличии) должника-физического лица, ИИН, </w:t>
      </w:r>
      <w:r>
        <w:br/>
      </w:r>
      <w:r>
        <w:rPr>
          <w:rFonts w:ascii="Times New Roman"/>
          <w:b w:val="false"/>
          <w:i w:val="false"/>
          <w:color w:val="000000"/>
          <w:sz w:val="28"/>
        </w:rPr>
        <w:t xml:space="preserve">наименование юридического  лица, БИН) находящееся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(указывается местонахождение имущества)</w:t>
      </w:r>
    </w:p>
    <w:bookmarkEnd w:id="319"/>
    <w:bookmarkStart w:name="z385" w:id="320"/>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320"/>
    <w:bookmarkStart w:name="z386" w:id="321"/>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21"/>
    <w:bookmarkStart w:name="z387" w:id="322"/>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22"/>
    <w:bookmarkStart w:name="z388" w:id="323"/>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прокурора, а также его фамилия, имя, отчество (при наличии), дата подписи, наименование прокуратуры размещаются с левой стороны документа. В правом верхнем углу гриф "Санкционирую", наименование прокуратуры, фамилия, инициалы прокурора, а также дата не указываются.</w:t>
      </w:r>
    </w:p>
    <w:bookmarkEnd w:id="323"/>
    <w:bookmarkStart w:name="z389" w:id="324"/>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w:t>
            </w:r>
            <w:r>
              <w:br/>
            </w:r>
            <w:r>
              <w:rPr>
                <w:rFonts w:ascii="Times New Roman"/>
                <w:b w:val="false"/>
                <w:i w:val="false"/>
                <w:color w:val="000000"/>
                <w:sz w:val="20"/>
              </w:rPr>
              <w:t>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399" w:id="325"/>
    <w:p>
      <w:pPr>
        <w:spacing w:after="0"/>
        <w:ind w:left="0"/>
        <w:jc w:val="left"/>
      </w:pPr>
      <w:r>
        <w:rPr>
          <w:rFonts w:ascii="Times New Roman"/>
          <w:b/>
          <w:i w:val="false"/>
          <w:color w:val="000000"/>
        </w:rPr>
        <w:t xml:space="preserve">              Типовая форма постановления о назначении оценщика по оценке </w:t>
      </w:r>
      <w:r>
        <w:br/>
      </w:r>
      <w:r>
        <w:rPr>
          <w:rFonts w:ascii="Times New Roman"/>
          <w:b/>
          <w:i w:val="false"/>
          <w:color w:val="000000"/>
        </w:rPr>
        <w:t xml:space="preserve">       арестованного имущества либо поручение о проведении оценки имущества </w:t>
      </w:r>
      <w:r>
        <w:br/>
      </w:r>
      <w:r>
        <w:rPr>
          <w:rFonts w:ascii="Times New Roman"/>
          <w:b/>
          <w:i w:val="false"/>
          <w:color w:val="000000"/>
        </w:rPr>
        <w:t xml:space="preserve">             должника  одной из сторон исполнительного производства</w:t>
      </w:r>
    </w:p>
    <w:bookmarkEnd w:id="325"/>
    <w:bookmarkStart w:name="z400" w:id="326"/>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326"/>
    <w:bookmarkStart w:name="z402" w:id="327"/>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w:t>
      </w:r>
      <w:r>
        <w:br/>
      </w:r>
      <w:r>
        <w:rPr>
          <w:rFonts w:ascii="Times New Roman"/>
          <w:b w:val="false"/>
          <w:i w:val="false"/>
          <w:color w:val="000000"/>
          <w:sz w:val="28"/>
        </w:rPr>
        <w:t xml:space="preserve">отчество(при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327"/>
    <w:bookmarkStart w:name="z403" w:id="328"/>
    <w:p>
      <w:pPr>
        <w:spacing w:after="0"/>
        <w:ind w:left="0"/>
        <w:jc w:val="left"/>
      </w:pPr>
      <w:r>
        <w:rPr>
          <w:rFonts w:ascii="Times New Roman"/>
          <w:b/>
          <w:i w:val="false"/>
          <w:color w:val="000000"/>
        </w:rPr>
        <w:t xml:space="preserve">                                      УСТАНОВИЛ:</w:t>
      </w:r>
    </w:p>
    <w:bookmarkEnd w:id="328"/>
    <w:bookmarkStart w:name="z404" w:id="32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привлечения к участию специалиста)</w:t>
      </w:r>
    </w:p>
    <w:bookmarkEnd w:id="329"/>
    <w:bookmarkStart w:name="z405" w:id="330"/>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статьями 24</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330"/>
    <w:bookmarkStart w:name="z406" w:id="331"/>
    <w:p>
      <w:pPr>
        <w:spacing w:after="0"/>
        <w:ind w:left="0"/>
        <w:jc w:val="left"/>
      </w:pPr>
      <w:r>
        <w:rPr>
          <w:rFonts w:ascii="Times New Roman"/>
          <w:b/>
          <w:i w:val="false"/>
          <w:color w:val="000000"/>
        </w:rPr>
        <w:t xml:space="preserve">                                      ПОСТАНОВИЛ:</w:t>
      </w:r>
    </w:p>
    <w:bookmarkEnd w:id="331"/>
    <w:bookmarkStart w:name="z407" w:id="332"/>
    <w:p>
      <w:pPr>
        <w:spacing w:after="0"/>
        <w:ind w:left="0"/>
        <w:jc w:val="both"/>
      </w:pPr>
      <w:r>
        <w:rPr>
          <w:rFonts w:ascii="Times New Roman"/>
          <w:b w:val="false"/>
          <w:i w:val="false"/>
          <w:color w:val="000000"/>
          <w:sz w:val="28"/>
        </w:rPr>
        <w:t xml:space="preserve">
      1. Назначить специалиста по оценке арестованного имущества (поручить провести </w:t>
      </w:r>
      <w:r>
        <w:br/>
      </w:r>
      <w:r>
        <w:rPr>
          <w:rFonts w:ascii="Times New Roman"/>
          <w:b w:val="false"/>
          <w:i w:val="false"/>
          <w:color w:val="000000"/>
          <w:sz w:val="28"/>
        </w:rPr>
        <w:t xml:space="preserve">оценку имущества одной из сторон исполнительного производства), принадлежащего </w:t>
      </w:r>
      <w:r>
        <w:br/>
      </w:r>
      <w:r>
        <w:rPr>
          <w:rFonts w:ascii="Times New Roman"/>
          <w:b w:val="false"/>
          <w:i w:val="false"/>
          <w:color w:val="000000"/>
          <w:sz w:val="28"/>
        </w:rPr>
        <w:t>должнику 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юридического лица, БИН)</w:t>
      </w:r>
    </w:p>
    <w:bookmarkEnd w:id="332"/>
    <w:bookmarkStart w:name="z408" w:id="333"/>
    <w:p>
      <w:pPr>
        <w:spacing w:after="0"/>
        <w:ind w:left="0"/>
        <w:jc w:val="both"/>
      </w:pPr>
      <w:r>
        <w:rPr>
          <w:rFonts w:ascii="Times New Roman"/>
          <w:b w:val="false"/>
          <w:i w:val="false"/>
          <w:color w:val="000000"/>
          <w:sz w:val="28"/>
        </w:rPr>
        <w:t xml:space="preserve">
      2. Предупредить специалиста ____________________________ об ответственности за </w:t>
      </w:r>
      <w:r>
        <w:br/>
      </w:r>
      <w:r>
        <w:rPr>
          <w:rFonts w:ascii="Times New Roman"/>
          <w:b w:val="false"/>
          <w:i w:val="false"/>
          <w:color w:val="000000"/>
          <w:sz w:val="28"/>
        </w:rPr>
        <w:t xml:space="preserve">дачу ложного                         (фамилия и инициалы) заключения в соответствии </w:t>
      </w:r>
      <w:r>
        <w:br/>
      </w:r>
      <w:r>
        <w:rPr>
          <w:rFonts w:ascii="Times New Roman"/>
          <w:b w:val="false"/>
          <w:i w:val="false"/>
          <w:color w:val="000000"/>
          <w:sz w:val="28"/>
        </w:rPr>
        <w:t xml:space="preserve">с законами Республики Казахстан ____________________________________.  </w:t>
      </w:r>
      <w:r>
        <w:br/>
      </w:r>
      <w:r>
        <w:rPr>
          <w:rFonts w:ascii="Times New Roman"/>
          <w:b w:val="false"/>
          <w:i w:val="false"/>
          <w:color w:val="000000"/>
          <w:sz w:val="28"/>
        </w:rPr>
        <w:t xml:space="preserve">                                     (подпись специалиста)</w:t>
      </w:r>
    </w:p>
    <w:bookmarkEnd w:id="333"/>
    <w:bookmarkStart w:name="z409" w:id="334"/>
    <w:p>
      <w:pPr>
        <w:spacing w:after="0"/>
        <w:ind w:left="0"/>
        <w:jc w:val="both"/>
      </w:pPr>
      <w:r>
        <w:rPr>
          <w:rFonts w:ascii="Times New Roman"/>
          <w:b w:val="false"/>
          <w:i w:val="false"/>
          <w:color w:val="000000"/>
          <w:sz w:val="28"/>
        </w:rPr>
        <w:t>
      3.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bookmarkEnd w:id="334"/>
    <w:bookmarkStart w:name="z410" w:id="335"/>
    <w:p>
      <w:pPr>
        <w:spacing w:after="0"/>
        <w:ind w:left="0"/>
        <w:jc w:val="both"/>
      </w:pPr>
      <w:r>
        <w:rPr>
          <w:rFonts w:ascii="Times New Roman"/>
          <w:b w:val="false"/>
          <w:i w:val="false"/>
          <w:color w:val="000000"/>
          <w:sz w:val="28"/>
        </w:rPr>
        <w:t>
      4. Копию настоящего постановления направить сторонам исполнительного производства.</w:t>
      </w:r>
    </w:p>
    <w:bookmarkEnd w:id="335"/>
    <w:bookmarkStart w:name="z411" w:id="336"/>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36"/>
    <w:bookmarkStart w:name="z412" w:id="33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37"/>
    <w:bookmarkStart w:name="z413" w:id="338"/>
    <w:p>
      <w:pPr>
        <w:spacing w:after="0"/>
        <w:ind w:left="0"/>
        <w:jc w:val="both"/>
      </w:pPr>
      <w:r>
        <w:rPr>
          <w:rFonts w:ascii="Times New Roman"/>
          <w:b w:val="false"/>
          <w:i w:val="false"/>
          <w:color w:val="000000"/>
          <w:sz w:val="28"/>
        </w:rPr>
        <w:t>
      Государственный судебный исполнитель_______________________________________</w:t>
      </w:r>
      <w:r>
        <w:br/>
      </w:r>
      <w:r>
        <w:rPr>
          <w:rFonts w:ascii="Times New Roman"/>
          <w:b w:val="false"/>
          <w:i w:val="false"/>
          <w:color w:val="000000"/>
          <w:sz w:val="28"/>
        </w:rPr>
        <w:t>Место печати                                     (подпись, фамилия и инициалы)</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423" w:id="339"/>
    <w:p>
      <w:pPr>
        <w:spacing w:after="0"/>
        <w:ind w:left="0"/>
        <w:jc w:val="left"/>
      </w:pPr>
      <w:r>
        <w:rPr>
          <w:rFonts w:ascii="Times New Roman"/>
          <w:b/>
          <w:i w:val="false"/>
          <w:color w:val="000000"/>
        </w:rPr>
        <w:t xml:space="preserve">  Типовая форма постановления о передаче арестованного имущества на реализацию</w:t>
      </w:r>
    </w:p>
    <w:bookmarkEnd w:id="339"/>
    <w:bookmarkStart w:name="z424" w:id="340"/>
    <w:p>
      <w:pPr>
        <w:spacing w:after="0"/>
        <w:ind w:left="0"/>
        <w:jc w:val="both"/>
      </w:pPr>
      <w:r>
        <w:rPr>
          <w:rFonts w:ascii="Times New Roman"/>
          <w:b w:val="false"/>
          <w:i w:val="false"/>
          <w:color w:val="000000"/>
          <w:sz w:val="28"/>
        </w:rPr>
        <w:t>
      "__" __________ 20__года ________________________________________________</w:t>
      </w:r>
      <w:r>
        <w:br/>
      </w:r>
      <w:r>
        <w:rPr>
          <w:rFonts w:ascii="Times New Roman"/>
          <w:b w:val="false"/>
          <w:i w:val="false"/>
          <w:color w:val="000000"/>
          <w:sz w:val="28"/>
        </w:rPr>
        <w:t xml:space="preserve">                                     (наименование города, района)</w:t>
      </w:r>
    </w:p>
    <w:bookmarkEnd w:id="340"/>
    <w:bookmarkStart w:name="z425" w:id="341"/>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 от "__" ________ 20___года </w:t>
      </w:r>
      <w:r>
        <w:br/>
      </w:r>
      <w:r>
        <w:rPr>
          <w:rFonts w:ascii="Times New Roman"/>
          <w:b w:val="false"/>
          <w:i w:val="false"/>
          <w:color w:val="000000"/>
          <w:sz w:val="28"/>
        </w:rPr>
        <w:t xml:space="preserve">о 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341"/>
    <w:bookmarkStart w:name="z426" w:id="342"/>
    <w:p>
      <w:pPr>
        <w:spacing w:after="0"/>
        <w:ind w:left="0"/>
        <w:jc w:val="left"/>
      </w:pPr>
      <w:r>
        <w:rPr>
          <w:rFonts w:ascii="Times New Roman"/>
          <w:b/>
          <w:i w:val="false"/>
          <w:color w:val="000000"/>
        </w:rPr>
        <w:t xml:space="preserve">                                УСТАНОВИЛ:</w:t>
      </w:r>
    </w:p>
    <w:bookmarkEnd w:id="342"/>
    <w:bookmarkStart w:name="z427" w:id="34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передачи арестованного имущества на реализацию, указать в какой форме </w:t>
      </w:r>
      <w:r>
        <w:br/>
      </w:r>
      <w:r>
        <w:rPr>
          <w:rFonts w:ascii="Times New Roman"/>
          <w:b w:val="false"/>
          <w:i w:val="false"/>
          <w:color w:val="000000"/>
          <w:sz w:val="28"/>
        </w:rPr>
        <w:t>подлежит реализации имущество (первые торги, повторные или на комиссионных началах)</w:t>
      </w:r>
    </w:p>
    <w:bookmarkEnd w:id="343"/>
    <w:bookmarkStart w:name="z428" w:id="34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статьями 74</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344"/>
    <w:bookmarkStart w:name="z429" w:id="345"/>
    <w:p>
      <w:pPr>
        <w:spacing w:after="0"/>
        <w:ind w:left="0"/>
        <w:jc w:val="left"/>
      </w:pPr>
      <w:r>
        <w:rPr>
          <w:rFonts w:ascii="Times New Roman"/>
          <w:b/>
          <w:i w:val="false"/>
          <w:color w:val="000000"/>
        </w:rPr>
        <w:t xml:space="preserve"> ПОСТАНОВИЛ:</w:t>
      </w:r>
    </w:p>
    <w:bookmarkEnd w:id="345"/>
    <w:bookmarkStart w:name="z430" w:id="346"/>
    <w:p>
      <w:pPr>
        <w:spacing w:after="0"/>
        <w:ind w:left="0"/>
        <w:jc w:val="both"/>
      </w:pPr>
      <w:r>
        <w:rPr>
          <w:rFonts w:ascii="Times New Roman"/>
          <w:b w:val="false"/>
          <w:i w:val="false"/>
          <w:color w:val="000000"/>
          <w:sz w:val="28"/>
        </w:rPr>
        <w:t>
      1. Передать на реализацию следующее имущество:</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347"/>
    <w:p>
      <w:pPr>
        <w:spacing w:after="0"/>
        <w:ind w:left="0"/>
        <w:jc w:val="both"/>
      </w:pPr>
      <w:r>
        <w:rPr>
          <w:rFonts w:ascii="Times New Roman"/>
          <w:b w:val="false"/>
          <w:i w:val="false"/>
          <w:color w:val="000000"/>
          <w:sz w:val="28"/>
        </w:rPr>
        <w:t>
      2. Затраты по реализации имущества должника отнести к расходам по проведению исполнительных действий.</w:t>
      </w:r>
    </w:p>
    <w:bookmarkEnd w:id="347"/>
    <w:bookmarkStart w:name="z432" w:id="348"/>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348"/>
    <w:bookmarkStart w:name="z433" w:id="349"/>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49"/>
    <w:bookmarkStart w:name="z434" w:id="350"/>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50"/>
    <w:bookmarkStart w:name="z435" w:id="351"/>
    <w:p>
      <w:pPr>
        <w:spacing w:after="0"/>
        <w:ind w:left="0"/>
        <w:jc w:val="both"/>
      </w:pPr>
      <w:r>
        <w:rPr>
          <w:rFonts w:ascii="Times New Roman"/>
          <w:b w:val="false"/>
          <w:i w:val="false"/>
          <w:color w:val="000000"/>
          <w:sz w:val="28"/>
        </w:rPr>
        <w:t>
      Приложение: копия протокола описи и ареста имущества должника.</w:t>
      </w:r>
    </w:p>
    <w:bookmarkEnd w:id="351"/>
    <w:bookmarkStart w:name="z436" w:id="352"/>
    <w:p>
      <w:pPr>
        <w:spacing w:after="0"/>
        <w:ind w:left="0"/>
        <w:jc w:val="both"/>
      </w:pPr>
      <w:r>
        <w:rPr>
          <w:rFonts w:ascii="Times New Roman"/>
          <w:b w:val="false"/>
          <w:i w:val="false"/>
          <w:color w:val="000000"/>
          <w:sz w:val="28"/>
        </w:rPr>
        <w:t>
      Примечание: копия протокола описи имущества не прилагается в случаях, указанных в </w:t>
      </w:r>
      <w:r>
        <w:rPr>
          <w:rFonts w:ascii="Times New Roman"/>
          <w:b w:val="false"/>
          <w:i w:val="false"/>
          <w:color w:val="000000"/>
          <w:sz w:val="28"/>
        </w:rPr>
        <w:t>пункте 2</w:t>
      </w:r>
      <w:r>
        <w:rPr>
          <w:rFonts w:ascii="Times New Roman"/>
          <w:b w:val="false"/>
          <w:i w:val="false"/>
          <w:color w:val="000000"/>
          <w:sz w:val="28"/>
        </w:rPr>
        <w:t> статьи 63 Закона.</w:t>
      </w:r>
    </w:p>
    <w:bookmarkEnd w:id="352"/>
    <w:bookmarkStart w:name="z437" w:id="353"/>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Место печати                               (подпись, фамилия и инициалы)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447" w:id="354"/>
    <w:p>
      <w:pPr>
        <w:spacing w:after="0"/>
        <w:ind w:left="0"/>
        <w:jc w:val="left"/>
      </w:pPr>
      <w:r>
        <w:rPr>
          <w:rFonts w:ascii="Times New Roman"/>
          <w:b/>
          <w:i w:val="false"/>
          <w:color w:val="000000"/>
        </w:rPr>
        <w:t xml:space="preserve">              Типовая форма постановления о передаче имущества должника</w:t>
      </w:r>
    </w:p>
    <w:bookmarkEnd w:id="354"/>
    <w:bookmarkStart w:name="z448" w:id="355"/>
    <w:p>
      <w:pPr>
        <w:spacing w:after="0"/>
        <w:ind w:left="0"/>
        <w:jc w:val="both"/>
      </w:pPr>
      <w:r>
        <w:rPr>
          <w:rFonts w:ascii="Times New Roman"/>
          <w:b w:val="false"/>
          <w:i w:val="false"/>
          <w:color w:val="000000"/>
          <w:sz w:val="28"/>
        </w:rPr>
        <w:t>
      "__" __________ 20__ года _______________________________________________</w:t>
      </w:r>
      <w:r>
        <w:br/>
      </w:r>
      <w:r>
        <w:rPr>
          <w:rFonts w:ascii="Times New Roman"/>
          <w:b w:val="false"/>
          <w:i w:val="false"/>
          <w:color w:val="000000"/>
          <w:sz w:val="28"/>
        </w:rPr>
        <w:t xml:space="preserve">                                     (наименование города, района)</w:t>
      </w:r>
    </w:p>
    <w:bookmarkEnd w:id="355"/>
    <w:bookmarkStart w:name="z450" w:id="356"/>
    <w:p>
      <w:pPr>
        <w:spacing w:after="0"/>
        <w:ind w:left="0"/>
        <w:jc w:val="both"/>
      </w:pPr>
      <w:r>
        <w:rPr>
          <w:rFonts w:ascii="Times New Roman"/>
          <w:b w:val="false"/>
          <w:i w:val="false"/>
          <w:color w:val="000000"/>
          <w:sz w:val="28"/>
        </w:rPr>
        <w:t>
      Государственный судебный исполнитель 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 20___года </w:t>
      </w:r>
      <w:r>
        <w:br/>
      </w:r>
      <w:r>
        <w:rPr>
          <w:rFonts w:ascii="Times New Roman"/>
          <w:b w:val="false"/>
          <w:i w:val="false"/>
          <w:color w:val="000000"/>
          <w:sz w:val="28"/>
        </w:rPr>
        <w:t xml:space="preserve">о 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 </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356"/>
    <w:bookmarkStart w:name="z451" w:id="357"/>
    <w:p>
      <w:pPr>
        <w:spacing w:after="0"/>
        <w:ind w:left="0"/>
        <w:jc w:val="left"/>
      </w:pPr>
      <w:r>
        <w:rPr>
          <w:rFonts w:ascii="Times New Roman"/>
          <w:b/>
          <w:i w:val="false"/>
          <w:color w:val="000000"/>
        </w:rPr>
        <w:t xml:space="preserve">                                      УСТАНОВИЛ:</w:t>
      </w:r>
    </w:p>
    <w:bookmarkEnd w:id="357"/>
    <w:bookmarkStart w:name="z452" w:id="35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передачи имущества должника взыскателю)</w:t>
      </w:r>
    </w:p>
    <w:bookmarkEnd w:id="358"/>
    <w:bookmarkStart w:name="z453" w:id="35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статьями 55</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85,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статьей 44-1 Закона Республики Казахстан от 26 июля 2007 года "О государственной регистрации прав на недвижимое имущество",</w:t>
      </w:r>
    </w:p>
    <w:bookmarkEnd w:id="359"/>
    <w:bookmarkStart w:name="z454" w:id="360"/>
    <w:p>
      <w:pPr>
        <w:spacing w:after="0"/>
        <w:ind w:left="0"/>
        <w:jc w:val="left"/>
      </w:pPr>
      <w:r>
        <w:rPr>
          <w:rFonts w:ascii="Times New Roman"/>
          <w:b/>
          <w:i w:val="false"/>
          <w:color w:val="000000"/>
        </w:rPr>
        <w:t xml:space="preserve">                                ПОСТАНОВИЛ:</w:t>
      </w:r>
    </w:p>
    <w:bookmarkEnd w:id="360"/>
    <w:bookmarkStart w:name="z455" w:id="361"/>
    <w:p>
      <w:pPr>
        <w:spacing w:after="0"/>
        <w:ind w:left="0"/>
        <w:jc w:val="both"/>
      </w:pPr>
      <w:r>
        <w:rPr>
          <w:rFonts w:ascii="Times New Roman"/>
          <w:b w:val="false"/>
          <w:i w:val="false"/>
          <w:color w:val="000000"/>
          <w:sz w:val="28"/>
        </w:rPr>
        <w:t>
      1. Передать ___________________________________________ следующее имущество:</w:t>
      </w:r>
      <w:r>
        <w:br/>
      </w:r>
      <w:r>
        <w:rPr>
          <w:rFonts w:ascii="Times New Roman"/>
          <w:b w:val="false"/>
          <w:i w:val="false"/>
          <w:color w:val="000000"/>
          <w:sz w:val="28"/>
        </w:rPr>
        <w:t>(фамилия, имя и отчество (при наличии) физического лица, ИИН, наименование юридического лица, БИН, которому передается имущество)</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62"/>
    <w:p>
      <w:pPr>
        <w:spacing w:after="0"/>
        <w:ind w:left="0"/>
        <w:jc w:val="both"/>
      </w:pPr>
      <w:r>
        <w:rPr>
          <w:rFonts w:ascii="Times New Roman"/>
          <w:b w:val="false"/>
          <w:i w:val="false"/>
          <w:color w:val="000000"/>
          <w:sz w:val="28"/>
        </w:rPr>
        <w:t>
      2. Затраты по передаче имущества должника отнести к расходам по исполнению исполнительных действий.</w:t>
      </w:r>
    </w:p>
    <w:bookmarkEnd w:id="362"/>
    <w:bookmarkStart w:name="z458" w:id="363"/>
    <w:p>
      <w:pPr>
        <w:spacing w:after="0"/>
        <w:ind w:left="0"/>
        <w:jc w:val="both"/>
      </w:pPr>
      <w:r>
        <w:rPr>
          <w:rFonts w:ascii="Times New Roman"/>
          <w:b w:val="false"/>
          <w:i w:val="false"/>
          <w:color w:val="000000"/>
          <w:sz w:val="28"/>
        </w:rPr>
        <w:t xml:space="preserve">
      3. Постановление судебного исполнителя направить для государственной регистрации </w:t>
      </w:r>
      <w:r>
        <w:br/>
      </w:r>
      <w:r>
        <w:rPr>
          <w:rFonts w:ascii="Times New Roman"/>
          <w:b w:val="false"/>
          <w:i w:val="false"/>
          <w:color w:val="000000"/>
          <w:sz w:val="28"/>
        </w:rPr>
        <w:t>в _____________________________________________________________________________.</w:t>
      </w:r>
      <w:r>
        <w:br/>
      </w:r>
      <w:r>
        <w:rPr>
          <w:rFonts w:ascii="Times New Roman"/>
          <w:b w:val="false"/>
          <w:i w:val="false"/>
          <w:color w:val="000000"/>
          <w:sz w:val="28"/>
        </w:rPr>
        <w:t xml:space="preserve">                         (орган государственной регистрации)</w:t>
      </w:r>
    </w:p>
    <w:bookmarkEnd w:id="363"/>
    <w:bookmarkStart w:name="z459" w:id="364"/>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364"/>
    <w:bookmarkStart w:name="z460" w:id="365"/>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65"/>
    <w:bookmarkStart w:name="z461" w:id="366"/>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66"/>
    <w:bookmarkStart w:name="z462" w:id="367"/>
    <w:p>
      <w:pPr>
        <w:spacing w:after="0"/>
        <w:ind w:left="0"/>
        <w:jc w:val="both"/>
      </w:pPr>
      <w:r>
        <w:rPr>
          <w:rFonts w:ascii="Times New Roman"/>
          <w:b w:val="false"/>
          <w:i w:val="false"/>
          <w:color w:val="000000"/>
          <w:sz w:val="28"/>
        </w:rPr>
        <w:t>
      Приложение: Акт приема-передачи имущества.</w:t>
      </w:r>
    </w:p>
    <w:bookmarkEnd w:id="367"/>
    <w:bookmarkStart w:name="z463" w:id="368"/>
    <w:p>
      <w:pPr>
        <w:spacing w:after="0"/>
        <w:ind w:left="0"/>
        <w:jc w:val="both"/>
      </w:pPr>
      <w:r>
        <w:rPr>
          <w:rFonts w:ascii="Times New Roman"/>
          <w:b w:val="false"/>
          <w:i w:val="false"/>
          <w:color w:val="000000"/>
          <w:sz w:val="28"/>
        </w:rPr>
        <w:t>
      Государственный судебный исполнитель _________________________________</w:t>
      </w:r>
      <w:r>
        <w:br/>
      </w:r>
      <w:r>
        <w:rPr>
          <w:rFonts w:ascii="Times New Roman"/>
          <w:b w:val="false"/>
          <w:i w:val="false"/>
          <w:color w:val="000000"/>
          <w:sz w:val="28"/>
        </w:rPr>
        <w:t xml:space="preserve"> Место печати                               (подпись, фамилия и инициалы)</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473" w:id="369"/>
    <w:p>
      <w:pPr>
        <w:spacing w:after="0"/>
        <w:ind w:left="0"/>
        <w:jc w:val="left"/>
      </w:pPr>
      <w:r>
        <w:rPr>
          <w:rFonts w:ascii="Times New Roman"/>
          <w:b/>
          <w:i w:val="false"/>
          <w:color w:val="000000"/>
        </w:rPr>
        <w:t xml:space="preserve">              Типовая форма постановления об обращении взыскания на  </w:t>
      </w:r>
      <w:r>
        <w:br/>
      </w:r>
      <w:r>
        <w:rPr>
          <w:rFonts w:ascii="Times New Roman"/>
          <w:b/>
          <w:i w:val="false"/>
          <w:color w:val="000000"/>
        </w:rPr>
        <w:t xml:space="preserve">                         дебиторскую задолженность</w:t>
      </w:r>
    </w:p>
    <w:bookmarkEnd w:id="369"/>
    <w:bookmarkStart w:name="z474" w:id="370"/>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370"/>
    <w:bookmarkStart w:name="z475" w:id="371"/>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(наименование территориального отдела департамента юстиции, фамилия, имя и отчество</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 от "__" ________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371"/>
    <w:bookmarkStart w:name="z476" w:id="372"/>
    <w:p>
      <w:pPr>
        <w:spacing w:after="0"/>
        <w:ind w:left="0"/>
        <w:jc w:val="left"/>
      </w:pPr>
      <w:r>
        <w:rPr>
          <w:rFonts w:ascii="Times New Roman"/>
          <w:b/>
          <w:i w:val="false"/>
          <w:color w:val="000000"/>
        </w:rPr>
        <w:t xml:space="preserve">                                      УСТАНОВИЛ:</w:t>
      </w:r>
    </w:p>
    <w:bookmarkEnd w:id="372"/>
    <w:bookmarkStart w:name="z477" w:id="37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(основание обращения взыскания на дебиторскую задолженность, наименование суда, номер и дата определение суда)</w:t>
      </w:r>
    </w:p>
    <w:bookmarkEnd w:id="373"/>
    <w:bookmarkStart w:name="z478" w:id="37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статьями 55</w:t>
      </w:r>
      <w:r>
        <w:rPr>
          <w:rFonts w:ascii="Times New Roman"/>
          <w:b w:val="false"/>
          <w:i w:val="false"/>
          <w:color w:val="000000"/>
          <w:sz w:val="28"/>
        </w:rPr>
        <w:t>, </w:t>
      </w:r>
      <w:r>
        <w:rPr>
          <w:rFonts w:ascii="Times New Roman"/>
          <w:b w:val="false"/>
          <w:i w:val="false"/>
          <w:color w:val="000000"/>
          <w:sz w:val="28"/>
        </w:rPr>
        <w:t>86</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374"/>
    <w:bookmarkStart w:name="z479" w:id="375"/>
    <w:p>
      <w:pPr>
        <w:spacing w:after="0"/>
        <w:ind w:left="0"/>
        <w:jc w:val="left"/>
      </w:pPr>
      <w:r>
        <w:rPr>
          <w:rFonts w:ascii="Times New Roman"/>
          <w:b/>
          <w:i w:val="false"/>
          <w:color w:val="000000"/>
        </w:rPr>
        <w:t xml:space="preserve">                                      ПОСТАНОВИЛ:</w:t>
      </w:r>
    </w:p>
    <w:bookmarkEnd w:id="375"/>
    <w:bookmarkStart w:name="z480" w:id="376"/>
    <w:p>
      <w:pPr>
        <w:spacing w:after="0"/>
        <w:ind w:left="0"/>
        <w:jc w:val="both"/>
      </w:pPr>
      <w:r>
        <w:rPr>
          <w:rFonts w:ascii="Times New Roman"/>
          <w:b w:val="false"/>
          <w:i w:val="false"/>
          <w:color w:val="000000"/>
          <w:sz w:val="28"/>
        </w:rPr>
        <w:t xml:space="preserve">
      1. Обратить взыскание на дебиторскую задолженность должника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(фамилия, имя и отчество (при наличии) должника-физического лица, ИИН, наименование  </w:t>
      </w:r>
      <w:r>
        <w:br/>
      </w:r>
      <w:r>
        <w:rPr>
          <w:rFonts w:ascii="Times New Roman"/>
          <w:b w:val="false"/>
          <w:i w:val="false"/>
          <w:color w:val="000000"/>
          <w:sz w:val="28"/>
        </w:rPr>
        <w:t>юридического лица, БИН)</w:t>
      </w:r>
    </w:p>
    <w:bookmarkEnd w:id="376"/>
    <w:bookmarkStart w:name="z481" w:id="377"/>
    <w:p>
      <w:pPr>
        <w:spacing w:after="0"/>
        <w:ind w:left="0"/>
        <w:jc w:val="both"/>
      </w:pPr>
      <w:r>
        <w:rPr>
          <w:rFonts w:ascii="Times New Roman"/>
          <w:b w:val="false"/>
          <w:i w:val="false"/>
          <w:color w:val="000000"/>
          <w:sz w:val="28"/>
        </w:rPr>
        <w:t xml:space="preserve">
      2. Перечислить (внести) сумму дебиторской задолженности на контрольный счет  </w:t>
      </w:r>
      <w:r>
        <w:br/>
      </w:r>
      <w:r>
        <w:rPr>
          <w:rFonts w:ascii="Times New Roman"/>
          <w:b w:val="false"/>
          <w:i w:val="false"/>
          <w:color w:val="000000"/>
          <w:sz w:val="28"/>
        </w:rPr>
        <w:t>наличностей территориального органа юстиции ______________________________________.</w:t>
      </w:r>
      <w:r>
        <w:br/>
      </w:r>
      <w:r>
        <w:rPr>
          <w:rFonts w:ascii="Times New Roman"/>
          <w:b w:val="false"/>
          <w:i w:val="false"/>
          <w:color w:val="000000"/>
          <w:sz w:val="28"/>
        </w:rPr>
        <w:t xml:space="preserve">                                     (наименование территориального органа)</w:t>
      </w:r>
    </w:p>
    <w:bookmarkEnd w:id="377"/>
    <w:bookmarkStart w:name="z482" w:id="378"/>
    <w:p>
      <w:pPr>
        <w:spacing w:after="0"/>
        <w:ind w:left="0"/>
        <w:jc w:val="both"/>
      </w:pPr>
      <w:r>
        <w:rPr>
          <w:rFonts w:ascii="Times New Roman"/>
          <w:b w:val="false"/>
          <w:i w:val="false"/>
          <w:color w:val="000000"/>
          <w:sz w:val="28"/>
        </w:rPr>
        <w:t>
      3. Постановление направить для исполнения __________________________________.</w:t>
      </w:r>
      <w:r>
        <w:br/>
      </w:r>
      <w:r>
        <w:rPr>
          <w:rFonts w:ascii="Times New Roman"/>
          <w:b w:val="false"/>
          <w:i w:val="false"/>
          <w:color w:val="000000"/>
          <w:sz w:val="28"/>
        </w:rPr>
        <w:t xml:space="preserve">                                                 (наименование дебитора)</w:t>
      </w:r>
    </w:p>
    <w:bookmarkEnd w:id="378"/>
    <w:bookmarkStart w:name="z484" w:id="379"/>
    <w:p>
      <w:pPr>
        <w:spacing w:after="0"/>
        <w:ind w:left="0"/>
        <w:jc w:val="both"/>
      </w:pPr>
      <w:r>
        <w:rPr>
          <w:rFonts w:ascii="Times New Roman"/>
          <w:b w:val="false"/>
          <w:i w:val="false"/>
          <w:color w:val="000000"/>
          <w:sz w:val="28"/>
        </w:rPr>
        <w:t xml:space="preserve">
      4. О результатах исполнения постановления незамедлительно информировать </w:t>
      </w:r>
      <w:r>
        <w:br/>
      </w:r>
      <w:r>
        <w:rPr>
          <w:rFonts w:ascii="Times New Roman"/>
          <w:b w:val="false"/>
          <w:i w:val="false"/>
          <w:color w:val="000000"/>
          <w:sz w:val="28"/>
        </w:rPr>
        <w:t>судебного исполнителя по адресу:</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(адрес территориального органа юстиции, при необходимости указывается адрес электронной почты)</w:t>
      </w:r>
    </w:p>
    <w:bookmarkEnd w:id="379"/>
    <w:bookmarkStart w:name="z486" w:id="380"/>
    <w:p>
      <w:pPr>
        <w:spacing w:after="0"/>
        <w:ind w:left="0"/>
        <w:jc w:val="both"/>
      </w:pPr>
      <w:r>
        <w:rPr>
          <w:rFonts w:ascii="Times New Roman"/>
          <w:b w:val="false"/>
          <w:i w:val="false"/>
          <w:color w:val="000000"/>
          <w:sz w:val="28"/>
        </w:rPr>
        <w:t>
      5. О принятом решении сообщить сторонам исполнительного производства, их представителям.</w:t>
      </w:r>
    </w:p>
    <w:bookmarkEnd w:id="380"/>
    <w:bookmarkStart w:name="z487" w:id="381"/>
    <w:p>
      <w:pPr>
        <w:spacing w:after="0"/>
        <w:ind w:left="0"/>
        <w:jc w:val="both"/>
      </w:pPr>
      <w:r>
        <w:rPr>
          <w:rFonts w:ascii="Times New Roman"/>
          <w:b w:val="false"/>
          <w:i w:val="false"/>
          <w:color w:val="000000"/>
          <w:sz w:val="28"/>
        </w:rPr>
        <w:t>
      6.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381"/>
    <w:bookmarkStart w:name="z488" w:id="382"/>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382"/>
    <w:bookmarkStart w:name="z489" w:id="383"/>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Место печати                                     (подпись, фамилия и инициалы)</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499" w:id="384"/>
    <w:p>
      <w:pPr>
        <w:spacing w:after="0"/>
        <w:ind w:left="0"/>
        <w:jc w:val="left"/>
      </w:pPr>
      <w:r>
        <w:rPr>
          <w:rFonts w:ascii="Times New Roman"/>
          <w:b/>
          <w:i w:val="false"/>
          <w:color w:val="000000"/>
        </w:rPr>
        <w:t xml:space="preserve">  Типовая форма постановления о наложении ареста  на денежное требование, платеже </w:t>
      </w:r>
      <w:r>
        <w:br/>
      </w:r>
      <w:r>
        <w:rPr>
          <w:rFonts w:ascii="Times New Roman"/>
          <w:b/>
          <w:i w:val="false"/>
          <w:color w:val="000000"/>
        </w:rPr>
        <w:t xml:space="preserve">       по арестованному требованию,  запрете должнику принимать и распоряжаться </w:t>
      </w:r>
      <w:r>
        <w:br/>
      </w:r>
      <w:r>
        <w:rPr>
          <w:rFonts w:ascii="Times New Roman"/>
          <w:b/>
          <w:i w:val="false"/>
          <w:color w:val="000000"/>
        </w:rPr>
        <w:t xml:space="preserve">                               денежным требованием</w:t>
      </w:r>
    </w:p>
    <w:bookmarkEnd w:id="384"/>
    <w:bookmarkStart w:name="z500" w:id="385"/>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385"/>
    <w:bookmarkStart w:name="z502" w:id="386"/>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 от "__" _______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______________________________________________________</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386"/>
    <w:bookmarkStart w:name="z503" w:id="387"/>
    <w:p>
      <w:pPr>
        <w:spacing w:after="0"/>
        <w:ind w:left="0"/>
        <w:jc w:val="left"/>
      </w:pPr>
      <w:r>
        <w:rPr>
          <w:rFonts w:ascii="Times New Roman"/>
          <w:b/>
          <w:i w:val="false"/>
          <w:color w:val="000000"/>
        </w:rPr>
        <w:t xml:space="preserve">                                      УСТАНОВИЛ:</w:t>
      </w:r>
    </w:p>
    <w:bookmarkEnd w:id="387"/>
    <w:bookmarkStart w:name="z504" w:id="388"/>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(основание наложения ареста на денежное требование, запрета должнику принимать и </w:t>
      </w:r>
      <w:r>
        <w:br/>
      </w:r>
      <w:r>
        <w:rPr>
          <w:rFonts w:ascii="Times New Roman"/>
          <w:b w:val="false"/>
          <w:i w:val="false"/>
          <w:color w:val="000000"/>
          <w:sz w:val="28"/>
        </w:rPr>
        <w:t>распоряжаться денежным требованием)</w:t>
      </w:r>
    </w:p>
    <w:bookmarkEnd w:id="388"/>
    <w:bookmarkStart w:name="z505" w:id="38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статьями 89</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389"/>
    <w:bookmarkStart w:name="z506" w:id="390"/>
    <w:p>
      <w:pPr>
        <w:spacing w:after="0"/>
        <w:ind w:left="0"/>
        <w:jc w:val="left"/>
      </w:pPr>
      <w:r>
        <w:rPr>
          <w:rFonts w:ascii="Times New Roman"/>
          <w:b/>
          <w:i w:val="false"/>
          <w:color w:val="000000"/>
        </w:rPr>
        <w:t xml:space="preserve">                                      ПОСТАНОВИЛ:</w:t>
      </w:r>
    </w:p>
    <w:bookmarkEnd w:id="390"/>
    <w:bookmarkStart w:name="z507" w:id="391"/>
    <w:p>
      <w:pPr>
        <w:spacing w:after="0"/>
        <w:ind w:left="0"/>
        <w:jc w:val="both"/>
      </w:pPr>
      <w:r>
        <w:rPr>
          <w:rFonts w:ascii="Times New Roman"/>
          <w:b w:val="false"/>
          <w:i w:val="false"/>
          <w:color w:val="000000"/>
          <w:sz w:val="28"/>
        </w:rPr>
        <w:t xml:space="preserve">
      1. Наложить арест на денежное требование должника 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w:t>
      </w:r>
      <w:r>
        <w:br/>
      </w:r>
      <w:r>
        <w:rPr>
          <w:rFonts w:ascii="Times New Roman"/>
          <w:b w:val="false"/>
          <w:i w:val="false"/>
          <w:color w:val="000000"/>
          <w:sz w:val="28"/>
        </w:rPr>
        <w:t>юридического лица, БИН) и запретить ______________________________________________</w:t>
      </w:r>
      <w:r>
        <w:br/>
      </w:r>
      <w:r>
        <w:rPr>
          <w:rFonts w:ascii="Times New Roman"/>
          <w:b w:val="false"/>
          <w:i w:val="false"/>
          <w:color w:val="000000"/>
          <w:sz w:val="28"/>
        </w:rPr>
        <w:t>производить платежи должнику.                    (наименование дебитора, третьего лица)</w:t>
      </w:r>
    </w:p>
    <w:bookmarkEnd w:id="391"/>
    <w:bookmarkStart w:name="z508" w:id="392"/>
    <w:p>
      <w:pPr>
        <w:spacing w:after="0"/>
        <w:ind w:left="0"/>
        <w:jc w:val="both"/>
      </w:pPr>
      <w:r>
        <w:rPr>
          <w:rFonts w:ascii="Times New Roman"/>
          <w:b w:val="false"/>
          <w:i w:val="false"/>
          <w:color w:val="000000"/>
          <w:sz w:val="28"/>
        </w:rPr>
        <w:t>
      2. Произвести платеж по денежному требованию на_____________________________.</w:t>
      </w:r>
      <w:r>
        <w:br/>
      </w:r>
      <w:r>
        <w:rPr>
          <w:rFonts w:ascii="Times New Roman"/>
          <w:b w:val="false"/>
          <w:i w:val="false"/>
          <w:color w:val="000000"/>
          <w:sz w:val="28"/>
        </w:rPr>
        <w:t xml:space="preserve">                         (контрольный счет наличности территориального органа)</w:t>
      </w:r>
    </w:p>
    <w:bookmarkEnd w:id="392"/>
    <w:bookmarkStart w:name="z509" w:id="393"/>
    <w:p>
      <w:pPr>
        <w:spacing w:after="0"/>
        <w:ind w:left="0"/>
        <w:jc w:val="both"/>
      </w:pPr>
      <w:r>
        <w:rPr>
          <w:rFonts w:ascii="Times New Roman"/>
          <w:b w:val="false"/>
          <w:i w:val="false"/>
          <w:color w:val="000000"/>
          <w:sz w:val="28"/>
        </w:rPr>
        <w:t>
      3. Запретить должнику принимать, а также распоряжаться денежным требованием, а также изменять правоотношения, на основании которых возникла дебиторская задолженность.</w:t>
      </w:r>
    </w:p>
    <w:bookmarkEnd w:id="393"/>
    <w:bookmarkStart w:name="z510" w:id="394"/>
    <w:p>
      <w:pPr>
        <w:spacing w:after="0"/>
        <w:ind w:left="0"/>
        <w:jc w:val="both"/>
      </w:pPr>
      <w:r>
        <w:rPr>
          <w:rFonts w:ascii="Times New Roman"/>
          <w:b w:val="false"/>
          <w:i w:val="false"/>
          <w:color w:val="000000"/>
          <w:sz w:val="28"/>
        </w:rPr>
        <w:t xml:space="preserve">
      4. Постановление направить для исполнения ________________________ и должнику. </w:t>
      </w:r>
      <w:r>
        <w:br/>
      </w:r>
      <w:r>
        <w:rPr>
          <w:rFonts w:ascii="Times New Roman"/>
          <w:b w:val="false"/>
          <w:i w:val="false"/>
          <w:color w:val="000000"/>
          <w:sz w:val="28"/>
        </w:rPr>
        <w:t xml:space="preserve">                         (наименование дебитора, третьего лица)</w:t>
      </w:r>
    </w:p>
    <w:bookmarkEnd w:id="394"/>
    <w:bookmarkStart w:name="z511" w:id="395"/>
    <w:p>
      <w:pPr>
        <w:spacing w:after="0"/>
        <w:ind w:left="0"/>
        <w:jc w:val="both"/>
      </w:pPr>
      <w:r>
        <w:rPr>
          <w:rFonts w:ascii="Times New Roman"/>
          <w:b w:val="false"/>
          <w:i w:val="false"/>
          <w:color w:val="000000"/>
          <w:sz w:val="28"/>
        </w:rPr>
        <w:t>
      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w:t>
      </w:r>
    </w:p>
    <w:bookmarkEnd w:id="395"/>
    <w:bookmarkStart w:name="z512" w:id="396"/>
    <w:p>
      <w:pPr>
        <w:spacing w:after="0"/>
        <w:ind w:left="0"/>
        <w:jc w:val="both"/>
      </w:pPr>
      <w:r>
        <w:rPr>
          <w:rFonts w:ascii="Times New Roman"/>
          <w:b w:val="false"/>
          <w:i w:val="false"/>
          <w:color w:val="000000"/>
          <w:sz w:val="28"/>
        </w:rPr>
        <w:t>
      5. Дебитору должника необходимо предоставить информацию о характере и содержании арестованных требований. Дебитор должника обязан дать письменный ответ судебному исполнителю в течение трех дней с момента получения постановления. Расходы дебитора должника по предоставлению информации возмещаются должником.</w:t>
      </w:r>
    </w:p>
    <w:bookmarkEnd w:id="396"/>
    <w:bookmarkStart w:name="z513" w:id="397"/>
    <w:p>
      <w:pPr>
        <w:spacing w:after="0"/>
        <w:ind w:left="0"/>
        <w:jc w:val="both"/>
      </w:pPr>
      <w:r>
        <w:rPr>
          <w:rFonts w:ascii="Times New Roman"/>
          <w:b w:val="false"/>
          <w:i w:val="false"/>
          <w:color w:val="000000"/>
          <w:sz w:val="28"/>
        </w:rPr>
        <w:t>
      Предупредить об ответственности дебитора должника, что он отвечает перед взыскателем за убытки, понесенные последним вследствие отказа от предоставления информации, предоставления заведомо неверной или неполной информации.</w:t>
      </w:r>
    </w:p>
    <w:bookmarkEnd w:id="397"/>
    <w:bookmarkStart w:name="z514" w:id="398"/>
    <w:p>
      <w:pPr>
        <w:spacing w:after="0"/>
        <w:ind w:left="0"/>
        <w:jc w:val="both"/>
      </w:pPr>
      <w:r>
        <w:rPr>
          <w:rFonts w:ascii="Times New Roman"/>
          <w:b w:val="false"/>
          <w:i w:val="false"/>
          <w:color w:val="000000"/>
          <w:sz w:val="28"/>
        </w:rPr>
        <w:t>
      6. О результатах исполнения постановления незамедлительно информировать судебного исполнителя</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(адрес территориального органа юстиции, при необходимости указывается адрес электронной почты)</w:t>
      </w:r>
    </w:p>
    <w:bookmarkEnd w:id="398"/>
    <w:bookmarkStart w:name="z516" w:id="399"/>
    <w:p>
      <w:pPr>
        <w:spacing w:after="0"/>
        <w:ind w:left="0"/>
        <w:jc w:val="both"/>
      </w:pPr>
      <w:r>
        <w:rPr>
          <w:rFonts w:ascii="Times New Roman"/>
          <w:b w:val="false"/>
          <w:i w:val="false"/>
          <w:color w:val="000000"/>
          <w:sz w:val="28"/>
        </w:rPr>
        <w:t>
      7. О принятом решении сообщить сторонам исполнительного производства, их представителям.</w:t>
      </w:r>
    </w:p>
    <w:bookmarkEnd w:id="399"/>
    <w:bookmarkStart w:name="z517" w:id="400"/>
    <w:p>
      <w:pPr>
        <w:spacing w:after="0"/>
        <w:ind w:left="0"/>
        <w:jc w:val="both"/>
      </w:pPr>
      <w:r>
        <w:rPr>
          <w:rFonts w:ascii="Times New Roman"/>
          <w:b w:val="false"/>
          <w:i w:val="false"/>
          <w:color w:val="000000"/>
          <w:sz w:val="28"/>
        </w:rPr>
        <w:t>
      8.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00"/>
    <w:bookmarkStart w:name="z518" w:id="401"/>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01"/>
    <w:bookmarkStart w:name="z519" w:id="402"/>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Место печати                               (подпись, фамилия и инициалы)</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529" w:id="403"/>
    <w:p>
      <w:pPr>
        <w:spacing w:after="0"/>
        <w:ind w:left="0"/>
        <w:jc w:val="left"/>
      </w:pPr>
      <w:r>
        <w:rPr>
          <w:rFonts w:ascii="Times New Roman"/>
          <w:b/>
          <w:i w:val="false"/>
          <w:color w:val="000000"/>
        </w:rPr>
        <w:t xml:space="preserve">        Типовая форма постановления об обращении взыскания на заработную плату и  </w:t>
      </w:r>
      <w:r>
        <w:br/>
      </w:r>
      <w:r>
        <w:rPr>
          <w:rFonts w:ascii="Times New Roman"/>
          <w:b/>
          <w:i w:val="false"/>
          <w:color w:val="000000"/>
        </w:rPr>
        <w:t xml:space="preserve">                               иные виды доходов</w:t>
      </w:r>
    </w:p>
    <w:bookmarkEnd w:id="403"/>
    <w:bookmarkStart w:name="z530" w:id="404"/>
    <w:p>
      <w:pPr>
        <w:spacing w:after="0"/>
        <w:ind w:left="0"/>
        <w:jc w:val="both"/>
      </w:pPr>
      <w:r>
        <w:rPr>
          <w:rFonts w:ascii="Times New Roman"/>
          <w:b w:val="false"/>
          <w:i w:val="false"/>
          <w:color w:val="000000"/>
          <w:sz w:val="28"/>
        </w:rPr>
        <w:t>
      "__" __________ 20__ года __________________________________________________</w:t>
      </w:r>
      <w:r>
        <w:br/>
      </w:r>
      <w:r>
        <w:rPr>
          <w:rFonts w:ascii="Times New Roman"/>
          <w:b w:val="false"/>
          <w:i w:val="false"/>
          <w:color w:val="000000"/>
          <w:sz w:val="28"/>
        </w:rPr>
        <w:t xml:space="preserve">                                           (наименование города, района)</w:t>
      </w:r>
    </w:p>
    <w:bookmarkEnd w:id="404"/>
    <w:bookmarkStart w:name="z532" w:id="405"/>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 от "__" _______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405"/>
    <w:bookmarkStart w:name="z533" w:id="406"/>
    <w:p>
      <w:pPr>
        <w:spacing w:after="0"/>
        <w:ind w:left="0"/>
        <w:jc w:val="left"/>
      </w:pPr>
      <w:r>
        <w:rPr>
          <w:rFonts w:ascii="Times New Roman"/>
          <w:b/>
          <w:i w:val="false"/>
          <w:color w:val="000000"/>
        </w:rPr>
        <w:t xml:space="preserve">                                      УСТАНОВИЛ:</w:t>
      </w:r>
    </w:p>
    <w:bookmarkEnd w:id="406"/>
    <w:bookmarkStart w:name="z534" w:id="407"/>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обращения взыскания на заработную плату и иные виды доходов)</w:t>
      </w:r>
    </w:p>
    <w:bookmarkEnd w:id="407"/>
    <w:bookmarkStart w:name="z535" w:id="408"/>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статьями 93</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и </w:t>
      </w:r>
      <w:r>
        <w:rPr>
          <w:rFonts w:ascii="Times New Roman"/>
          <w:b w:val="false"/>
          <w:i w:val="false"/>
          <w:color w:val="000000"/>
          <w:sz w:val="28"/>
        </w:rPr>
        <w:t>96</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408"/>
    <w:bookmarkStart w:name="z536" w:id="409"/>
    <w:p>
      <w:pPr>
        <w:spacing w:after="0"/>
        <w:ind w:left="0"/>
        <w:jc w:val="left"/>
      </w:pPr>
      <w:r>
        <w:rPr>
          <w:rFonts w:ascii="Times New Roman"/>
          <w:b/>
          <w:i w:val="false"/>
          <w:color w:val="000000"/>
        </w:rPr>
        <w:t xml:space="preserve">                                      ПОСТАНОВИЛ:</w:t>
      </w:r>
    </w:p>
    <w:bookmarkEnd w:id="409"/>
    <w:bookmarkStart w:name="z537" w:id="410"/>
    <w:p>
      <w:pPr>
        <w:spacing w:after="0"/>
        <w:ind w:left="0"/>
        <w:jc w:val="both"/>
      </w:pPr>
      <w:r>
        <w:rPr>
          <w:rFonts w:ascii="Times New Roman"/>
          <w:b w:val="false"/>
          <w:i w:val="false"/>
          <w:color w:val="000000"/>
          <w:sz w:val="28"/>
        </w:rPr>
        <w:t xml:space="preserve">
      1. Обратить взыскание на заработную плату и иные виды доходов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и отчество (при наличии) должника, ИИН)</w:t>
      </w:r>
    </w:p>
    <w:bookmarkEnd w:id="410"/>
    <w:bookmarkStart w:name="z538" w:id="411"/>
    <w:p>
      <w:pPr>
        <w:spacing w:after="0"/>
        <w:ind w:left="0"/>
        <w:jc w:val="both"/>
      </w:pPr>
      <w:r>
        <w:rPr>
          <w:rFonts w:ascii="Times New Roman"/>
          <w:b w:val="false"/>
          <w:i w:val="false"/>
          <w:color w:val="000000"/>
          <w:sz w:val="28"/>
        </w:rPr>
        <w:t xml:space="preserve">
      2. Производить удержание ежемесячно в размере _______ % из заработной платы и </w:t>
      </w:r>
      <w:r>
        <w:br/>
      </w:r>
      <w:r>
        <w:rPr>
          <w:rFonts w:ascii="Times New Roman"/>
          <w:b w:val="false"/>
          <w:i w:val="false"/>
          <w:color w:val="000000"/>
          <w:sz w:val="28"/>
        </w:rPr>
        <w:t xml:space="preserve">иных доходов_____________________________ до полного погашения присужденных сумм. </w:t>
      </w:r>
      <w:r>
        <w:br/>
      </w:r>
      <w:r>
        <w:rPr>
          <w:rFonts w:ascii="Times New Roman"/>
          <w:b w:val="false"/>
          <w:i w:val="false"/>
          <w:color w:val="000000"/>
          <w:sz w:val="28"/>
        </w:rPr>
        <w:t>(фамилия, имя и отчество (при наличии) должника, ИИН)</w:t>
      </w:r>
    </w:p>
    <w:bookmarkEnd w:id="411"/>
    <w:bookmarkStart w:name="z539" w:id="412"/>
    <w:p>
      <w:pPr>
        <w:spacing w:after="0"/>
        <w:ind w:left="0"/>
        <w:jc w:val="both"/>
      </w:pPr>
      <w:r>
        <w:rPr>
          <w:rFonts w:ascii="Times New Roman"/>
          <w:b w:val="false"/>
          <w:i w:val="false"/>
          <w:color w:val="000000"/>
          <w:sz w:val="28"/>
        </w:rPr>
        <w:t xml:space="preserve">
      3. Постановление направить для исполнения в бухгалтерию (работодателю) ____________________ ________________________________________ и разъяснить, что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Закона при (наименование юридического лица)</w:t>
      </w:r>
    </w:p>
    <w:bookmarkEnd w:id="412"/>
    <w:bookmarkStart w:name="z540" w:id="413"/>
    <w:p>
      <w:pPr>
        <w:spacing w:after="0"/>
        <w:ind w:left="0"/>
        <w:jc w:val="both"/>
      </w:pPr>
      <w:r>
        <w:rPr>
          <w:rFonts w:ascii="Times New Roman"/>
          <w:b w:val="false"/>
          <w:i w:val="false"/>
          <w:color w:val="000000"/>
          <w:sz w:val="28"/>
        </w:rPr>
        <w:t>
      обращений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bookmarkEnd w:id="413"/>
    <w:bookmarkStart w:name="z541" w:id="414"/>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End w:id="414"/>
    <w:bookmarkStart w:name="z542" w:id="415"/>
    <w:p>
      <w:pPr>
        <w:spacing w:after="0"/>
        <w:ind w:left="0"/>
        <w:jc w:val="both"/>
      </w:pPr>
      <w:r>
        <w:rPr>
          <w:rFonts w:ascii="Times New Roman"/>
          <w:b w:val="false"/>
          <w:i w:val="false"/>
          <w:color w:val="000000"/>
          <w:sz w:val="28"/>
        </w:rPr>
        <w:t>
      При поступлении нескольких исполнительных документов одной очереди, размер взыскиваемой суммы будет превышать пятидесяти процентов от общего дохода должника, то бухгалтеру (работодателю) необходимо производить удержание пропорционально причитающейся к получению взыскателями суммы.</w:t>
      </w:r>
    </w:p>
    <w:bookmarkEnd w:id="415"/>
    <w:bookmarkStart w:name="z543" w:id="416"/>
    <w:p>
      <w:pPr>
        <w:spacing w:after="0"/>
        <w:ind w:left="0"/>
        <w:jc w:val="both"/>
      </w:pPr>
      <w:r>
        <w:rPr>
          <w:rFonts w:ascii="Times New Roman"/>
          <w:b w:val="false"/>
          <w:i w:val="false"/>
          <w:color w:val="000000"/>
          <w:sz w:val="28"/>
        </w:rPr>
        <w:t>
      О не довзысканной сумме бухгалтеру (работодателю) необходимо сообщить государственному судебному исполнителю.</w:t>
      </w:r>
    </w:p>
    <w:bookmarkEnd w:id="416"/>
    <w:bookmarkStart w:name="z544" w:id="417"/>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417"/>
    <w:bookmarkStart w:name="z545" w:id="418"/>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18"/>
    <w:bookmarkStart w:name="z546" w:id="41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19"/>
    <w:bookmarkStart w:name="z547" w:id="420"/>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Место печати                               (подпись, фамилия и инициалы)</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557" w:id="421"/>
    <w:p>
      <w:pPr>
        <w:spacing w:after="0"/>
        <w:ind w:left="0"/>
        <w:jc w:val="left"/>
      </w:pPr>
      <w:r>
        <w:rPr>
          <w:rFonts w:ascii="Times New Roman"/>
          <w:b/>
          <w:i w:val="false"/>
          <w:color w:val="000000"/>
        </w:rPr>
        <w:t xml:space="preserve">              Типовая форма постановления об обращении взыскания на стипендию, </w:t>
      </w:r>
      <w:r>
        <w:br/>
      </w:r>
      <w:r>
        <w:rPr>
          <w:rFonts w:ascii="Times New Roman"/>
          <w:b/>
          <w:i w:val="false"/>
          <w:color w:val="000000"/>
        </w:rPr>
        <w:t xml:space="preserve">             пособие по социальному страхованию, выплачиваемые при временной </w:t>
      </w:r>
      <w:r>
        <w:br/>
      </w:r>
      <w:r>
        <w:rPr>
          <w:rFonts w:ascii="Times New Roman"/>
          <w:b/>
          <w:i w:val="false"/>
          <w:color w:val="000000"/>
        </w:rPr>
        <w:t xml:space="preserve">                         нетрудоспособности, пособие по безработице</w:t>
      </w:r>
    </w:p>
    <w:bookmarkEnd w:id="421"/>
    <w:bookmarkStart w:name="z558" w:id="422"/>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422"/>
    <w:bookmarkStart w:name="z560" w:id="423"/>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423"/>
    <w:bookmarkStart w:name="z561" w:id="424"/>
    <w:p>
      <w:pPr>
        <w:spacing w:after="0"/>
        <w:ind w:left="0"/>
        <w:jc w:val="left"/>
      </w:pPr>
      <w:r>
        <w:rPr>
          <w:rFonts w:ascii="Times New Roman"/>
          <w:b/>
          <w:i w:val="false"/>
          <w:color w:val="000000"/>
        </w:rPr>
        <w:t xml:space="preserve">                                      УСТАНОВИЛ:</w:t>
      </w:r>
    </w:p>
    <w:bookmarkEnd w:id="424"/>
    <w:bookmarkStart w:name="z562" w:id="42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обращения взыскания на пособие по социальному страхованию </w:t>
      </w:r>
      <w:r>
        <w:br/>
      </w:r>
      <w:r>
        <w:rPr>
          <w:rFonts w:ascii="Times New Roman"/>
          <w:b w:val="false"/>
          <w:i w:val="false"/>
          <w:color w:val="000000"/>
          <w:sz w:val="28"/>
        </w:rPr>
        <w:t xml:space="preserve">                         (стипендию, пособие по безработице)</w:t>
      </w:r>
    </w:p>
    <w:bookmarkEnd w:id="425"/>
    <w:bookmarkStart w:name="z563" w:id="426"/>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97</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 (далее - Закон),</w:t>
      </w:r>
    </w:p>
    <w:bookmarkEnd w:id="426"/>
    <w:bookmarkStart w:name="z564" w:id="427"/>
    <w:p>
      <w:pPr>
        <w:spacing w:after="0"/>
        <w:ind w:left="0"/>
        <w:jc w:val="left"/>
      </w:pPr>
      <w:r>
        <w:rPr>
          <w:rFonts w:ascii="Times New Roman"/>
          <w:b/>
          <w:i w:val="false"/>
          <w:color w:val="000000"/>
        </w:rPr>
        <w:t xml:space="preserve">                                      ПОСТАНОВИЛ:</w:t>
      </w:r>
    </w:p>
    <w:bookmarkEnd w:id="427"/>
    <w:bookmarkStart w:name="z565" w:id="428"/>
    <w:p>
      <w:pPr>
        <w:spacing w:after="0"/>
        <w:ind w:left="0"/>
        <w:jc w:val="both"/>
      </w:pPr>
      <w:r>
        <w:rPr>
          <w:rFonts w:ascii="Times New Roman"/>
          <w:b w:val="false"/>
          <w:i w:val="false"/>
          <w:color w:val="000000"/>
          <w:sz w:val="28"/>
        </w:rPr>
        <w:t xml:space="preserve">
      1. Обратить взыскание на стипендию, пособие по социальному страхованию, </w:t>
      </w:r>
      <w:r>
        <w:br/>
      </w:r>
      <w:r>
        <w:rPr>
          <w:rFonts w:ascii="Times New Roman"/>
          <w:b w:val="false"/>
          <w:i w:val="false"/>
          <w:color w:val="000000"/>
          <w:sz w:val="28"/>
        </w:rPr>
        <w:t xml:space="preserve">выплачиваемые при  временной нетрудоспособности, пособие по безработице должника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 ИИН)</w:t>
      </w:r>
    </w:p>
    <w:bookmarkEnd w:id="428"/>
    <w:bookmarkStart w:name="z566" w:id="429"/>
    <w:p>
      <w:pPr>
        <w:spacing w:after="0"/>
        <w:ind w:left="0"/>
        <w:jc w:val="both"/>
      </w:pPr>
      <w:r>
        <w:rPr>
          <w:rFonts w:ascii="Times New Roman"/>
          <w:b w:val="false"/>
          <w:i w:val="false"/>
          <w:color w:val="000000"/>
          <w:sz w:val="28"/>
        </w:rPr>
        <w:t>
      2. Производить удержание ежемесячно в размере _______ % из пособия по социальному страхованию, выплачиваемые при временной нетрудоспособности (стипендии, пособия по безработице) до полного погашения присужденных сумм по алиментам и возмещению вреда, причиненного увечьем или иным повреждением здоровья, смертью кормильца.</w:t>
      </w:r>
    </w:p>
    <w:bookmarkEnd w:id="429"/>
    <w:bookmarkStart w:name="z567" w:id="430"/>
    <w:p>
      <w:pPr>
        <w:spacing w:after="0"/>
        <w:ind w:left="0"/>
        <w:jc w:val="both"/>
      </w:pPr>
      <w:r>
        <w:rPr>
          <w:rFonts w:ascii="Times New Roman"/>
          <w:b w:val="false"/>
          <w:i w:val="false"/>
          <w:color w:val="000000"/>
          <w:sz w:val="28"/>
        </w:rPr>
        <w:t xml:space="preserve">
      3. Постановление направить для исполнения в бухгалтерию (работодателю) </w:t>
      </w:r>
      <w:r>
        <w:br/>
      </w:r>
      <w:r>
        <w:rPr>
          <w:rFonts w:ascii="Times New Roman"/>
          <w:b w:val="false"/>
          <w:i w:val="false"/>
          <w:color w:val="000000"/>
          <w:sz w:val="28"/>
        </w:rPr>
        <w:t>_____________________________________________________________________________ и</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разъяснить, что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Закона при обращении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bookmarkEnd w:id="430"/>
    <w:bookmarkStart w:name="z568" w:id="431"/>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End w:id="431"/>
    <w:bookmarkStart w:name="z569" w:id="432"/>
    <w:p>
      <w:pPr>
        <w:spacing w:after="0"/>
        <w:ind w:left="0"/>
        <w:jc w:val="both"/>
      </w:pPr>
      <w:r>
        <w:rPr>
          <w:rFonts w:ascii="Times New Roman"/>
          <w:b w:val="false"/>
          <w:i w:val="false"/>
          <w:color w:val="000000"/>
          <w:sz w:val="28"/>
        </w:rPr>
        <w:t>
      При поступлении нескольких исполнительных документов одной очереди, размер взыскиваемой суммы будет превышать пятидесяти процентов от общего дохода должника, то бухгалтеру (работодателю) необходимо производить удержание пропорционально причитающейся к получению взыскателями суммы.</w:t>
      </w:r>
    </w:p>
    <w:bookmarkEnd w:id="432"/>
    <w:bookmarkStart w:name="z570" w:id="433"/>
    <w:p>
      <w:pPr>
        <w:spacing w:after="0"/>
        <w:ind w:left="0"/>
        <w:jc w:val="both"/>
      </w:pPr>
      <w:r>
        <w:rPr>
          <w:rFonts w:ascii="Times New Roman"/>
          <w:b w:val="false"/>
          <w:i w:val="false"/>
          <w:color w:val="000000"/>
          <w:sz w:val="28"/>
        </w:rPr>
        <w:t>
      О не довзысканной сумме бухгалтеру (работодателю) необходимо сообщить государственному судебному исполнителю.</w:t>
      </w:r>
    </w:p>
    <w:bookmarkEnd w:id="433"/>
    <w:bookmarkStart w:name="z571" w:id="434"/>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34"/>
    <w:bookmarkStart w:name="z572" w:id="435"/>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35"/>
    <w:bookmarkStart w:name="z573" w:id="436"/>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Место печати                               (подпись, фамилия и инициалы)</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583" w:id="437"/>
    <w:p>
      <w:pPr>
        <w:spacing w:after="0"/>
        <w:ind w:left="0"/>
        <w:jc w:val="left"/>
      </w:pPr>
      <w:r>
        <w:rPr>
          <w:rFonts w:ascii="Times New Roman"/>
          <w:b/>
          <w:i w:val="false"/>
          <w:color w:val="000000"/>
        </w:rPr>
        <w:t xml:space="preserve">              Типовая форма постановления об определении задолженности</w:t>
      </w:r>
    </w:p>
    <w:bookmarkEnd w:id="437"/>
    <w:bookmarkStart w:name="z584" w:id="438"/>
    <w:p>
      <w:pPr>
        <w:spacing w:after="0"/>
        <w:ind w:left="0"/>
        <w:jc w:val="both"/>
      </w:pPr>
      <w:r>
        <w:rPr>
          <w:rFonts w:ascii="Times New Roman"/>
          <w:b w:val="false"/>
          <w:i w:val="false"/>
          <w:color w:val="000000"/>
          <w:sz w:val="28"/>
        </w:rPr>
        <w:t>
      "__" __________ 20__ года 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(наименование города, района)</w:t>
      </w:r>
    </w:p>
    <w:bookmarkEnd w:id="438"/>
    <w:bookmarkStart w:name="z586" w:id="439"/>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439"/>
    <w:bookmarkStart w:name="z587" w:id="440"/>
    <w:p>
      <w:pPr>
        <w:spacing w:after="0"/>
        <w:ind w:left="0"/>
        <w:jc w:val="left"/>
      </w:pPr>
      <w:r>
        <w:rPr>
          <w:rFonts w:ascii="Times New Roman"/>
          <w:b/>
          <w:i w:val="false"/>
          <w:color w:val="000000"/>
        </w:rPr>
        <w:t xml:space="preserve">                                      УСТАНОВИЛ:</w:t>
      </w:r>
    </w:p>
    <w:bookmarkEnd w:id="440"/>
    <w:bookmarkStart w:name="z588" w:id="441"/>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определения и расчет суммы задолженности)</w:t>
      </w:r>
    </w:p>
    <w:bookmarkEnd w:id="441"/>
    <w:bookmarkStart w:name="z589" w:id="442"/>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99</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442"/>
    <w:bookmarkStart w:name="z590" w:id="443"/>
    <w:p>
      <w:pPr>
        <w:spacing w:after="0"/>
        <w:ind w:left="0"/>
        <w:jc w:val="left"/>
      </w:pPr>
      <w:r>
        <w:rPr>
          <w:rFonts w:ascii="Times New Roman"/>
          <w:b/>
          <w:i w:val="false"/>
          <w:color w:val="000000"/>
        </w:rPr>
        <w:t xml:space="preserve">                                      ПОСТАНОВИЛ:</w:t>
      </w:r>
    </w:p>
    <w:bookmarkEnd w:id="443"/>
    <w:bookmarkStart w:name="z591" w:id="444"/>
    <w:p>
      <w:pPr>
        <w:spacing w:after="0"/>
        <w:ind w:left="0"/>
        <w:jc w:val="both"/>
      </w:pPr>
      <w:r>
        <w:rPr>
          <w:rFonts w:ascii="Times New Roman"/>
          <w:b w:val="false"/>
          <w:i w:val="false"/>
          <w:color w:val="000000"/>
          <w:sz w:val="28"/>
        </w:rPr>
        <w:t>
      1. Определить размер задолженности в сумме __________________________________.</w:t>
      </w:r>
      <w:r>
        <w:br/>
      </w:r>
      <w:r>
        <w:rPr>
          <w:rFonts w:ascii="Times New Roman"/>
          <w:b w:val="false"/>
          <w:i w:val="false"/>
          <w:color w:val="000000"/>
          <w:sz w:val="28"/>
        </w:rPr>
        <w:t xml:space="preserve">                                                 (указать сумму задолженности)</w:t>
      </w:r>
    </w:p>
    <w:bookmarkEnd w:id="444"/>
    <w:bookmarkStart w:name="z593" w:id="44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45"/>
    <w:bookmarkStart w:name="z594" w:id="446"/>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46"/>
    <w:bookmarkStart w:name="z595" w:id="44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47"/>
    <w:bookmarkStart w:name="z596" w:id="448"/>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Место печати                                     (подпись, фамилия и инициалы)</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06" w:id="449"/>
    <w:p>
      <w:pPr>
        <w:spacing w:after="0"/>
        <w:ind w:left="0"/>
        <w:jc w:val="left"/>
      </w:pPr>
      <w:r>
        <w:rPr>
          <w:rFonts w:ascii="Times New Roman"/>
          <w:b/>
          <w:i w:val="false"/>
          <w:color w:val="000000"/>
        </w:rPr>
        <w:t xml:space="preserve">              Типовая форма постановления о распределении взысканных сумм</w:t>
      </w:r>
    </w:p>
    <w:bookmarkEnd w:id="449"/>
    <w:bookmarkStart w:name="z607" w:id="450"/>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450"/>
    <w:bookmarkStart w:name="z609" w:id="451"/>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w:t>
      </w:r>
    </w:p>
    <w:bookmarkEnd w:id="451"/>
    <w:bookmarkStart w:name="z610" w:id="452"/>
    <w:p>
      <w:pPr>
        <w:spacing w:after="0"/>
        <w:ind w:left="0"/>
        <w:jc w:val="left"/>
      </w:pPr>
      <w:r>
        <w:rPr>
          <w:rFonts w:ascii="Times New Roman"/>
          <w:b/>
          <w:i w:val="false"/>
          <w:color w:val="000000"/>
        </w:rPr>
        <w:t xml:space="preserve">                                      УСТАНОВИЛ:</w:t>
      </w:r>
    </w:p>
    <w:bookmarkEnd w:id="452"/>
    <w:bookmarkStart w:name="z611" w:id="453"/>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(основание расчета, распределения взысканных денежных сумм)</w:t>
      </w:r>
    </w:p>
    <w:bookmarkEnd w:id="453"/>
    <w:bookmarkStart w:name="z612" w:id="45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108</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454"/>
    <w:bookmarkStart w:name="z613" w:id="455"/>
    <w:p>
      <w:pPr>
        <w:spacing w:after="0"/>
        <w:ind w:left="0"/>
        <w:jc w:val="left"/>
      </w:pPr>
      <w:r>
        <w:rPr>
          <w:rFonts w:ascii="Times New Roman"/>
          <w:b/>
          <w:i w:val="false"/>
          <w:color w:val="000000"/>
        </w:rPr>
        <w:t xml:space="preserve">                                      ПОСТАНОВИЛ:</w:t>
      </w:r>
    </w:p>
    <w:bookmarkEnd w:id="455"/>
    <w:bookmarkStart w:name="z614" w:id="456"/>
    <w:p>
      <w:pPr>
        <w:spacing w:after="0"/>
        <w:ind w:left="0"/>
        <w:jc w:val="both"/>
      </w:pPr>
      <w:r>
        <w:rPr>
          <w:rFonts w:ascii="Times New Roman"/>
          <w:b w:val="false"/>
          <w:i w:val="false"/>
          <w:color w:val="000000"/>
          <w:sz w:val="28"/>
        </w:rPr>
        <w:t>
      1. Взысканную сумму в размере ______________ распределить в следующем порядке.</w:t>
      </w:r>
      <w:r>
        <w:br/>
      </w:r>
      <w:r>
        <w:rPr>
          <w:rFonts w:ascii="Times New Roman"/>
          <w:b w:val="false"/>
          <w:i w:val="false"/>
          <w:color w:val="000000"/>
          <w:sz w:val="28"/>
        </w:rPr>
        <w:t xml:space="preserve">                               (указать размер суммы)</w:t>
      </w:r>
    </w:p>
    <w:bookmarkEnd w:id="456"/>
    <w:bookmarkStart w:name="z616" w:id="457"/>
    <w:p>
      <w:pPr>
        <w:spacing w:after="0"/>
        <w:ind w:left="0"/>
        <w:jc w:val="both"/>
      </w:pPr>
      <w:r>
        <w:rPr>
          <w:rFonts w:ascii="Times New Roman"/>
          <w:b w:val="false"/>
          <w:i w:val="false"/>
          <w:color w:val="000000"/>
          <w:sz w:val="28"/>
        </w:rPr>
        <w:t xml:space="preserve">
      2. Сумма в размере __________________ подлежит перечислению ________________.  </w:t>
      </w:r>
      <w:r>
        <w:br/>
      </w:r>
      <w:r>
        <w:rPr>
          <w:rFonts w:ascii="Times New Roman"/>
          <w:b w:val="false"/>
          <w:i w:val="false"/>
          <w:color w:val="000000"/>
          <w:sz w:val="28"/>
        </w:rPr>
        <w:t xml:space="preserve">                         (указать размер суммы)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(полная либо часть суммы, подлежащая перечислению в доход государства, по расходам по  </w:t>
      </w:r>
      <w:r>
        <w:br/>
      </w:r>
      <w:r>
        <w:rPr>
          <w:rFonts w:ascii="Times New Roman"/>
          <w:b w:val="false"/>
          <w:i w:val="false"/>
          <w:color w:val="000000"/>
          <w:sz w:val="28"/>
        </w:rPr>
        <w:t>совершению исполнительных действий либо взыскателям)</w:t>
      </w:r>
    </w:p>
    <w:bookmarkEnd w:id="457"/>
    <w:bookmarkStart w:name="z617" w:id="458"/>
    <w:p>
      <w:pPr>
        <w:spacing w:after="0"/>
        <w:ind w:left="0"/>
        <w:jc w:val="both"/>
      </w:pPr>
      <w:r>
        <w:rPr>
          <w:rFonts w:ascii="Times New Roman"/>
          <w:b w:val="false"/>
          <w:i w:val="false"/>
          <w:color w:val="000000"/>
          <w:sz w:val="28"/>
        </w:rPr>
        <w:t>
      3. Оставшуюся сумму, после удовлетворения всех требовании, возвратить должнику.</w:t>
      </w:r>
    </w:p>
    <w:bookmarkEnd w:id="458"/>
    <w:bookmarkStart w:name="z618" w:id="459"/>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459"/>
    <w:bookmarkStart w:name="z619" w:id="460"/>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60"/>
    <w:bookmarkStart w:name="z620" w:id="461"/>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61"/>
    <w:bookmarkStart w:name="z621" w:id="462"/>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Место печати                                     (подпись, фамилия и инициалы)</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31" w:id="463"/>
    <w:p>
      <w:pPr>
        <w:spacing w:after="0"/>
        <w:ind w:left="0"/>
        <w:jc w:val="left"/>
      </w:pPr>
      <w:r>
        <w:rPr>
          <w:rFonts w:ascii="Times New Roman"/>
          <w:b/>
          <w:i w:val="false"/>
          <w:color w:val="000000"/>
        </w:rPr>
        <w:t xml:space="preserve">              Типовая форма постановления о присоединении к взысканию</w:t>
      </w:r>
    </w:p>
    <w:bookmarkEnd w:id="463"/>
    <w:bookmarkStart w:name="z632" w:id="464"/>
    <w:p>
      <w:pPr>
        <w:spacing w:after="0"/>
        <w:ind w:left="0"/>
        <w:jc w:val="both"/>
      </w:pPr>
      <w:r>
        <w:rPr>
          <w:rFonts w:ascii="Times New Roman"/>
          <w:b w:val="false"/>
          <w:i w:val="false"/>
          <w:color w:val="000000"/>
          <w:sz w:val="28"/>
        </w:rPr>
        <w:t>
      "__" __________ 20__года ___________________________________________________</w:t>
      </w:r>
      <w:r>
        <w:br/>
      </w:r>
      <w:r>
        <w:rPr>
          <w:rFonts w:ascii="Times New Roman"/>
          <w:b w:val="false"/>
          <w:i w:val="false"/>
          <w:color w:val="000000"/>
          <w:sz w:val="28"/>
        </w:rPr>
        <w:t xml:space="preserve">                                     (наименование города, района)</w:t>
      </w:r>
    </w:p>
    <w:bookmarkEnd w:id="464"/>
    <w:bookmarkStart w:name="z634" w:id="465"/>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 xml:space="preserve">                   выдан исполнительный документ, дата выдачи)</w:t>
      </w:r>
    </w:p>
    <w:bookmarkEnd w:id="465"/>
    <w:bookmarkStart w:name="z635" w:id="466"/>
    <w:p>
      <w:pPr>
        <w:spacing w:after="0"/>
        <w:ind w:left="0"/>
        <w:jc w:val="left"/>
      </w:pPr>
      <w:r>
        <w:rPr>
          <w:rFonts w:ascii="Times New Roman"/>
          <w:b/>
          <w:i w:val="false"/>
          <w:color w:val="000000"/>
        </w:rPr>
        <w:t xml:space="preserve">                                      УСТАНОВИЛ:</w:t>
      </w:r>
    </w:p>
    <w:bookmarkEnd w:id="466"/>
    <w:bookmarkStart w:name="z636" w:id="467"/>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(основание присоединения ко взысканию)</w:t>
      </w:r>
    </w:p>
    <w:bookmarkEnd w:id="467"/>
    <w:bookmarkStart w:name="z637" w:id="468"/>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109</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468"/>
    <w:bookmarkStart w:name="z638" w:id="469"/>
    <w:p>
      <w:pPr>
        <w:spacing w:after="0"/>
        <w:ind w:left="0"/>
        <w:jc w:val="left"/>
      </w:pPr>
      <w:r>
        <w:rPr>
          <w:rFonts w:ascii="Times New Roman"/>
          <w:b/>
          <w:i w:val="false"/>
          <w:color w:val="000000"/>
        </w:rPr>
        <w:t xml:space="preserve">                                      ПОСТАНОВИЛ:</w:t>
      </w:r>
    </w:p>
    <w:bookmarkEnd w:id="469"/>
    <w:bookmarkStart w:name="z639" w:id="470"/>
    <w:p>
      <w:pPr>
        <w:spacing w:after="0"/>
        <w:ind w:left="0"/>
        <w:jc w:val="both"/>
      </w:pPr>
      <w:r>
        <w:rPr>
          <w:rFonts w:ascii="Times New Roman"/>
          <w:b w:val="false"/>
          <w:i w:val="false"/>
          <w:color w:val="000000"/>
          <w:sz w:val="28"/>
        </w:rPr>
        <w:t>
      1. Присоединить к взысканию исполнительные производства о 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(сущность требования исполнительного документа)</w:t>
      </w:r>
    </w:p>
    <w:bookmarkEnd w:id="470"/>
    <w:bookmarkStart w:name="z640" w:id="471"/>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71"/>
    <w:bookmarkStart w:name="z641" w:id="472"/>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72"/>
    <w:bookmarkStart w:name="z642" w:id="473"/>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73"/>
    <w:bookmarkStart w:name="z643" w:id="474"/>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 Место печати                                     (подпись, фамилия и инициалы)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территориального отдела -</w:t>
            </w:r>
            <w:r>
              <w:br/>
            </w:r>
            <w:r>
              <w:rPr>
                <w:rFonts w:ascii="Times New Roman"/>
                <w:b w:val="false"/>
                <w:i w:val="false"/>
                <w:color w:val="000000"/>
                <w:sz w:val="20"/>
              </w:rPr>
              <w:t>старший судебный исполнитель</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территориального отдела)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662" w:id="475"/>
    <w:p>
      <w:pPr>
        <w:spacing w:after="0"/>
        <w:ind w:left="0"/>
        <w:jc w:val="left"/>
      </w:pPr>
      <w:r>
        <w:rPr>
          <w:rFonts w:ascii="Times New Roman"/>
          <w:b/>
          <w:i w:val="false"/>
          <w:color w:val="000000"/>
        </w:rPr>
        <w:t xml:space="preserve">              Типовая форма постановления о взыскании расходов по совершению  </w:t>
      </w:r>
      <w:r>
        <w:br/>
      </w:r>
      <w:r>
        <w:rPr>
          <w:rFonts w:ascii="Times New Roman"/>
          <w:b/>
          <w:i w:val="false"/>
          <w:color w:val="000000"/>
        </w:rPr>
        <w:t xml:space="preserve">                               исполнительных действий</w:t>
      </w:r>
    </w:p>
    <w:bookmarkEnd w:id="475"/>
    <w:bookmarkStart w:name="z663" w:id="476"/>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476"/>
    <w:bookmarkStart w:name="z665" w:id="477"/>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477"/>
    <w:bookmarkStart w:name="z666" w:id="478"/>
    <w:p>
      <w:pPr>
        <w:spacing w:after="0"/>
        <w:ind w:left="0"/>
        <w:jc w:val="left"/>
      </w:pPr>
      <w:r>
        <w:rPr>
          <w:rFonts w:ascii="Times New Roman"/>
          <w:b/>
          <w:i w:val="false"/>
          <w:color w:val="000000"/>
        </w:rPr>
        <w:t xml:space="preserve">                                      УСТАНОВИЛ:</w:t>
      </w:r>
    </w:p>
    <w:bookmarkEnd w:id="478"/>
    <w:bookmarkStart w:name="z667" w:id="479"/>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(расчет суммы расходов, фамилия, имя и отчество (при наличии) физического лица, ИИН, </w:t>
      </w:r>
      <w:r>
        <w:br/>
      </w:r>
      <w:r>
        <w:rPr>
          <w:rFonts w:ascii="Times New Roman"/>
          <w:b w:val="false"/>
          <w:i w:val="false"/>
          <w:color w:val="000000"/>
          <w:sz w:val="28"/>
        </w:rPr>
        <w:t xml:space="preserve">             наименование юридического лица, БИН понесших расходы)</w:t>
      </w:r>
    </w:p>
    <w:bookmarkEnd w:id="479"/>
    <w:bookmarkStart w:name="z668" w:id="480"/>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114</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480"/>
    <w:bookmarkStart w:name="z669" w:id="481"/>
    <w:p>
      <w:pPr>
        <w:spacing w:after="0"/>
        <w:ind w:left="0"/>
        <w:jc w:val="left"/>
      </w:pPr>
      <w:r>
        <w:rPr>
          <w:rFonts w:ascii="Times New Roman"/>
          <w:b/>
          <w:i w:val="false"/>
          <w:color w:val="000000"/>
        </w:rPr>
        <w:t xml:space="preserve">                                      ПОСТАНОВИЛ:</w:t>
      </w:r>
    </w:p>
    <w:bookmarkEnd w:id="481"/>
    <w:bookmarkStart w:name="z670" w:id="482"/>
    <w:p>
      <w:pPr>
        <w:spacing w:after="0"/>
        <w:ind w:left="0"/>
        <w:jc w:val="both"/>
      </w:pPr>
      <w:r>
        <w:rPr>
          <w:rFonts w:ascii="Times New Roman"/>
          <w:b w:val="false"/>
          <w:i w:val="false"/>
          <w:color w:val="000000"/>
          <w:sz w:val="28"/>
        </w:rPr>
        <w:t xml:space="preserve">
      1. Взыскать с должника 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w:t>
      </w:r>
      <w:r>
        <w:br/>
      </w:r>
      <w:r>
        <w:rPr>
          <w:rFonts w:ascii="Times New Roman"/>
          <w:b w:val="false"/>
          <w:i w:val="false"/>
          <w:color w:val="000000"/>
          <w:sz w:val="28"/>
        </w:rPr>
        <w:t xml:space="preserve">юридического лица, БИН) сумму расходов по совершению исполнительных действий </w:t>
      </w:r>
      <w:r>
        <w:br/>
      </w:r>
      <w:r>
        <w:rPr>
          <w:rFonts w:ascii="Times New Roman"/>
          <w:b w:val="false"/>
          <w:i w:val="false"/>
          <w:color w:val="000000"/>
          <w:sz w:val="28"/>
        </w:rPr>
        <w:t>____________________________ _________________________________________________</w:t>
      </w:r>
      <w:r>
        <w:br/>
      </w:r>
      <w:r>
        <w:rPr>
          <w:rFonts w:ascii="Times New Roman"/>
          <w:b w:val="false"/>
          <w:i w:val="false"/>
          <w:color w:val="000000"/>
          <w:sz w:val="28"/>
        </w:rPr>
        <w:t xml:space="preserve">в сумме_________________________________________________________________ в пользу  </w:t>
      </w:r>
      <w:r>
        <w:br/>
      </w:r>
      <w:r>
        <w:rPr>
          <w:rFonts w:ascii="Times New Roman"/>
          <w:b w:val="false"/>
          <w:i w:val="false"/>
          <w:color w:val="000000"/>
          <w:sz w:val="28"/>
        </w:rPr>
        <w:t xml:space="preserve">                   (вид исполнительных действий) (прописью)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(лиц или организаций, понесших эти затраты)</w:t>
      </w:r>
    </w:p>
    <w:bookmarkEnd w:id="482"/>
    <w:bookmarkStart w:name="z671" w:id="483"/>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83"/>
    <w:bookmarkStart w:name="z672" w:id="484"/>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84"/>
    <w:bookmarkStart w:name="z673" w:id="485"/>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85"/>
    <w:bookmarkStart w:name="z674" w:id="486"/>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______________________________________  </w:t>
      </w:r>
      <w:r>
        <w:br/>
      </w:r>
      <w:r>
        <w:rPr>
          <w:rFonts w:ascii="Times New Roman"/>
          <w:b w:val="false"/>
          <w:i w:val="false"/>
          <w:color w:val="000000"/>
          <w:sz w:val="28"/>
        </w:rPr>
        <w:t>Место печати                               (подпись, фамилия и инициалы)</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территориального отдела -</w:t>
            </w:r>
            <w:r>
              <w:br/>
            </w:r>
            <w:r>
              <w:rPr>
                <w:rFonts w:ascii="Times New Roman"/>
                <w:b w:val="false"/>
                <w:i w:val="false"/>
                <w:color w:val="000000"/>
                <w:sz w:val="20"/>
              </w:rPr>
              <w:t>старший судебный исполнитель</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территориального отдела)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693" w:id="487"/>
    <w:p>
      <w:pPr>
        <w:spacing w:after="0"/>
        <w:ind w:left="0"/>
        <w:jc w:val="left"/>
      </w:pPr>
      <w:r>
        <w:rPr>
          <w:rFonts w:ascii="Times New Roman"/>
          <w:b/>
          <w:i w:val="false"/>
          <w:color w:val="000000"/>
        </w:rPr>
        <w:t xml:space="preserve">              Типовая форма постановления о направлении исполнительного </w:t>
      </w:r>
      <w:r>
        <w:br/>
      </w:r>
      <w:r>
        <w:rPr>
          <w:rFonts w:ascii="Times New Roman"/>
          <w:b/>
          <w:i w:val="false"/>
          <w:color w:val="000000"/>
        </w:rPr>
        <w:t xml:space="preserve">                         документа по территориальности</w:t>
      </w:r>
    </w:p>
    <w:bookmarkEnd w:id="487"/>
    <w:bookmarkStart w:name="z694" w:id="488"/>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488"/>
    <w:bookmarkStart w:name="z696" w:id="489"/>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p>
    <w:bookmarkEnd w:id="489"/>
    <w:p>
      <w:pPr>
        <w:spacing w:after="0"/>
        <w:ind w:left="0"/>
        <w:jc w:val="both"/>
      </w:pPr>
      <w:r>
        <w:rPr>
          <w:rFonts w:ascii="Times New Roman"/>
          <w:b w:val="false"/>
          <w:i w:val="false"/>
          <w:color w:val="000000"/>
          <w:sz w:val="28"/>
        </w:rPr>
        <w:t xml:space="preserve">
      рассмотрев материалы исполнительного производства №___ от "__" ______20___года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Start w:name="z697" w:id="490"/>
    <w:p>
      <w:pPr>
        <w:spacing w:after="0"/>
        <w:ind w:left="0"/>
        <w:jc w:val="left"/>
      </w:pPr>
      <w:r>
        <w:rPr>
          <w:rFonts w:ascii="Times New Roman"/>
          <w:b/>
          <w:i w:val="false"/>
          <w:color w:val="000000"/>
        </w:rPr>
        <w:t xml:space="preserve">                                      УСТАНОВИЛ:</w:t>
      </w:r>
    </w:p>
    <w:bookmarkEnd w:id="490"/>
    <w:bookmarkStart w:name="z698" w:id="491"/>
    <w:p>
      <w:pPr>
        <w:spacing w:after="0"/>
        <w:ind w:left="0"/>
        <w:jc w:val="both"/>
      </w:pP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(основание направления исполнительного документа по территориальности)</w:t>
      </w:r>
    </w:p>
    <w:bookmarkEnd w:id="491"/>
    <w:bookmarkStart w:name="z699" w:id="492"/>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 1) </w:t>
      </w:r>
      <w:r>
        <w:rPr>
          <w:rFonts w:ascii="Times New Roman"/>
          <w:b w:val="false"/>
          <w:i w:val="false"/>
          <w:color w:val="000000"/>
          <w:sz w:val="28"/>
        </w:rPr>
        <w:t>пункта 4</w:t>
      </w:r>
      <w:r>
        <w:rPr>
          <w:rFonts w:ascii="Times New Roman"/>
          <w:b w:val="false"/>
          <w:i w:val="false"/>
          <w:color w:val="000000"/>
          <w:sz w:val="28"/>
        </w:rPr>
        <w:t xml:space="preserve"> статьи 52,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492"/>
    <w:bookmarkStart w:name="z700" w:id="493"/>
    <w:p>
      <w:pPr>
        <w:spacing w:after="0"/>
        <w:ind w:left="0"/>
        <w:jc w:val="left"/>
      </w:pPr>
      <w:r>
        <w:rPr>
          <w:rFonts w:ascii="Times New Roman"/>
          <w:b/>
          <w:i w:val="false"/>
          <w:color w:val="000000"/>
        </w:rPr>
        <w:t xml:space="preserve">                                      ПОСТАНОВИЛ:</w:t>
      </w:r>
    </w:p>
    <w:bookmarkEnd w:id="493"/>
    <w:bookmarkStart w:name="z701" w:id="494"/>
    <w:p>
      <w:pPr>
        <w:spacing w:after="0"/>
        <w:ind w:left="0"/>
        <w:jc w:val="both"/>
      </w:pPr>
      <w:r>
        <w:rPr>
          <w:rFonts w:ascii="Times New Roman"/>
          <w:b w:val="false"/>
          <w:i w:val="false"/>
          <w:color w:val="000000"/>
          <w:sz w:val="28"/>
        </w:rPr>
        <w:t xml:space="preserve">
      1. Направить исполнительный документ и копии всех материалов исполнительного производства в </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w:t>
      </w:r>
    </w:p>
    <w:bookmarkEnd w:id="494"/>
    <w:bookmarkStart w:name="z702" w:id="495"/>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495"/>
    <w:bookmarkStart w:name="z703" w:id="496"/>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496"/>
    <w:bookmarkStart w:name="z704" w:id="49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497"/>
    <w:bookmarkStart w:name="z705" w:id="498"/>
    <w:p>
      <w:pPr>
        <w:spacing w:after="0"/>
        <w:ind w:left="0"/>
        <w:jc w:val="both"/>
      </w:pPr>
      <w:r>
        <w:rPr>
          <w:rFonts w:ascii="Times New Roman"/>
          <w:b w:val="false"/>
          <w:i w:val="false"/>
          <w:color w:val="000000"/>
          <w:sz w:val="28"/>
        </w:rPr>
        <w:t xml:space="preserve">
      По вопросам дальнейшего исполнения исполнительного документа Вам следует обращаться в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региона)</w:t>
      </w:r>
    </w:p>
    <w:bookmarkEnd w:id="498"/>
    <w:bookmarkStart w:name="z706" w:id="499"/>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 Место печати                                     (подпись, фамилия и инициалы)</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w:t>
            </w:r>
            <w:r>
              <w:br/>
            </w:r>
            <w:r>
              <w:rPr>
                <w:rFonts w:ascii="Times New Roman"/>
                <w:b w:val="false"/>
                <w:i w:val="false"/>
                <w:color w:val="000000"/>
                <w:sz w:val="20"/>
              </w:rPr>
              <w:t>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территориального отдела -</w:t>
            </w:r>
            <w:r>
              <w:br/>
            </w:r>
            <w:r>
              <w:rPr>
                <w:rFonts w:ascii="Times New Roman"/>
                <w:b w:val="false"/>
                <w:i w:val="false"/>
                <w:color w:val="000000"/>
                <w:sz w:val="20"/>
              </w:rPr>
              <w:t>старший судебный исполнитель</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территориального отдела)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725" w:id="500"/>
    <w:p>
      <w:pPr>
        <w:spacing w:after="0"/>
        <w:ind w:left="0"/>
        <w:jc w:val="left"/>
      </w:pPr>
      <w:r>
        <w:rPr>
          <w:rFonts w:ascii="Times New Roman"/>
          <w:b/>
          <w:i w:val="false"/>
          <w:color w:val="000000"/>
        </w:rPr>
        <w:t xml:space="preserve">        Типовая форма постановления о направлении исполнительного документа в </w:t>
      </w:r>
      <w:r>
        <w:br/>
      </w:r>
      <w:r>
        <w:rPr>
          <w:rFonts w:ascii="Times New Roman"/>
          <w:b/>
          <w:i w:val="false"/>
          <w:color w:val="000000"/>
        </w:rPr>
        <w:t xml:space="preserve">                   ликвидационную комиссию, банкротному управляющему, </w:t>
      </w:r>
      <w:r>
        <w:br/>
      </w:r>
      <w:r>
        <w:rPr>
          <w:rFonts w:ascii="Times New Roman"/>
          <w:b/>
          <w:i w:val="false"/>
          <w:color w:val="000000"/>
        </w:rPr>
        <w:t xml:space="preserve">                         реабилитационному управляющему</w:t>
      </w:r>
    </w:p>
    <w:bookmarkEnd w:id="500"/>
    <w:bookmarkStart w:name="z726" w:id="501"/>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501"/>
    <w:bookmarkStart w:name="z728" w:id="502"/>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 от "__" _______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502"/>
    <w:bookmarkStart w:name="z729" w:id="503"/>
    <w:p>
      <w:pPr>
        <w:spacing w:after="0"/>
        <w:ind w:left="0"/>
        <w:jc w:val="left"/>
      </w:pPr>
      <w:r>
        <w:rPr>
          <w:rFonts w:ascii="Times New Roman"/>
          <w:b/>
          <w:i w:val="false"/>
          <w:color w:val="000000"/>
        </w:rPr>
        <w:t xml:space="preserve">                                      УСТАНОВИЛ:</w:t>
      </w:r>
    </w:p>
    <w:bookmarkEnd w:id="503"/>
    <w:bookmarkStart w:name="z730" w:id="504"/>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(основание направления исполнительного документа в ликвидационную комиссию, </w:t>
      </w:r>
      <w:r>
        <w:br/>
      </w:r>
      <w:r>
        <w:rPr>
          <w:rFonts w:ascii="Times New Roman"/>
          <w:b w:val="false"/>
          <w:i w:val="false"/>
          <w:color w:val="000000"/>
          <w:sz w:val="28"/>
        </w:rPr>
        <w:t xml:space="preserve">             банкротному управляющему, реабилитационному управляющему)</w:t>
      </w:r>
    </w:p>
    <w:bookmarkEnd w:id="504"/>
    <w:bookmarkStart w:name="z731" w:id="505"/>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47, </w:t>
      </w:r>
      <w:r>
        <w:rPr>
          <w:rFonts w:ascii="Times New Roman"/>
          <w:b w:val="false"/>
          <w:i w:val="false"/>
          <w:color w:val="000000"/>
          <w:sz w:val="28"/>
        </w:rPr>
        <w:t>статьей 50</w:t>
      </w:r>
      <w:r>
        <w:rPr>
          <w:rFonts w:ascii="Times New Roman"/>
          <w:b w:val="false"/>
          <w:i w:val="false"/>
          <w:color w:val="000000"/>
          <w:sz w:val="28"/>
        </w:rPr>
        <w:t xml:space="preserve">,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05"/>
    <w:bookmarkStart w:name="z732" w:id="506"/>
    <w:p>
      <w:pPr>
        <w:spacing w:after="0"/>
        <w:ind w:left="0"/>
        <w:jc w:val="left"/>
      </w:pPr>
      <w:r>
        <w:rPr>
          <w:rFonts w:ascii="Times New Roman"/>
          <w:b/>
          <w:i w:val="false"/>
          <w:color w:val="000000"/>
        </w:rPr>
        <w:t xml:space="preserve">                                      ПОСТАНОВИЛ:</w:t>
      </w:r>
    </w:p>
    <w:bookmarkEnd w:id="506"/>
    <w:bookmarkStart w:name="z733" w:id="507"/>
    <w:p>
      <w:pPr>
        <w:spacing w:after="0"/>
        <w:ind w:left="0"/>
        <w:jc w:val="both"/>
      </w:pPr>
      <w:r>
        <w:rPr>
          <w:rFonts w:ascii="Times New Roman"/>
          <w:b w:val="false"/>
          <w:i w:val="false"/>
          <w:color w:val="000000"/>
          <w:sz w:val="28"/>
        </w:rPr>
        <w:t>
      1. Направить исполнительный документ ______________________________________.</w:t>
      </w:r>
      <w:r>
        <w:br/>
      </w:r>
      <w:r>
        <w:rPr>
          <w:rFonts w:ascii="Times New Roman"/>
          <w:b w:val="false"/>
          <w:i w:val="false"/>
          <w:color w:val="000000"/>
          <w:sz w:val="28"/>
        </w:rPr>
        <w:t xml:space="preserve">                   (наименование ликвидационной комиссии, фамилия, имя и отчество </w:t>
      </w:r>
      <w:r>
        <w:br/>
      </w:r>
      <w:r>
        <w:rPr>
          <w:rFonts w:ascii="Times New Roman"/>
          <w:b w:val="false"/>
          <w:i w:val="false"/>
          <w:color w:val="000000"/>
          <w:sz w:val="28"/>
        </w:rPr>
        <w:t xml:space="preserve">       (при наличии) банкротного управляющего, реабилитационного управляющего)</w:t>
      </w:r>
    </w:p>
    <w:bookmarkEnd w:id="507"/>
    <w:bookmarkStart w:name="z735" w:id="508"/>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08"/>
    <w:bookmarkStart w:name="z736" w:id="509"/>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09"/>
    <w:bookmarkStart w:name="z737" w:id="510"/>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10"/>
    <w:bookmarkStart w:name="z738" w:id="511"/>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 Место печати                                     (подпись, фамилия и инициалы)</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748" w:id="512"/>
    <w:p>
      <w:pPr>
        <w:spacing w:after="0"/>
        <w:ind w:left="0"/>
        <w:jc w:val="left"/>
      </w:pPr>
      <w:r>
        <w:rPr>
          <w:rFonts w:ascii="Times New Roman"/>
          <w:b/>
          <w:i w:val="false"/>
          <w:color w:val="000000"/>
        </w:rPr>
        <w:t xml:space="preserve">        Типовая форма постановления об отмене мер принудительного исполнения</w:t>
      </w:r>
    </w:p>
    <w:bookmarkEnd w:id="512"/>
    <w:bookmarkStart w:name="z749" w:id="513"/>
    <w:p>
      <w:pPr>
        <w:spacing w:after="0"/>
        <w:ind w:left="0"/>
        <w:jc w:val="both"/>
      </w:pPr>
      <w:r>
        <w:rPr>
          <w:rFonts w:ascii="Times New Roman"/>
          <w:b w:val="false"/>
          <w:i w:val="false"/>
          <w:color w:val="000000"/>
          <w:sz w:val="28"/>
        </w:rPr>
        <w:t>
      "__" __________ 20__ года _______________________________________________</w:t>
      </w:r>
      <w:r>
        <w:br/>
      </w:r>
      <w:r>
        <w:rPr>
          <w:rFonts w:ascii="Times New Roman"/>
          <w:b w:val="false"/>
          <w:i w:val="false"/>
          <w:color w:val="000000"/>
          <w:sz w:val="28"/>
        </w:rPr>
        <w:t xml:space="preserve">                                     (наименование города, района)</w:t>
      </w:r>
    </w:p>
    <w:bookmarkEnd w:id="513"/>
    <w:bookmarkStart w:name="z751" w:id="514"/>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514"/>
    <w:bookmarkStart w:name="z752" w:id="515"/>
    <w:p>
      <w:pPr>
        <w:spacing w:after="0"/>
        <w:ind w:left="0"/>
        <w:jc w:val="left"/>
      </w:pPr>
      <w:r>
        <w:rPr>
          <w:rFonts w:ascii="Times New Roman"/>
          <w:b/>
          <w:i w:val="false"/>
          <w:color w:val="000000"/>
        </w:rPr>
        <w:t xml:space="preserve">                                      УСТАНОВИЛ:</w:t>
      </w:r>
    </w:p>
    <w:bookmarkEnd w:id="515"/>
    <w:bookmarkStart w:name="z753" w:id="516"/>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(основание снятия ареста)</w:t>
      </w:r>
    </w:p>
    <w:bookmarkEnd w:id="516"/>
    <w:bookmarkStart w:name="z754" w:id="517"/>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пунктом 2</w:t>
      </w:r>
      <w:r>
        <w:rPr>
          <w:rFonts w:ascii="Times New Roman"/>
          <w:b w:val="false"/>
          <w:i w:val="false"/>
          <w:color w:val="000000"/>
          <w:sz w:val="28"/>
        </w:rPr>
        <w:t> статьи 47, </w:t>
      </w:r>
      <w:r>
        <w:rPr>
          <w:rFonts w:ascii="Times New Roman"/>
          <w:b w:val="false"/>
          <w:i w:val="false"/>
          <w:color w:val="000000"/>
          <w:sz w:val="28"/>
        </w:rPr>
        <w:t>статьей 62</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17"/>
    <w:bookmarkStart w:name="z755" w:id="518"/>
    <w:p>
      <w:pPr>
        <w:spacing w:after="0"/>
        <w:ind w:left="0"/>
        <w:jc w:val="left"/>
      </w:pPr>
      <w:r>
        <w:rPr>
          <w:rFonts w:ascii="Times New Roman"/>
          <w:b/>
          <w:i w:val="false"/>
          <w:color w:val="000000"/>
        </w:rPr>
        <w:t xml:space="preserve">                                      ПОСТАНОВИЛ:</w:t>
      </w:r>
    </w:p>
    <w:bookmarkEnd w:id="518"/>
    <w:bookmarkStart w:name="z756" w:id="519"/>
    <w:p>
      <w:pPr>
        <w:spacing w:after="0"/>
        <w:ind w:left="0"/>
        <w:jc w:val="both"/>
      </w:pPr>
      <w:r>
        <w:rPr>
          <w:rFonts w:ascii="Times New Roman"/>
          <w:b w:val="false"/>
          <w:i w:val="false"/>
          <w:color w:val="000000"/>
          <w:sz w:val="28"/>
        </w:rPr>
        <w:t xml:space="preserve">
      1. Отменить меры принудительного исполнения исполнительного документа в виде ареста, запрета </w:t>
      </w:r>
      <w:r>
        <w:br/>
      </w:r>
      <w:r>
        <w:rPr>
          <w:rFonts w:ascii="Times New Roman"/>
          <w:b w:val="false"/>
          <w:i w:val="false"/>
          <w:color w:val="000000"/>
          <w:sz w:val="28"/>
        </w:rPr>
        <w:t xml:space="preserve">с ____________________________________________________________________________ </w:t>
      </w:r>
      <w:r>
        <w:br/>
      </w:r>
      <w:r>
        <w:rPr>
          <w:rFonts w:ascii="Times New Roman"/>
          <w:b w:val="false"/>
          <w:i w:val="false"/>
          <w:color w:val="000000"/>
          <w:sz w:val="28"/>
        </w:rPr>
        <w:t xml:space="preserve">(наименование имущества, в том числе денег находящихся в банках, организациях, </w:t>
      </w:r>
      <w:r>
        <w:br/>
      </w:r>
      <w:r>
        <w:rPr>
          <w:rFonts w:ascii="Times New Roman"/>
          <w:b w:val="false"/>
          <w:i w:val="false"/>
          <w:color w:val="000000"/>
          <w:sz w:val="28"/>
        </w:rPr>
        <w:t xml:space="preserve">осуществляющих отдельные виды банковских операций, а также в страховых организациях) </w:t>
      </w:r>
      <w:r>
        <w:br/>
      </w:r>
      <w:r>
        <w:rPr>
          <w:rFonts w:ascii="Times New Roman"/>
          <w:b w:val="false"/>
          <w:i w:val="false"/>
          <w:color w:val="000000"/>
          <w:sz w:val="28"/>
        </w:rPr>
        <w:t xml:space="preserve">принадлежащего должнику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w:t>
      </w:r>
      <w:r>
        <w:br/>
      </w:r>
      <w:r>
        <w:rPr>
          <w:rFonts w:ascii="Times New Roman"/>
          <w:b w:val="false"/>
          <w:i w:val="false"/>
          <w:color w:val="000000"/>
          <w:sz w:val="28"/>
        </w:rPr>
        <w:t>юридического лица, БИН)</w:t>
      </w:r>
    </w:p>
    <w:bookmarkEnd w:id="519"/>
    <w:bookmarkStart w:name="z758" w:id="520"/>
    <w:p>
      <w:pPr>
        <w:spacing w:after="0"/>
        <w:ind w:left="0"/>
        <w:jc w:val="both"/>
      </w:pPr>
      <w:r>
        <w:rPr>
          <w:rFonts w:ascii="Times New Roman"/>
          <w:b w:val="false"/>
          <w:i w:val="false"/>
          <w:color w:val="000000"/>
          <w:sz w:val="28"/>
        </w:rPr>
        <w:t xml:space="preserve">
      2. Постановление направить для исполнения ___________________________________. </w:t>
      </w:r>
      <w:r>
        <w:br/>
      </w:r>
      <w:r>
        <w:rPr>
          <w:rFonts w:ascii="Times New Roman"/>
          <w:b w:val="false"/>
          <w:i w:val="false"/>
          <w:color w:val="000000"/>
          <w:sz w:val="28"/>
        </w:rPr>
        <w:t>(наименование органа государственной регистрации либо юридического лица, осуществляющего банковскую деятельность)</w:t>
      </w:r>
    </w:p>
    <w:bookmarkEnd w:id="520"/>
    <w:bookmarkStart w:name="z759" w:id="521"/>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521"/>
    <w:bookmarkStart w:name="z760" w:id="522"/>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22"/>
    <w:bookmarkStart w:name="z761" w:id="523"/>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23"/>
    <w:bookmarkStart w:name="z762" w:id="524"/>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772" w:id="525"/>
    <w:p>
      <w:pPr>
        <w:spacing w:after="0"/>
        <w:ind w:left="0"/>
        <w:jc w:val="left"/>
      </w:pPr>
      <w:r>
        <w:rPr>
          <w:rFonts w:ascii="Times New Roman"/>
          <w:b/>
          <w:i w:val="false"/>
          <w:color w:val="000000"/>
        </w:rPr>
        <w:t xml:space="preserve">        Типовая форма постановления о запрещении совершать определенные действия</w:t>
      </w:r>
    </w:p>
    <w:bookmarkEnd w:id="525"/>
    <w:bookmarkStart w:name="z773" w:id="526"/>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526"/>
    <w:bookmarkStart w:name="z775" w:id="527"/>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(при наличии) судебного исполнителя)</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527"/>
    <w:bookmarkStart w:name="z776" w:id="528"/>
    <w:p>
      <w:pPr>
        <w:spacing w:after="0"/>
        <w:ind w:left="0"/>
        <w:jc w:val="left"/>
      </w:pPr>
      <w:r>
        <w:rPr>
          <w:rFonts w:ascii="Times New Roman"/>
          <w:b/>
          <w:i w:val="false"/>
          <w:color w:val="000000"/>
        </w:rPr>
        <w:t xml:space="preserve">                                      УСТАНОВИЛ:</w:t>
      </w:r>
    </w:p>
    <w:bookmarkEnd w:id="528"/>
    <w:bookmarkStart w:name="z777" w:id="529"/>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наложения запрета)</w:t>
      </w:r>
    </w:p>
    <w:bookmarkEnd w:id="529"/>
    <w:bookmarkStart w:name="z778" w:id="530"/>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статьей 32</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30"/>
    <w:bookmarkStart w:name="z779" w:id="531"/>
    <w:p>
      <w:pPr>
        <w:spacing w:after="0"/>
        <w:ind w:left="0"/>
        <w:jc w:val="left"/>
      </w:pPr>
      <w:r>
        <w:rPr>
          <w:rFonts w:ascii="Times New Roman"/>
          <w:b/>
          <w:i w:val="false"/>
          <w:color w:val="000000"/>
        </w:rPr>
        <w:t xml:space="preserve">                                      ПОСТАНОВИЛ:</w:t>
      </w:r>
    </w:p>
    <w:bookmarkEnd w:id="531"/>
    <w:bookmarkStart w:name="z780" w:id="532"/>
    <w:p>
      <w:pPr>
        <w:spacing w:after="0"/>
        <w:ind w:left="0"/>
        <w:jc w:val="both"/>
      </w:pPr>
      <w:r>
        <w:rPr>
          <w:rFonts w:ascii="Times New Roman"/>
          <w:b w:val="false"/>
          <w:i w:val="false"/>
          <w:color w:val="000000"/>
          <w:sz w:val="28"/>
        </w:rPr>
        <w:t xml:space="preserve">
      1. Запретить должнику пользоваться принадлежащим ему на праве собственности имуществом, включая деньги и ценные бумаги, находящиеся у него либо иных физических или юридических лиц (за исключением банков и организации, осуществляющих отдельные виды банковских операции, а также страховых организациях) в пределах </w:t>
      </w:r>
    </w:p>
    <w:bookmarkEnd w:id="532"/>
    <w:p>
      <w:pPr>
        <w:spacing w:after="0"/>
        <w:ind w:left="0"/>
        <w:jc w:val="both"/>
      </w:pPr>
      <w:r>
        <w:rPr>
          <w:rFonts w:ascii="Times New Roman"/>
          <w:b w:val="false"/>
          <w:i w:val="false"/>
          <w:color w:val="000000"/>
          <w:sz w:val="28"/>
        </w:rPr>
        <w:t xml:space="preserve">
      ______________________________________________________________ тенге </w:t>
      </w:r>
      <w:r>
        <w:br/>
      </w:r>
      <w:r>
        <w:rPr>
          <w:rFonts w:ascii="Times New Roman"/>
          <w:b w:val="false"/>
          <w:i w:val="false"/>
          <w:color w:val="000000"/>
          <w:sz w:val="28"/>
        </w:rPr>
        <w:t>(иная валюта) (необходима сумма для исполнения исполнительного документа, с учетом оплаты расходов по исполнению)</w:t>
      </w:r>
    </w:p>
    <w:bookmarkStart w:name="z781" w:id="533"/>
    <w:p>
      <w:pPr>
        <w:spacing w:after="0"/>
        <w:ind w:left="0"/>
        <w:jc w:val="both"/>
      </w:pPr>
      <w:r>
        <w:rPr>
          <w:rFonts w:ascii="Times New Roman"/>
          <w:b w:val="false"/>
          <w:i w:val="false"/>
          <w:color w:val="000000"/>
          <w:sz w:val="28"/>
        </w:rPr>
        <w:t>
      2. Запретить органам государственной регистрации совершать определенные действия к должнику, в том числе запрещение органам юридического лица принимать решения, а равно приостановление действия принятых решений по отчуждению движимого и недвижимого имущества, имущественных и неимущественных прав, ценных бумаг и долей в уставном капитале и имуществе юридического лица. Информацию об исполнении постановления предоставить судебному исполнителю.</w:t>
      </w:r>
    </w:p>
    <w:bookmarkEnd w:id="533"/>
    <w:bookmarkStart w:name="z782" w:id="534"/>
    <w:p>
      <w:pPr>
        <w:spacing w:after="0"/>
        <w:ind w:left="0"/>
        <w:jc w:val="both"/>
      </w:pPr>
      <w:r>
        <w:rPr>
          <w:rFonts w:ascii="Times New Roman"/>
          <w:b w:val="false"/>
          <w:i w:val="false"/>
          <w:color w:val="000000"/>
          <w:sz w:val="28"/>
        </w:rPr>
        <w:t xml:space="preserve">
      3. Постановление направить для исполнения должнику и в _______________________. </w:t>
      </w:r>
      <w:r>
        <w:br/>
      </w:r>
      <w:r>
        <w:rPr>
          <w:rFonts w:ascii="Times New Roman"/>
          <w:b w:val="false"/>
          <w:i w:val="false"/>
          <w:color w:val="000000"/>
          <w:sz w:val="28"/>
        </w:rPr>
        <w:t xml:space="preserve">                                                 (наименование органа, организации)</w:t>
      </w:r>
    </w:p>
    <w:bookmarkEnd w:id="534"/>
    <w:bookmarkStart w:name="z783" w:id="535"/>
    <w:p>
      <w:pPr>
        <w:spacing w:after="0"/>
        <w:ind w:left="0"/>
        <w:jc w:val="both"/>
      </w:pPr>
      <w:r>
        <w:rPr>
          <w:rFonts w:ascii="Times New Roman"/>
          <w:b w:val="false"/>
          <w:i w:val="false"/>
          <w:color w:val="000000"/>
          <w:sz w:val="28"/>
        </w:rPr>
        <w:t>
      4. О принятом решении сообщить сторонам исполнительного производства, их представителям.</w:t>
      </w:r>
    </w:p>
    <w:bookmarkEnd w:id="535"/>
    <w:bookmarkStart w:name="z784" w:id="536"/>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36"/>
    <w:bookmarkStart w:name="z785" w:id="537"/>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37"/>
    <w:bookmarkStart w:name="z786" w:id="538"/>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 Место печати                                     (подпись, фамилия и инициалы)</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796" w:id="539"/>
    <w:p>
      <w:pPr>
        <w:spacing w:after="0"/>
        <w:ind w:left="0"/>
        <w:jc w:val="left"/>
      </w:pPr>
      <w:r>
        <w:rPr>
          <w:rFonts w:ascii="Times New Roman"/>
          <w:b/>
          <w:i w:val="false"/>
          <w:color w:val="000000"/>
        </w:rPr>
        <w:t xml:space="preserve">              Типовая форма постановления о взыскании исполнительской санкции</w:t>
      </w:r>
    </w:p>
    <w:bookmarkEnd w:id="539"/>
    <w:bookmarkStart w:name="z797" w:id="540"/>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540"/>
    <w:bookmarkStart w:name="z799" w:id="541"/>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 _______________________________________________________________________________,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 xml:space="preserve"> выдан исполнительный документ, дата выдачи)</w:t>
      </w:r>
    </w:p>
    <w:bookmarkEnd w:id="541"/>
    <w:bookmarkStart w:name="z800" w:id="542"/>
    <w:p>
      <w:pPr>
        <w:spacing w:after="0"/>
        <w:ind w:left="0"/>
        <w:jc w:val="left"/>
      </w:pPr>
      <w:r>
        <w:rPr>
          <w:rFonts w:ascii="Times New Roman"/>
          <w:b/>
          <w:i w:val="false"/>
          <w:color w:val="000000"/>
        </w:rPr>
        <w:t xml:space="preserve">                                УСТАНОВИЛ:</w:t>
      </w:r>
    </w:p>
    <w:bookmarkEnd w:id="542"/>
    <w:bookmarkStart w:name="z801" w:id="543"/>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(основание взыскания исполнительской санкции)</w:t>
      </w:r>
    </w:p>
    <w:bookmarkEnd w:id="543"/>
    <w:bookmarkStart w:name="z802" w:id="544"/>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w:t>
      </w:r>
      <w:r>
        <w:rPr>
          <w:rFonts w:ascii="Times New Roman"/>
          <w:b w:val="false"/>
          <w:i w:val="false"/>
          <w:color w:val="000000"/>
          <w:sz w:val="28"/>
        </w:rPr>
        <w:t>пунктом 2</w:t>
      </w:r>
      <w:r>
        <w:rPr>
          <w:rFonts w:ascii="Times New Roman"/>
          <w:b w:val="false"/>
          <w:i w:val="false"/>
          <w:color w:val="000000"/>
          <w:sz w:val="28"/>
        </w:rPr>
        <w:t> статьи 47, </w:t>
      </w:r>
      <w:r>
        <w:rPr>
          <w:rFonts w:ascii="Times New Roman"/>
          <w:b w:val="false"/>
          <w:i w:val="false"/>
          <w:color w:val="000000"/>
          <w:sz w:val="28"/>
        </w:rPr>
        <w:t>статьей 124</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44"/>
    <w:bookmarkStart w:name="z803" w:id="545"/>
    <w:p>
      <w:pPr>
        <w:spacing w:after="0"/>
        <w:ind w:left="0"/>
        <w:jc w:val="left"/>
      </w:pPr>
      <w:r>
        <w:rPr>
          <w:rFonts w:ascii="Times New Roman"/>
          <w:b/>
          <w:i w:val="false"/>
          <w:color w:val="000000"/>
        </w:rPr>
        <w:t xml:space="preserve">                                ПОСТАНОВИЛ:</w:t>
      </w:r>
    </w:p>
    <w:bookmarkEnd w:id="545"/>
    <w:bookmarkStart w:name="z804" w:id="546"/>
    <w:p>
      <w:pPr>
        <w:spacing w:after="0"/>
        <w:ind w:left="0"/>
        <w:jc w:val="both"/>
      </w:pPr>
      <w:r>
        <w:rPr>
          <w:rFonts w:ascii="Times New Roman"/>
          <w:b w:val="false"/>
          <w:i w:val="false"/>
          <w:color w:val="000000"/>
          <w:sz w:val="28"/>
        </w:rPr>
        <w:t xml:space="preserve">
      1. Взыскать в доход государства исполнительскую санкцию с должника 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(фамилия, имя и отчество (при наличии) физического лица, ИИН, наименование </w:t>
      </w:r>
      <w:r>
        <w:br/>
      </w:r>
      <w:r>
        <w:rPr>
          <w:rFonts w:ascii="Times New Roman"/>
          <w:b w:val="false"/>
          <w:i w:val="false"/>
          <w:color w:val="000000"/>
          <w:sz w:val="28"/>
        </w:rPr>
        <w:t xml:space="preserve">юридического лица, БИН) </w:t>
      </w:r>
      <w:r>
        <w:br/>
      </w:r>
      <w:r>
        <w:rPr>
          <w:rFonts w:ascii="Times New Roman"/>
          <w:b w:val="false"/>
          <w:i w:val="false"/>
          <w:color w:val="000000"/>
          <w:sz w:val="28"/>
        </w:rPr>
        <w:t xml:space="preserve">в размере _______________________________________________________________________.  </w:t>
      </w:r>
      <w:r>
        <w:br/>
      </w:r>
      <w:r>
        <w:rPr>
          <w:rFonts w:ascii="Times New Roman"/>
          <w:b w:val="false"/>
          <w:i w:val="false"/>
          <w:color w:val="000000"/>
          <w:sz w:val="28"/>
        </w:rPr>
        <w:t xml:space="preserve">                               (сумма прописью)</w:t>
      </w:r>
    </w:p>
    <w:bookmarkEnd w:id="546"/>
    <w:bookmarkStart w:name="z805" w:id="547"/>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47"/>
    <w:bookmarkStart w:name="z806" w:id="548"/>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48"/>
    <w:bookmarkStart w:name="z807" w:id="54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49"/>
    <w:bookmarkStart w:name="z808" w:id="550"/>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территориального отдела -</w:t>
            </w:r>
            <w:r>
              <w:br/>
            </w:r>
            <w:r>
              <w:rPr>
                <w:rFonts w:ascii="Times New Roman"/>
                <w:b w:val="false"/>
                <w:i w:val="false"/>
                <w:color w:val="000000"/>
                <w:sz w:val="20"/>
              </w:rPr>
              <w:t>старший судебный исполнитель</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территориального отдела)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827" w:id="551"/>
    <w:p>
      <w:pPr>
        <w:spacing w:after="0"/>
        <w:ind w:left="0"/>
        <w:jc w:val="left"/>
      </w:pPr>
      <w:r>
        <w:rPr>
          <w:rFonts w:ascii="Times New Roman"/>
          <w:b/>
          <w:i w:val="false"/>
          <w:color w:val="000000"/>
        </w:rPr>
        <w:t xml:space="preserve">              Типовая форма постановления о поручении совершения отдельных</w:t>
      </w:r>
      <w:r>
        <w:br/>
      </w:r>
      <w:r>
        <w:rPr>
          <w:rFonts w:ascii="Times New Roman"/>
          <w:b/>
          <w:i w:val="false"/>
          <w:color w:val="000000"/>
        </w:rPr>
        <w:t xml:space="preserve">                   исполнительных действий и (или) применения отдельных мер  </w:t>
      </w:r>
      <w:r>
        <w:br/>
      </w:r>
      <w:r>
        <w:rPr>
          <w:rFonts w:ascii="Times New Roman"/>
          <w:b/>
          <w:i w:val="false"/>
          <w:color w:val="000000"/>
        </w:rPr>
        <w:t xml:space="preserve">                               принудительного исполнения</w:t>
      </w:r>
    </w:p>
    <w:bookmarkEnd w:id="551"/>
    <w:bookmarkStart w:name="z828" w:id="552"/>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552"/>
    <w:bookmarkStart w:name="z830" w:id="553"/>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553"/>
    <w:bookmarkStart w:name="z831" w:id="554"/>
    <w:p>
      <w:pPr>
        <w:spacing w:after="0"/>
        <w:ind w:left="0"/>
        <w:jc w:val="left"/>
      </w:pPr>
      <w:r>
        <w:rPr>
          <w:rFonts w:ascii="Times New Roman"/>
          <w:b/>
          <w:i w:val="false"/>
          <w:color w:val="000000"/>
        </w:rPr>
        <w:t xml:space="preserve">                                УСТАНОВИЛ:</w:t>
      </w:r>
    </w:p>
    <w:bookmarkEnd w:id="554"/>
    <w:bookmarkStart w:name="z832" w:id="55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(основания проведения отдельных исполнительных действий и (или) применения отдельных мер  принудительного исполнения)</w:t>
      </w:r>
    </w:p>
    <w:bookmarkEnd w:id="555"/>
    <w:bookmarkStart w:name="z833" w:id="55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пунктом 3</w:t>
      </w:r>
      <w:r>
        <w:rPr>
          <w:rFonts w:ascii="Times New Roman"/>
          <w:b w:val="false"/>
          <w:i w:val="false"/>
          <w:color w:val="000000"/>
          <w:sz w:val="28"/>
        </w:rPr>
        <w:t xml:space="preserve"> статьи 52,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56"/>
    <w:bookmarkStart w:name="z834" w:id="557"/>
    <w:p>
      <w:pPr>
        <w:spacing w:after="0"/>
        <w:ind w:left="0"/>
        <w:jc w:val="left"/>
      </w:pPr>
      <w:r>
        <w:rPr>
          <w:rFonts w:ascii="Times New Roman"/>
          <w:b/>
          <w:i w:val="false"/>
          <w:color w:val="000000"/>
        </w:rPr>
        <w:t xml:space="preserve">                                ПОСТАНОВИЛ:</w:t>
      </w:r>
    </w:p>
    <w:bookmarkEnd w:id="557"/>
    <w:bookmarkStart w:name="z835" w:id="558"/>
    <w:p>
      <w:pPr>
        <w:spacing w:after="0"/>
        <w:ind w:left="0"/>
        <w:jc w:val="both"/>
      </w:pPr>
      <w:r>
        <w:rPr>
          <w:rFonts w:ascii="Times New Roman"/>
          <w:b w:val="false"/>
          <w:i w:val="false"/>
          <w:color w:val="000000"/>
          <w:sz w:val="28"/>
        </w:rPr>
        <w:t xml:space="preserve">
      1. Поручить государственному судебному исполнителю _________________________ </w:t>
      </w:r>
      <w:r>
        <w:br/>
      </w:r>
      <w:r>
        <w:rPr>
          <w:rFonts w:ascii="Times New Roman"/>
          <w:b w:val="false"/>
          <w:i w:val="false"/>
          <w:color w:val="000000"/>
          <w:sz w:val="28"/>
        </w:rPr>
        <w:t xml:space="preserve">                         (наименование территориального отдела департамента юстиции) </w:t>
      </w:r>
      <w:r>
        <w:br/>
      </w:r>
      <w:r>
        <w:rPr>
          <w:rFonts w:ascii="Times New Roman"/>
          <w:b w:val="false"/>
          <w:i w:val="false"/>
          <w:color w:val="000000"/>
          <w:sz w:val="28"/>
        </w:rPr>
        <w:t xml:space="preserve">совершить отдельные исполнительные действия и (или) применить отдельные меры </w:t>
      </w:r>
      <w:r>
        <w:br/>
      </w:r>
      <w:r>
        <w:rPr>
          <w:rFonts w:ascii="Times New Roman"/>
          <w:b w:val="false"/>
          <w:i w:val="false"/>
          <w:color w:val="000000"/>
          <w:sz w:val="28"/>
        </w:rPr>
        <w:t xml:space="preserve">принудительного исполнения ____________________________________________________.  </w:t>
      </w:r>
      <w:r>
        <w:br/>
      </w:r>
      <w:r>
        <w:rPr>
          <w:rFonts w:ascii="Times New Roman"/>
          <w:b w:val="false"/>
          <w:i w:val="false"/>
          <w:color w:val="000000"/>
          <w:sz w:val="28"/>
        </w:rPr>
        <w:t xml:space="preserve">                         (указать какие действия (меры) необходимо провести)</w:t>
      </w:r>
    </w:p>
    <w:bookmarkEnd w:id="558"/>
    <w:bookmarkStart w:name="z836" w:id="559"/>
    <w:p>
      <w:pPr>
        <w:spacing w:after="0"/>
        <w:ind w:left="0"/>
        <w:jc w:val="both"/>
      </w:pPr>
      <w:r>
        <w:rPr>
          <w:rFonts w:ascii="Times New Roman"/>
          <w:b w:val="false"/>
          <w:i w:val="false"/>
          <w:color w:val="000000"/>
          <w:sz w:val="28"/>
        </w:rPr>
        <w:t xml:space="preserve">
      2. Постановление направить для исполнения в ________________________________. </w:t>
      </w:r>
      <w:r>
        <w:br/>
      </w:r>
      <w:r>
        <w:rPr>
          <w:rFonts w:ascii="Times New Roman"/>
          <w:b w:val="false"/>
          <w:i w:val="false"/>
          <w:color w:val="000000"/>
          <w:sz w:val="28"/>
        </w:rPr>
        <w:t xml:space="preserve">                         (наименование территориального отдела департамента юстиции)</w:t>
      </w:r>
    </w:p>
    <w:bookmarkEnd w:id="559"/>
    <w:bookmarkStart w:name="z837" w:id="560"/>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560"/>
    <w:bookmarkStart w:name="z838" w:id="561"/>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61"/>
    <w:bookmarkStart w:name="z839" w:id="562"/>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62"/>
    <w:bookmarkStart w:name="z840" w:id="563"/>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 xml:space="preserve"> Место печати                                     (подпись, фамилия и инициалы)</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850" w:id="564"/>
    <w:p>
      <w:pPr>
        <w:spacing w:after="0"/>
        <w:ind w:left="0"/>
        <w:jc w:val="left"/>
      </w:pPr>
      <w:r>
        <w:rPr>
          <w:rFonts w:ascii="Times New Roman"/>
          <w:b/>
          <w:i w:val="false"/>
          <w:color w:val="000000"/>
        </w:rPr>
        <w:t xml:space="preserve">              Типовая форма постановления о задержании с водворением на </w:t>
      </w:r>
      <w:r>
        <w:br/>
      </w:r>
      <w:r>
        <w:rPr>
          <w:rFonts w:ascii="Times New Roman"/>
          <w:b/>
          <w:i w:val="false"/>
          <w:color w:val="000000"/>
        </w:rPr>
        <w:t xml:space="preserve">                   специальную стоянку транспортного средства должника</w:t>
      </w:r>
    </w:p>
    <w:bookmarkEnd w:id="564"/>
    <w:bookmarkStart w:name="z851" w:id="565"/>
    <w:p>
      <w:pPr>
        <w:spacing w:after="0"/>
        <w:ind w:left="0"/>
        <w:jc w:val="both"/>
      </w:pPr>
      <w:r>
        <w:rPr>
          <w:rFonts w:ascii="Times New Roman"/>
          <w:b w:val="false"/>
          <w:i w:val="false"/>
          <w:color w:val="000000"/>
          <w:sz w:val="28"/>
        </w:rPr>
        <w:t>
      "__" __________ 20__ года ____________________________________________</w:t>
      </w:r>
      <w:r>
        <w:br/>
      </w:r>
      <w:r>
        <w:rPr>
          <w:rFonts w:ascii="Times New Roman"/>
          <w:b w:val="false"/>
          <w:i w:val="false"/>
          <w:color w:val="000000"/>
          <w:sz w:val="28"/>
        </w:rPr>
        <w:t xml:space="preserve">                                     (наименование города, района)</w:t>
      </w:r>
    </w:p>
    <w:bookmarkEnd w:id="565"/>
    <w:bookmarkStart w:name="z853" w:id="566"/>
    <w:p>
      <w:pPr>
        <w:spacing w:after="0"/>
        <w:ind w:left="0"/>
        <w:jc w:val="both"/>
      </w:pPr>
      <w:r>
        <w:rPr>
          <w:rFonts w:ascii="Times New Roman"/>
          <w:b w:val="false"/>
          <w:i w:val="false"/>
          <w:color w:val="000000"/>
          <w:sz w:val="28"/>
        </w:rPr>
        <w:t xml:space="preserve">
      Государственный судебный исполнитель __________________________________ </w:t>
      </w:r>
      <w:r>
        <w:br/>
      </w:r>
      <w:r>
        <w:rPr>
          <w:rFonts w:ascii="Times New Roman"/>
          <w:b w:val="false"/>
          <w:i w:val="false"/>
          <w:color w:val="000000"/>
          <w:sz w:val="28"/>
        </w:rPr>
        <w:t xml:space="preserve">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выдан исполнительный документ, дата выдачи)</w:t>
      </w:r>
    </w:p>
    <w:bookmarkEnd w:id="566"/>
    <w:bookmarkStart w:name="z854" w:id="567"/>
    <w:p>
      <w:pPr>
        <w:spacing w:after="0"/>
        <w:ind w:left="0"/>
        <w:jc w:val="left"/>
      </w:pPr>
      <w:r>
        <w:rPr>
          <w:rFonts w:ascii="Times New Roman"/>
          <w:b/>
          <w:i w:val="false"/>
          <w:color w:val="000000"/>
        </w:rPr>
        <w:t xml:space="preserve">                                УСТАНОВИЛ:</w:t>
      </w:r>
    </w:p>
    <w:bookmarkEnd w:id="567"/>
    <w:bookmarkStart w:name="z855" w:id="56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о задержания и водворения на специальную стоянку транспортного средства должника)</w:t>
      </w:r>
    </w:p>
    <w:bookmarkEnd w:id="568"/>
    <w:bookmarkStart w:name="z856" w:id="56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32, </w:t>
      </w:r>
      <w:r>
        <w:rPr>
          <w:rFonts w:ascii="Times New Roman"/>
          <w:b w:val="false"/>
          <w:i w:val="false"/>
          <w:color w:val="000000"/>
          <w:sz w:val="28"/>
        </w:rPr>
        <w:t>статьей 62</w:t>
      </w:r>
      <w:r>
        <w:rPr>
          <w:rFonts w:ascii="Times New Roman"/>
          <w:b w:val="false"/>
          <w:i w:val="false"/>
          <w:color w:val="000000"/>
          <w:sz w:val="28"/>
        </w:rPr>
        <w:t>,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69"/>
    <w:bookmarkStart w:name="z857" w:id="570"/>
    <w:p>
      <w:pPr>
        <w:spacing w:after="0"/>
        <w:ind w:left="0"/>
        <w:jc w:val="left"/>
      </w:pPr>
      <w:r>
        <w:rPr>
          <w:rFonts w:ascii="Times New Roman"/>
          <w:b/>
          <w:i w:val="false"/>
          <w:color w:val="000000"/>
        </w:rPr>
        <w:t xml:space="preserve">                                ПОСТАНОВИЛ:</w:t>
      </w:r>
    </w:p>
    <w:bookmarkEnd w:id="570"/>
    <w:bookmarkStart w:name="z858" w:id="571"/>
    <w:p>
      <w:pPr>
        <w:spacing w:after="0"/>
        <w:ind w:left="0"/>
        <w:jc w:val="both"/>
      </w:pPr>
      <w:r>
        <w:rPr>
          <w:rFonts w:ascii="Times New Roman"/>
          <w:b w:val="false"/>
          <w:i w:val="false"/>
          <w:color w:val="000000"/>
          <w:sz w:val="28"/>
        </w:rPr>
        <w:t xml:space="preserve">
      1. Задержать и водворить на специальную стоянку транспортное средство марки_____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(марка транспортного средства, год выпуска, государственный номер) </w:t>
      </w:r>
      <w:r>
        <w:br/>
      </w:r>
      <w:r>
        <w:rPr>
          <w:rFonts w:ascii="Times New Roman"/>
          <w:b w:val="false"/>
          <w:i w:val="false"/>
          <w:color w:val="000000"/>
          <w:sz w:val="28"/>
        </w:rPr>
        <w:t xml:space="preserve">принадлежащего должнику ______________________________________________________.  </w:t>
      </w:r>
      <w:r>
        <w:br/>
      </w:r>
      <w:r>
        <w:rPr>
          <w:rFonts w:ascii="Times New Roman"/>
          <w:b w:val="false"/>
          <w:i w:val="false"/>
          <w:color w:val="000000"/>
          <w:sz w:val="28"/>
        </w:rPr>
        <w:t xml:space="preserve"> (фамилия, имя и отчество (при наличии) должника, ИИН, наименование юридического лица БИН)</w:t>
      </w:r>
    </w:p>
    <w:bookmarkEnd w:id="571"/>
    <w:bookmarkStart w:name="z859" w:id="572"/>
    <w:p>
      <w:pPr>
        <w:spacing w:after="0"/>
        <w:ind w:left="0"/>
        <w:jc w:val="both"/>
      </w:pPr>
      <w:r>
        <w:rPr>
          <w:rFonts w:ascii="Times New Roman"/>
          <w:b w:val="false"/>
          <w:i w:val="false"/>
          <w:color w:val="000000"/>
          <w:sz w:val="28"/>
        </w:rPr>
        <w:t>
      2. Постановление направить для исполнения __________________________________</w:t>
      </w:r>
    </w:p>
    <w:bookmarkEnd w:id="572"/>
    <w:bookmarkStart w:name="z860" w:id="573"/>
    <w:p>
      <w:pPr>
        <w:spacing w:after="0"/>
        <w:ind w:left="0"/>
        <w:jc w:val="both"/>
      </w:pPr>
      <w:r>
        <w:rPr>
          <w:rFonts w:ascii="Times New Roman"/>
          <w:b w:val="false"/>
          <w:i w:val="false"/>
          <w:color w:val="000000"/>
          <w:sz w:val="28"/>
        </w:rPr>
        <w:t>
      (орган, исполняющий постановление)</w:t>
      </w:r>
    </w:p>
    <w:bookmarkEnd w:id="573"/>
    <w:bookmarkStart w:name="z861" w:id="574"/>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574"/>
    <w:bookmarkStart w:name="z862" w:id="575"/>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75"/>
    <w:bookmarkStart w:name="z863" w:id="576"/>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76"/>
    <w:bookmarkStart w:name="z864" w:id="577"/>
    <w:p>
      <w:pPr>
        <w:spacing w:after="0"/>
        <w:ind w:left="0"/>
        <w:jc w:val="both"/>
      </w:pPr>
      <w:r>
        <w:rPr>
          <w:rFonts w:ascii="Times New Roman"/>
          <w:b w:val="false"/>
          <w:i w:val="false"/>
          <w:color w:val="000000"/>
          <w:sz w:val="28"/>
        </w:rPr>
        <w:t>
      Государственный судебный исполнитель ______________________________________</w:t>
      </w:r>
      <w:r>
        <w:br/>
      </w:r>
      <w:r>
        <w:rPr>
          <w:rFonts w:ascii="Times New Roman"/>
          <w:b w:val="false"/>
          <w:i w:val="false"/>
          <w:color w:val="000000"/>
          <w:sz w:val="28"/>
        </w:rPr>
        <w:t xml:space="preserve"> Место печати                               (подпись, фамилия и инициалы)</w:t>
      </w:r>
    </w:p>
    <w:bookmarkEnd w:id="5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Прокурор _________________</w:t>
            </w:r>
            <w:r>
              <w:br/>
            </w:r>
            <w:r>
              <w:rPr>
                <w:rFonts w:ascii="Times New Roman"/>
                <w:b w:val="false"/>
                <w:i w:val="false"/>
                <w:color w:val="000000"/>
                <w:sz w:val="20"/>
              </w:rPr>
              <w:t>(наименование прокуратуры)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881" w:id="578"/>
    <w:p>
      <w:pPr>
        <w:spacing w:after="0"/>
        <w:ind w:left="0"/>
        <w:jc w:val="left"/>
      </w:pPr>
      <w:r>
        <w:rPr>
          <w:rFonts w:ascii="Times New Roman"/>
          <w:b/>
          <w:i w:val="false"/>
          <w:color w:val="000000"/>
        </w:rPr>
        <w:t xml:space="preserve">              Типовая форма постановления об изъятии недвижимого имущества</w:t>
      </w:r>
    </w:p>
    <w:bookmarkEnd w:id="578"/>
    <w:bookmarkStart w:name="z882" w:id="579"/>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579"/>
    <w:bookmarkStart w:name="z884" w:id="580"/>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580"/>
    <w:bookmarkStart w:name="z885" w:id="581"/>
    <w:p>
      <w:pPr>
        <w:spacing w:after="0"/>
        <w:ind w:left="0"/>
        <w:jc w:val="left"/>
      </w:pPr>
      <w:r>
        <w:rPr>
          <w:rFonts w:ascii="Times New Roman"/>
          <w:b/>
          <w:i w:val="false"/>
          <w:color w:val="000000"/>
        </w:rPr>
        <w:t xml:space="preserve">                                УСТАНОВИЛ:</w:t>
      </w:r>
    </w:p>
    <w:bookmarkEnd w:id="581"/>
    <w:bookmarkStart w:name="z886" w:id="58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обращения взыскания на имущество, со ссылкой на нормы действующего Закона </w:t>
      </w:r>
      <w:r>
        <w:br/>
      </w:r>
      <w:r>
        <w:rPr>
          <w:rFonts w:ascii="Times New Roman"/>
          <w:b w:val="false"/>
          <w:i w:val="false"/>
          <w:color w:val="000000"/>
          <w:sz w:val="28"/>
        </w:rPr>
        <w:t>либо иного нормативного правового акта)</w:t>
      </w:r>
    </w:p>
    <w:bookmarkEnd w:id="582"/>
    <w:bookmarkStart w:name="z887" w:id="58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2-1) </w:t>
      </w:r>
      <w:r>
        <w:rPr>
          <w:rFonts w:ascii="Times New Roman"/>
          <w:b w:val="false"/>
          <w:i w:val="false"/>
          <w:color w:val="000000"/>
          <w:sz w:val="28"/>
        </w:rPr>
        <w:t>пункта 2</w:t>
      </w:r>
      <w:r>
        <w:rPr>
          <w:rFonts w:ascii="Times New Roman"/>
          <w:b w:val="false"/>
          <w:i w:val="false"/>
          <w:color w:val="000000"/>
          <w:sz w:val="28"/>
        </w:rPr>
        <w:t xml:space="preserve"> статьи 32, </w:t>
      </w:r>
      <w:r>
        <w:rPr>
          <w:rFonts w:ascii="Times New Roman"/>
          <w:b w:val="false"/>
          <w:i w:val="false"/>
          <w:color w:val="000000"/>
          <w:sz w:val="28"/>
        </w:rPr>
        <w:t>статьей 62</w:t>
      </w:r>
      <w:r>
        <w:rPr>
          <w:rFonts w:ascii="Times New Roman"/>
          <w:b w:val="false"/>
          <w:i w:val="false"/>
          <w:color w:val="000000"/>
          <w:sz w:val="28"/>
        </w:rPr>
        <w:t xml:space="preserve">,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126 Закона Республики Казахстан от 2 апреля 2010 года "Об исполнительном производстве и статусе судебных исполнителей",</w:t>
      </w:r>
    </w:p>
    <w:bookmarkEnd w:id="583"/>
    <w:bookmarkStart w:name="z888" w:id="584"/>
    <w:p>
      <w:pPr>
        <w:spacing w:after="0"/>
        <w:ind w:left="0"/>
        <w:jc w:val="left"/>
      </w:pPr>
      <w:r>
        <w:rPr>
          <w:rFonts w:ascii="Times New Roman"/>
          <w:b/>
          <w:i w:val="false"/>
          <w:color w:val="000000"/>
        </w:rPr>
        <w:t xml:space="preserve">                                ПОСТАНОВИЛ:</w:t>
      </w:r>
    </w:p>
    <w:bookmarkEnd w:id="584"/>
    <w:bookmarkStart w:name="z889" w:id="585"/>
    <w:p>
      <w:pPr>
        <w:spacing w:after="0"/>
        <w:ind w:left="0"/>
        <w:jc w:val="both"/>
      </w:pPr>
      <w:r>
        <w:rPr>
          <w:rFonts w:ascii="Times New Roman"/>
          <w:b w:val="false"/>
          <w:i w:val="false"/>
          <w:color w:val="000000"/>
          <w:sz w:val="28"/>
        </w:rPr>
        <w:t xml:space="preserve">
      1. Изъять недвижимое имущество ___________________________________________ </w:t>
      </w:r>
      <w:r>
        <w:br/>
      </w:r>
      <w:r>
        <w:rPr>
          <w:rFonts w:ascii="Times New Roman"/>
          <w:b w:val="false"/>
          <w:i w:val="false"/>
          <w:color w:val="000000"/>
          <w:sz w:val="28"/>
        </w:rPr>
        <w:t xml:space="preserve">принадлежащее ________________________________________________________________. </w:t>
      </w:r>
      <w:r>
        <w:br/>
      </w:r>
      <w:r>
        <w:rPr>
          <w:rFonts w:ascii="Times New Roman"/>
          <w:b w:val="false"/>
          <w:i w:val="false"/>
          <w:color w:val="000000"/>
          <w:sz w:val="28"/>
        </w:rPr>
        <w:t>(фамилия, имя и отчество (при наличии) должника-физического лица, ИИН, наименование юридического лица, БИН)</w:t>
      </w:r>
    </w:p>
    <w:bookmarkEnd w:id="585"/>
    <w:bookmarkStart w:name="z890" w:id="586"/>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86"/>
    <w:bookmarkStart w:name="z891" w:id="587"/>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587"/>
    <w:bookmarkStart w:name="z892" w:id="588"/>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588"/>
    <w:bookmarkStart w:name="z893" w:id="589"/>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прокурора, а также его фамилия, имя, отчество (при наличии), дата подписи, наименование прокуратуры размещаются с левой стороны документа. В правом верхнем углу гриф "Санкционирую", наименование прокуратуры, фамилия, инициалы прокурора, а также дата не указываются.</w:t>
      </w:r>
    </w:p>
    <w:bookmarkEnd w:id="589"/>
    <w:bookmarkStart w:name="z894" w:id="590"/>
    <w:p>
      <w:pPr>
        <w:spacing w:after="0"/>
        <w:ind w:left="0"/>
        <w:jc w:val="both"/>
      </w:pPr>
      <w:r>
        <w:rPr>
          <w:rFonts w:ascii="Times New Roman"/>
          <w:b w:val="false"/>
          <w:i w:val="false"/>
          <w:color w:val="000000"/>
          <w:sz w:val="28"/>
        </w:rPr>
        <w:t>
      Государственный судебный исполнитель _________________________________</w:t>
      </w:r>
      <w:r>
        <w:br/>
      </w:r>
      <w:r>
        <w:rPr>
          <w:rFonts w:ascii="Times New Roman"/>
          <w:b w:val="false"/>
          <w:i w:val="false"/>
          <w:color w:val="000000"/>
          <w:sz w:val="28"/>
        </w:rPr>
        <w:t xml:space="preserve"> Место печати                               (подпись, фамилия и инициалы)</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Прокурор _____________</w:t>
            </w:r>
            <w:r>
              <w:br/>
            </w:r>
            <w:r>
              <w:rPr>
                <w:rFonts w:ascii="Times New Roman"/>
                <w:b w:val="false"/>
                <w:i w:val="false"/>
                <w:color w:val="000000"/>
                <w:sz w:val="20"/>
              </w:rPr>
              <w:t>(наименование прокуратуры)</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911" w:id="591"/>
    <w:p>
      <w:pPr>
        <w:spacing w:after="0"/>
        <w:ind w:left="0"/>
        <w:jc w:val="left"/>
      </w:pPr>
      <w:r>
        <w:rPr>
          <w:rFonts w:ascii="Times New Roman"/>
          <w:b/>
          <w:i w:val="false"/>
          <w:color w:val="000000"/>
        </w:rPr>
        <w:t xml:space="preserve">        Типовая форма постановления об изъятии правоустанавливающих документов</w:t>
      </w:r>
    </w:p>
    <w:bookmarkEnd w:id="591"/>
    <w:bookmarkStart w:name="z912" w:id="592"/>
    <w:p>
      <w:pPr>
        <w:spacing w:after="0"/>
        <w:ind w:left="0"/>
        <w:jc w:val="both"/>
      </w:pPr>
      <w:r>
        <w:rPr>
          <w:rFonts w:ascii="Times New Roman"/>
          <w:b w:val="false"/>
          <w:i w:val="false"/>
          <w:color w:val="000000"/>
          <w:sz w:val="28"/>
        </w:rPr>
        <w:t>
      "__" __________ 20__ года _________________________________________________</w:t>
      </w:r>
      <w:r>
        <w:br/>
      </w:r>
      <w:r>
        <w:rPr>
          <w:rFonts w:ascii="Times New Roman"/>
          <w:b w:val="false"/>
          <w:i w:val="false"/>
          <w:color w:val="000000"/>
          <w:sz w:val="28"/>
        </w:rPr>
        <w:t xml:space="preserve">                                     (наименование города, района)</w:t>
      </w:r>
    </w:p>
    <w:bookmarkEnd w:id="592"/>
    <w:bookmarkStart w:name="z914" w:id="593"/>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______20___года </w:t>
      </w:r>
      <w:r>
        <w:br/>
      </w:r>
      <w:r>
        <w:rPr>
          <w:rFonts w:ascii="Times New Roman"/>
          <w:b w:val="false"/>
          <w:i w:val="false"/>
          <w:color w:val="000000"/>
          <w:sz w:val="28"/>
        </w:rPr>
        <w:t xml:space="preserve">о _____________________________________________________________________________, </w:t>
      </w:r>
      <w:r>
        <w:br/>
      </w:r>
      <w:r>
        <w:rPr>
          <w:rFonts w:ascii="Times New Roman"/>
          <w:b w:val="false"/>
          <w:i w:val="false"/>
          <w:color w:val="000000"/>
          <w:sz w:val="28"/>
        </w:rPr>
        <w:t xml:space="preserve">(указываются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______________________________________________________ </w:t>
      </w:r>
      <w:r>
        <w:br/>
      </w:r>
      <w:r>
        <w:rPr>
          <w:rFonts w:ascii="Times New Roman"/>
          <w:b w:val="false"/>
          <w:i w:val="false"/>
          <w:color w:val="000000"/>
          <w:sz w:val="28"/>
        </w:rPr>
        <w:t>(наименование исполнительного документа, наименование суда либо органа, которым выдан</w:t>
      </w:r>
      <w:r>
        <w:br/>
      </w:r>
      <w:r>
        <w:rPr>
          <w:rFonts w:ascii="Times New Roman"/>
          <w:b w:val="false"/>
          <w:i w:val="false"/>
          <w:color w:val="000000"/>
          <w:sz w:val="28"/>
        </w:rPr>
        <w:t>исполнительный документ, дата выдачи)</w:t>
      </w:r>
    </w:p>
    <w:bookmarkEnd w:id="593"/>
    <w:bookmarkStart w:name="z915" w:id="594"/>
    <w:p>
      <w:pPr>
        <w:spacing w:after="0"/>
        <w:ind w:left="0"/>
        <w:jc w:val="left"/>
      </w:pPr>
      <w:r>
        <w:rPr>
          <w:rFonts w:ascii="Times New Roman"/>
          <w:b/>
          <w:i w:val="false"/>
          <w:color w:val="000000"/>
        </w:rPr>
        <w:t xml:space="preserve">                                УСТАНОВИЛ:</w:t>
      </w:r>
    </w:p>
    <w:bookmarkEnd w:id="594"/>
    <w:bookmarkStart w:name="z916" w:id="595"/>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(основание изъятия, со ссылкой на нормы действующего Закона либо иного нормативного правового акта)</w:t>
      </w:r>
    </w:p>
    <w:bookmarkEnd w:id="595"/>
    <w:bookmarkStart w:name="z917" w:id="596"/>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подпунктом 6) </w:t>
      </w:r>
      <w:r>
        <w:rPr>
          <w:rFonts w:ascii="Times New Roman"/>
          <w:b w:val="false"/>
          <w:i w:val="false"/>
          <w:color w:val="000000"/>
          <w:sz w:val="28"/>
        </w:rPr>
        <w:t>пункта 2</w:t>
      </w:r>
      <w:r>
        <w:rPr>
          <w:rFonts w:ascii="Times New Roman"/>
          <w:b w:val="false"/>
          <w:i w:val="false"/>
          <w:color w:val="000000"/>
          <w:sz w:val="28"/>
        </w:rPr>
        <w:t xml:space="preserve"> статьи 32, </w:t>
      </w:r>
      <w:r>
        <w:rPr>
          <w:rFonts w:ascii="Times New Roman"/>
          <w:b w:val="false"/>
          <w:i w:val="false"/>
          <w:color w:val="000000"/>
          <w:sz w:val="28"/>
        </w:rPr>
        <w:t>статьей 126</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p>
    <w:bookmarkEnd w:id="596"/>
    <w:bookmarkStart w:name="z918" w:id="597"/>
    <w:p>
      <w:pPr>
        <w:spacing w:after="0"/>
        <w:ind w:left="0"/>
        <w:jc w:val="left"/>
      </w:pPr>
      <w:r>
        <w:rPr>
          <w:rFonts w:ascii="Times New Roman"/>
          <w:b/>
          <w:i w:val="false"/>
          <w:color w:val="000000"/>
        </w:rPr>
        <w:t xml:space="preserve">                                ПОСТАНОВИЛ:</w:t>
      </w:r>
    </w:p>
    <w:bookmarkEnd w:id="597"/>
    <w:bookmarkStart w:name="z919" w:id="598"/>
    <w:p>
      <w:pPr>
        <w:spacing w:after="0"/>
        <w:ind w:left="0"/>
        <w:jc w:val="both"/>
      </w:pPr>
      <w:r>
        <w:rPr>
          <w:rFonts w:ascii="Times New Roman"/>
          <w:b w:val="false"/>
          <w:i w:val="false"/>
          <w:color w:val="000000"/>
          <w:sz w:val="28"/>
        </w:rPr>
        <w:t xml:space="preserve">
      1. Изъять правоустанавливающие документы ________________________________,  </w:t>
      </w:r>
      <w:r>
        <w:br/>
      </w:r>
      <w:r>
        <w:rPr>
          <w:rFonts w:ascii="Times New Roman"/>
          <w:b w:val="false"/>
          <w:i w:val="false"/>
          <w:color w:val="000000"/>
          <w:sz w:val="28"/>
        </w:rPr>
        <w:t xml:space="preserve">                                                 (наименование документа) </w:t>
      </w:r>
      <w:r>
        <w:br/>
      </w:r>
      <w:r>
        <w:rPr>
          <w:rFonts w:ascii="Times New Roman"/>
          <w:b w:val="false"/>
          <w:i w:val="false"/>
          <w:color w:val="000000"/>
          <w:sz w:val="28"/>
        </w:rPr>
        <w:t xml:space="preserve">принадлежащие________________________________________________________________,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w:t>
      </w:r>
      <w:r>
        <w:br/>
      </w:r>
      <w:r>
        <w:rPr>
          <w:rFonts w:ascii="Times New Roman"/>
          <w:b w:val="false"/>
          <w:i w:val="false"/>
          <w:color w:val="000000"/>
          <w:sz w:val="28"/>
        </w:rPr>
        <w:t xml:space="preserve">юридического лица, БИН) </w:t>
      </w:r>
      <w:r>
        <w:br/>
      </w:r>
      <w:r>
        <w:rPr>
          <w:rFonts w:ascii="Times New Roman"/>
          <w:b w:val="false"/>
          <w:i w:val="false"/>
          <w:color w:val="000000"/>
          <w:sz w:val="28"/>
        </w:rPr>
        <w:t>находящиеся по адресу: _________________________________________________________</w:t>
      </w:r>
    </w:p>
    <w:bookmarkEnd w:id="598"/>
    <w:bookmarkStart w:name="z920" w:id="599"/>
    <w:p>
      <w:pPr>
        <w:spacing w:after="0"/>
        <w:ind w:left="0"/>
        <w:jc w:val="both"/>
      </w:pPr>
      <w:r>
        <w:rPr>
          <w:rFonts w:ascii="Times New Roman"/>
          <w:b w:val="false"/>
          <w:i w:val="false"/>
          <w:color w:val="000000"/>
          <w:sz w:val="28"/>
        </w:rPr>
        <w:t>
      2. О принятом решении сообщить сторонам исполнительного производства, их представителям.</w:t>
      </w:r>
    </w:p>
    <w:bookmarkEnd w:id="599"/>
    <w:bookmarkStart w:name="z921" w:id="600"/>
    <w:p>
      <w:pPr>
        <w:spacing w:after="0"/>
        <w:ind w:left="0"/>
        <w:jc w:val="both"/>
      </w:pPr>
      <w:r>
        <w:rPr>
          <w:rFonts w:ascii="Times New Roman"/>
          <w:b w:val="false"/>
          <w:i w:val="false"/>
          <w:color w:val="000000"/>
          <w:sz w:val="28"/>
        </w:rPr>
        <w:t>
      3.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600"/>
    <w:bookmarkStart w:name="z922" w:id="601"/>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601"/>
    <w:bookmarkStart w:name="z923" w:id="602"/>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прокурора, а также его фамилия, имя, отчество (при наличии), дата подписи, наименование прокуратуры размещаются с левой стороны документа. В правом верхнем углу гриф "Санкционирую", наименование прокуратуры, фамилия, инициалы прокурора, а также дата не указываются.</w:t>
      </w:r>
    </w:p>
    <w:bookmarkEnd w:id="602"/>
    <w:bookmarkStart w:name="z924" w:id="603"/>
    <w:p>
      <w:pPr>
        <w:spacing w:after="0"/>
        <w:ind w:left="0"/>
        <w:jc w:val="both"/>
      </w:pPr>
      <w:r>
        <w:rPr>
          <w:rFonts w:ascii="Times New Roman"/>
          <w:b w:val="false"/>
          <w:i w:val="false"/>
          <w:color w:val="000000"/>
          <w:sz w:val="28"/>
        </w:rPr>
        <w:t>
      Государственный судебный исполнитель __________________________________</w:t>
      </w:r>
      <w:r>
        <w:br/>
      </w:r>
      <w:r>
        <w:rPr>
          <w:rFonts w:ascii="Times New Roman"/>
          <w:b w:val="false"/>
          <w:i w:val="false"/>
          <w:color w:val="000000"/>
          <w:sz w:val="28"/>
        </w:rPr>
        <w:t>Место печати                               (подпись, фамилия и инициалы)</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Прокурор __________________</w:t>
            </w:r>
            <w:r>
              <w:br/>
            </w:r>
            <w:r>
              <w:rPr>
                <w:rFonts w:ascii="Times New Roman"/>
                <w:b w:val="false"/>
                <w:i w:val="false"/>
                <w:color w:val="000000"/>
                <w:sz w:val="20"/>
              </w:rPr>
              <w:t>(наименование прокуратуры)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941" w:id="604"/>
    <w:p>
      <w:pPr>
        <w:spacing w:after="0"/>
        <w:ind w:left="0"/>
        <w:jc w:val="left"/>
      </w:pPr>
      <w:r>
        <w:rPr>
          <w:rFonts w:ascii="Times New Roman"/>
          <w:b/>
          <w:i w:val="false"/>
          <w:color w:val="000000"/>
        </w:rPr>
        <w:t xml:space="preserve">              Типовая форма постановления об истребовании информации о номерах </w:t>
      </w:r>
      <w:r>
        <w:br/>
      </w:r>
      <w:r>
        <w:rPr>
          <w:rFonts w:ascii="Times New Roman"/>
          <w:b/>
          <w:i w:val="false"/>
          <w:color w:val="000000"/>
        </w:rPr>
        <w:t xml:space="preserve">       банковских счетов и наличии денег на них, сведений о характере и стоимости  </w:t>
      </w:r>
      <w:r>
        <w:br/>
      </w:r>
      <w:r>
        <w:rPr>
          <w:rFonts w:ascii="Times New Roman"/>
          <w:b/>
          <w:i w:val="false"/>
          <w:color w:val="000000"/>
        </w:rPr>
        <w:t xml:space="preserve"> имущества, находящегося в банках, организациях, осуществляющих  отдельные виды </w:t>
      </w:r>
      <w:r>
        <w:br/>
      </w:r>
      <w:r>
        <w:rPr>
          <w:rFonts w:ascii="Times New Roman"/>
          <w:b/>
          <w:i w:val="false"/>
          <w:color w:val="000000"/>
        </w:rPr>
        <w:t xml:space="preserve"> банковских операций, а также в страховых организациях, и наложении ареста на них</w:t>
      </w:r>
    </w:p>
    <w:bookmarkEnd w:id="604"/>
    <w:bookmarkStart w:name="z942" w:id="605"/>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605"/>
    <w:bookmarkStart w:name="z944" w:id="606"/>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рассмотрев материалы исполнительного производства №________ от "__" ______ 20___года</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 xml:space="preserve">                   выдан исполнительный документ, дата выдачи)</w:t>
      </w:r>
    </w:p>
    <w:bookmarkEnd w:id="606"/>
    <w:bookmarkStart w:name="z945" w:id="607"/>
    <w:p>
      <w:pPr>
        <w:spacing w:after="0"/>
        <w:ind w:left="0"/>
        <w:jc w:val="left"/>
      </w:pPr>
      <w:r>
        <w:rPr>
          <w:rFonts w:ascii="Times New Roman"/>
          <w:b/>
          <w:i w:val="false"/>
          <w:color w:val="000000"/>
        </w:rPr>
        <w:t xml:space="preserve">                                УСТАНОВИЛ:</w:t>
      </w:r>
    </w:p>
    <w:bookmarkEnd w:id="607"/>
    <w:bookmarkStart w:name="z946" w:id="60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(основание наложения ареста со ссылкой на нормы действующего Закона либо иного </w:t>
      </w:r>
      <w:r>
        <w:br/>
      </w:r>
      <w:r>
        <w:rPr>
          <w:rFonts w:ascii="Times New Roman"/>
          <w:b w:val="false"/>
          <w:i w:val="false"/>
          <w:color w:val="000000"/>
          <w:sz w:val="28"/>
        </w:rPr>
        <w:t>нормативного правового акта)</w:t>
      </w:r>
    </w:p>
    <w:bookmarkEnd w:id="608"/>
    <w:bookmarkStart w:name="z947" w:id="609"/>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подпунктами 1-1) </w:t>
      </w:r>
      <w:r>
        <w:rPr>
          <w:rFonts w:ascii="Times New Roman"/>
          <w:b w:val="false"/>
          <w:i w:val="false"/>
          <w:color w:val="000000"/>
          <w:sz w:val="28"/>
        </w:rPr>
        <w:t>пункта 2</w:t>
      </w:r>
      <w:r>
        <w:rPr>
          <w:rFonts w:ascii="Times New Roman"/>
          <w:b w:val="false"/>
          <w:i w:val="false"/>
          <w:color w:val="000000"/>
          <w:sz w:val="28"/>
        </w:rPr>
        <w:t>, </w:t>
      </w:r>
      <w:r>
        <w:rPr>
          <w:rFonts w:ascii="Times New Roman"/>
          <w:b w:val="false"/>
          <w:i w:val="false"/>
          <w:color w:val="000000"/>
          <w:sz w:val="28"/>
        </w:rPr>
        <w:t>пунктом 6</w:t>
      </w:r>
      <w:r>
        <w:rPr>
          <w:rFonts w:ascii="Times New Roman"/>
          <w:b w:val="false"/>
          <w:i w:val="false"/>
          <w:color w:val="000000"/>
          <w:sz w:val="28"/>
        </w:rPr>
        <w:t> статьи 32, </w:t>
      </w:r>
      <w:r>
        <w:rPr>
          <w:rFonts w:ascii="Times New Roman"/>
          <w:b w:val="false"/>
          <w:i w:val="false"/>
          <w:color w:val="000000"/>
          <w:sz w:val="28"/>
        </w:rPr>
        <w:t>статьями 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и </w:t>
      </w:r>
      <w:r>
        <w:rPr>
          <w:rFonts w:ascii="Times New Roman"/>
          <w:b w:val="false"/>
          <w:i w:val="false"/>
          <w:color w:val="000000"/>
          <w:sz w:val="28"/>
        </w:rPr>
        <w:t>126</w:t>
      </w:r>
      <w:r>
        <w:rPr>
          <w:rFonts w:ascii="Times New Roman"/>
          <w:b w:val="false"/>
          <w:i w:val="false"/>
          <w:color w:val="000000"/>
          <w:sz w:val="28"/>
        </w:rPr>
        <w:t> Закона Республики Казахстан от 2 апреля 2010 года "Об исполнительном производстве и статусе судебных исполнителей",</w:t>
      </w:r>
    </w:p>
    <w:bookmarkEnd w:id="609"/>
    <w:bookmarkStart w:name="z948" w:id="610"/>
    <w:p>
      <w:pPr>
        <w:spacing w:after="0"/>
        <w:ind w:left="0"/>
        <w:jc w:val="left"/>
      </w:pPr>
      <w:r>
        <w:rPr>
          <w:rFonts w:ascii="Times New Roman"/>
          <w:b/>
          <w:i w:val="false"/>
          <w:color w:val="000000"/>
        </w:rPr>
        <w:t xml:space="preserve">                                ПОСТАНОВИЛ:</w:t>
      </w:r>
    </w:p>
    <w:bookmarkEnd w:id="610"/>
    <w:bookmarkStart w:name="z949" w:id="611"/>
    <w:p>
      <w:pPr>
        <w:spacing w:after="0"/>
        <w:ind w:left="0"/>
        <w:jc w:val="both"/>
      </w:pPr>
      <w:r>
        <w:rPr>
          <w:rFonts w:ascii="Times New Roman"/>
          <w:b w:val="false"/>
          <w:i w:val="false"/>
          <w:color w:val="000000"/>
          <w:sz w:val="28"/>
        </w:rPr>
        <w:t xml:space="preserve">
      1. Предоставить информацию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должника </w:t>
      </w:r>
    </w:p>
    <w:bookmarkEnd w:id="61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w:t>
      </w:r>
      <w:r>
        <w:br/>
      </w:r>
      <w:r>
        <w:rPr>
          <w:rFonts w:ascii="Times New Roman"/>
          <w:b w:val="false"/>
          <w:i w:val="false"/>
          <w:color w:val="000000"/>
          <w:sz w:val="28"/>
        </w:rPr>
        <w:t xml:space="preserve">юридического лица, БИН) </w:t>
      </w:r>
      <w:r>
        <w:br/>
      </w:r>
      <w:r>
        <w:rPr>
          <w:rFonts w:ascii="Times New Roman"/>
          <w:b w:val="false"/>
          <w:i w:val="false"/>
          <w:color w:val="000000"/>
          <w:sz w:val="28"/>
        </w:rPr>
        <w:t xml:space="preserve">и наложить на них арест в предела _________________________________________________ </w:t>
      </w:r>
      <w:r>
        <w:br/>
      </w:r>
      <w:r>
        <w:rPr>
          <w:rFonts w:ascii="Times New Roman"/>
          <w:b w:val="false"/>
          <w:i w:val="false"/>
          <w:color w:val="000000"/>
          <w:sz w:val="28"/>
        </w:rPr>
        <w:t xml:space="preserve">_____________________________________________________________тенге (иная валюта) </w:t>
      </w:r>
      <w:r>
        <w:br/>
      </w:r>
      <w:r>
        <w:rPr>
          <w:rFonts w:ascii="Times New Roman"/>
          <w:b w:val="false"/>
          <w:i w:val="false"/>
          <w:color w:val="000000"/>
          <w:sz w:val="28"/>
        </w:rPr>
        <w:t>(необходима сумма для исполнения исполнительного документа, с учетом оплаты расходов по исполнению)</w:t>
      </w:r>
    </w:p>
    <w:bookmarkStart w:name="z950" w:id="612"/>
    <w:p>
      <w:pPr>
        <w:spacing w:after="0"/>
        <w:ind w:left="0"/>
        <w:jc w:val="both"/>
      </w:pPr>
      <w:r>
        <w:rPr>
          <w:rFonts w:ascii="Times New Roman"/>
          <w:b w:val="false"/>
          <w:i w:val="false"/>
          <w:color w:val="000000"/>
          <w:sz w:val="28"/>
        </w:rPr>
        <w:t xml:space="preserve">
      2. Постановление направить для исполнения в __________________________________ </w:t>
      </w:r>
      <w:r>
        <w:br/>
      </w:r>
      <w:r>
        <w:rPr>
          <w:rFonts w:ascii="Times New Roman"/>
          <w:b w:val="false"/>
          <w:i w:val="false"/>
          <w:color w:val="000000"/>
          <w:sz w:val="28"/>
        </w:rPr>
        <w:t xml:space="preserve">                                                 (наименование органа, организации) </w:t>
      </w:r>
      <w:r>
        <w:br/>
      </w:r>
      <w:r>
        <w:rPr>
          <w:rFonts w:ascii="Times New Roman"/>
          <w:b w:val="false"/>
          <w:i w:val="false"/>
          <w:color w:val="000000"/>
          <w:sz w:val="28"/>
        </w:rPr>
        <w:t>и представления информации об исполнении настоящего постановления.</w:t>
      </w:r>
    </w:p>
    <w:bookmarkEnd w:id="612"/>
    <w:bookmarkStart w:name="z951" w:id="613"/>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613"/>
    <w:bookmarkStart w:name="z952" w:id="614"/>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614"/>
    <w:bookmarkStart w:name="z953" w:id="615"/>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615"/>
    <w:bookmarkStart w:name="z954" w:id="616"/>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прокурора, а также его фамилия, имя, отчество (при наличии), дата подписи, наименование прокуратуры размещаются с левой стороны документа. В правом верхнем углу гриф "Санкционирую", наименование прокуратуры, фамилия, инициалы прокурора, а также дата не указываются.</w:t>
      </w:r>
    </w:p>
    <w:bookmarkEnd w:id="616"/>
    <w:bookmarkStart w:name="z955" w:id="617"/>
    <w:p>
      <w:pPr>
        <w:spacing w:after="0"/>
        <w:ind w:left="0"/>
        <w:jc w:val="both"/>
      </w:pPr>
      <w:r>
        <w:rPr>
          <w:rFonts w:ascii="Times New Roman"/>
          <w:b w:val="false"/>
          <w:i w:val="false"/>
          <w:color w:val="000000"/>
          <w:sz w:val="28"/>
        </w:rPr>
        <w:t>
      Государственный судебный исполнитель _________________________________</w:t>
      </w:r>
      <w:r>
        <w:br/>
      </w:r>
      <w:r>
        <w:rPr>
          <w:rFonts w:ascii="Times New Roman"/>
          <w:b w:val="false"/>
          <w:i w:val="false"/>
          <w:color w:val="000000"/>
          <w:sz w:val="28"/>
        </w:rPr>
        <w:t>Место печати                               (подпись, фамилия и инициалы)</w:t>
      </w:r>
    </w:p>
    <w:bookmarkEnd w:id="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965" w:id="618"/>
    <w:p>
      <w:pPr>
        <w:spacing w:after="0"/>
        <w:ind w:left="0"/>
        <w:jc w:val="left"/>
      </w:pPr>
      <w:r>
        <w:rPr>
          <w:rFonts w:ascii="Times New Roman"/>
          <w:b/>
          <w:i w:val="false"/>
          <w:color w:val="000000"/>
        </w:rPr>
        <w:t xml:space="preserve">              Типовая форма постановления о принятии мер обеспечения  </w:t>
      </w:r>
      <w:r>
        <w:br/>
      </w:r>
      <w:r>
        <w:rPr>
          <w:rFonts w:ascii="Times New Roman"/>
          <w:b/>
          <w:i w:val="false"/>
          <w:color w:val="000000"/>
        </w:rPr>
        <w:t xml:space="preserve">                         исполнительного документа</w:t>
      </w:r>
    </w:p>
    <w:bookmarkEnd w:id="618"/>
    <w:bookmarkStart w:name="z966" w:id="619"/>
    <w:p>
      <w:pPr>
        <w:spacing w:after="0"/>
        <w:ind w:left="0"/>
        <w:jc w:val="both"/>
      </w:pPr>
      <w:r>
        <w:rPr>
          <w:rFonts w:ascii="Times New Roman"/>
          <w:b w:val="false"/>
          <w:i w:val="false"/>
          <w:color w:val="000000"/>
          <w:sz w:val="28"/>
        </w:rPr>
        <w:t>
      "__" __________ 20__ года ________________________________________________</w:t>
      </w:r>
      <w:r>
        <w:br/>
      </w:r>
      <w:r>
        <w:rPr>
          <w:rFonts w:ascii="Times New Roman"/>
          <w:b w:val="false"/>
          <w:i w:val="false"/>
          <w:color w:val="000000"/>
          <w:sz w:val="28"/>
        </w:rPr>
        <w:t xml:space="preserve">                                     (наименование города, района)</w:t>
      </w:r>
    </w:p>
    <w:bookmarkEnd w:id="619"/>
    <w:bookmarkStart w:name="z968" w:id="620"/>
    <w:p>
      <w:pPr>
        <w:spacing w:after="0"/>
        <w:ind w:left="0"/>
        <w:jc w:val="both"/>
      </w:pPr>
      <w:r>
        <w:rPr>
          <w:rFonts w:ascii="Times New Roman"/>
          <w:b w:val="false"/>
          <w:i w:val="false"/>
          <w:color w:val="000000"/>
          <w:sz w:val="28"/>
        </w:rPr>
        <w:t xml:space="preserve">
      Государственный судебный исполнитель 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№________ от "__" ______ 20___года </w:t>
      </w:r>
      <w:r>
        <w:br/>
      </w:r>
      <w:r>
        <w:rPr>
          <w:rFonts w:ascii="Times New Roman"/>
          <w:b w:val="false"/>
          <w:i w:val="false"/>
          <w:color w:val="000000"/>
          <w:sz w:val="28"/>
        </w:rPr>
        <w:t xml:space="preserve">о ______________________________________________________________________________,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возбужденного на основании ______________________________________________________</w:t>
      </w:r>
      <w:r>
        <w:br/>
      </w:r>
      <w:r>
        <w:rPr>
          <w:rFonts w:ascii="Times New Roman"/>
          <w:b w:val="false"/>
          <w:i w:val="false"/>
          <w:color w:val="000000"/>
          <w:sz w:val="28"/>
        </w:rPr>
        <w:t xml:space="preserve"> (наименование исполнительного документа, наименование суда либо органа, которым </w:t>
      </w:r>
      <w:r>
        <w:br/>
      </w:r>
      <w:r>
        <w:rPr>
          <w:rFonts w:ascii="Times New Roman"/>
          <w:b w:val="false"/>
          <w:i w:val="false"/>
          <w:color w:val="000000"/>
          <w:sz w:val="28"/>
        </w:rPr>
        <w:t xml:space="preserve">                   выдан исполнительный документ, дата выдачи)</w:t>
      </w:r>
    </w:p>
    <w:bookmarkEnd w:id="620"/>
    <w:bookmarkStart w:name="z969" w:id="621"/>
    <w:p>
      <w:pPr>
        <w:spacing w:after="0"/>
        <w:ind w:left="0"/>
        <w:jc w:val="left"/>
      </w:pPr>
      <w:r>
        <w:rPr>
          <w:rFonts w:ascii="Times New Roman"/>
          <w:b/>
          <w:i w:val="false"/>
          <w:color w:val="000000"/>
        </w:rPr>
        <w:t xml:space="preserve">                                      УСТАНОВИЛ:</w:t>
      </w:r>
    </w:p>
    <w:bookmarkEnd w:id="621"/>
    <w:bookmarkStart w:name="z970" w:id="622"/>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(основание наложения ареста)</w:t>
      </w:r>
    </w:p>
    <w:bookmarkEnd w:id="622"/>
    <w:bookmarkStart w:name="z971" w:id="623"/>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статьи 10, подпунктом 1) </w:t>
      </w:r>
      <w:r>
        <w:rPr>
          <w:rFonts w:ascii="Times New Roman"/>
          <w:b w:val="false"/>
          <w:i w:val="false"/>
          <w:color w:val="000000"/>
          <w:sz w:val="28"/>
        </w:rPr>
        <w:t>пункта 2</w:t>
      </w:r>
      <w:r>
        <w:rPr>
          <w:rFonts w:ascii="Times New Roman"/>
          <w:b w:val="false"/>
          <w:i w:val="false"/>
          <w:color w:val="000000"/>
          <w:sz w:val="28"/>
        </w:rPr>
        <w:t>, </w:t>
      </w:r>
      <w:r>
        <w:rPr>
          <w:rFonts w:ascii="Times New Roman"/>
          <w:b w:val="false"/>
          <w:i w:val="false"/>
          <w:color w:val="000000"/>
          <w:sz w:val="28"/>
        </w:rPr>
        <w:t>пунктом 3</w:t>
      </w:r>
      <w:r>
        <w:rPr>
          <w:rFonts w:ascii="Times New Roman"/>
          <w:b w:val="false"/>
          <w:i w:val="false"/>
          <w:color w:val="000000"/>
          <w:sz w:val="28"/>
        </w:rPr>
        <w:t> статьи 32, </w:t>
      </w:r>
      <w:r>
        <w:rPr>
          <w:rFonts w:ascii="Times New Roman"/>
          <w:b w:val="false"/>
          <w:i w:val="false"/>
          <w:color w:val="000000"/>
          <w:sz w:val="28"/>
        </w:rPr>
        <w:t>статьями 62</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и </w:t>
      </w:r>
      <w:r>
        <w:rPr>
          <w:rFonts w:ascii="Times New Roman"/>
          <w:b w:val="false"/>
          <w:i w:val="false"/>
          <w:color w:val="000000"/>
          <w:sz w:val="28"/>
        </w:rPr>
        <w:t>126</w:t>
      </w:r>
      <w:r>
        <w:rPr>
          <w:rFonts w:ascii="Times New Roman"/>
          <w:b w:val="false"/>
          <w:i w:val="false"/>
          <w:color w:val="000000"/>
          <w:sz w:val="28"/>
        </w:rPr>
        <w:t> Закона Республики Казахстан от 2 апреля 2010 года "Об исполнительном производстве и статусе судебных исполнителей",</w:t>
      </w:r>
    </w:p>
    <w:bookmarkEnd w:id="623"/>
    <w:bookmarkStart w:name="z972" w:id="624"/>
    <w:p>
      <w:pPr>
        <w:spacing w:after="0"/>
        <w:ind w:left="0"/>
        <w:jc w:val="left"/>
      </w:pPr>
      <w:r>
        <w:rPr>
          <w:rFonts w:ascii="Times New Roman"/>
          <w:b/>
          <w:i w:val="false"/>
          <w:color w:val="000000"/>
        </w:rPr>
        <w:t xml:space="preserve">                                      ПОСТАНОВИЛ:</w:t>
      </w:r>
    </w:p>
    <w:bookmarkEnd w:id="624"/>
    <w:bookmarkStart w:name="z973" w:id="625"/>
    <w:p>
      <w:pPr>
        <w:spacing w:after="0"/>
        <w:ind w:left="0"/>
        <w:jc w:val="both"/>
      </w:pPr>
      <w:r>
        <w:rPr>
          <w:rFonts w:ascii="Times New Roman"/>
          <w:b w:val="false"/>
          <w:i w:val="false"/>
          <w:color w:val="000000"/>
          <w:sz w:val="28"/>
        </w:rPr>
        <w:t xml:space="preserve">
      1. Наложить арест на имущество должника ____________________________________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наименование юридического лица, БИН) </w:t>
      </w:r>
      <w:r>
        <w:br/>
      </w:r>
      <w:r>
        <w:rPr>
          <w:rFonts w:ascii="Times New Roman"/>
          <w:b w:val="false"/>
          <w:i w:val="false"/>
          <w:color w:val="000000"/>
          <w:sz w:val="28"/>
        </w:rPr>
        <w:t xml:space="preserve">в пределах _____________________________________________________ тенге (иная валюта) </w:t>
      </w:r>
      <w:r>
        <w:br/>
      </w:r>
      <w:r>
        <w:rPr>
          <w:rFonts w:ascii="Times New Roman"/>
          <w:b w:val="false"/>
          <w:i w:val="false"/>
          <w:color w:val="000000"/>
          <w:sz w:val="28"/>
        </w:rPr>
        <w:t>(необходима сумма для исполнения исполнительного документа, с учетом оплаты расходов по исполнению)</w:t>
      </w:r>
    </w:p>
    <w:bookmarkEnd w:id="625"/>
    <w:bookmarkStart w:name="z974" w:id="626"/>
    <w:p>
      <w:pPr>
        <w:spacing w:after="0"/>
        <w:ind w:left="0"/>
        <w:jc w:val="both"/>
      </w:pPr>
      <w:r>
        <w:rPr>
          <w:rFonts w:ascii="Times New Roman"/>
          <w:b w:val="false"/>
          <w:i w:val="false"/>
          <w:color w:val="000000"/>
          <w:sz w:val="28"/>
        </w:rPr>
        <w:t>
      2. Постановление направить для исполнения в _________________________________</w:t>
      </w:r>
      <w:r>
        <w:br/>
      </w:r>
      <w:r>
        <w:rPr>
          <w:rFonts w:ascii="Times New Roman"/>
          <w:b w:val="false"/>
          <w:i w:val="false"/>
          <w:color w:val="000000"/>
          <w:sz w:val="28"/>
        </w:rPr>
        <w:t xml:space="preserve">                                                 ( наименование органа, организации) </w:t>
      </w:r>
      <w:r>
        <w:br/>
      </w:r>
      <w:r>
        <w:rPr>
          <w:rFonts w:ascii="Times New Roman"/>
          <w:b w:val="false"/>
          <w:i w:val="false"/>
          <w:color w:val="000000"/>
          <w:sz w:val="28"/>
        </w:rPr>
        <w:t>и представления информации об исполнении настоящего постановления.</w:t>
      </w:r>
    </w:p>
    <w:bookmarkEnd w:id="626"/>
    <w:bookmarkStart w:name="z975" w:id="627"/>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их представителям.</w:t>
      </w:r>
    </w:p>
    <w:bookmarkEnd w:id="627"/>
    <w:bookmarkStart w:name="z976" w:id="628"/>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течении десяти рабочих дней в соответствии с гражданским процессуальным законодательством Республики Казахстан.</w:t>
      </w:r>
    </w:p>
    <w:bookmarkEnd w:id="628"/>
    <w:bookmarkStart w:name="z977" w:id="629"/>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629"/>
    <w:bookmarkStart w:name="z978" w:id="630"/>
    <w:p>
      <w:pPr>
        <w:spacing w:after="0"/>
        <w:ind w:left="0"/>
        <w:jc w:val="both"/>
      </w:pPr>
      <w:r>
        <w:rPr>
          <w:rFonts w:ascii="Times New Roman"/>
          <w:b w:val="false"/>
          <w:i w:val="false"/>
          <w:color w:val="000000"/>
          <w:sz w:val="28"/>
        </w:rPr>
        <w:t>
      Государственный судебный исполнитель ____________________________________</w:t>
      </w:r>
      <w:r>
        <w:br/>
      </w:r>
      <w:r>
        <w:rPr>
          <w:rFonts w:ascii="Times New Roman"/>
          <w:b w:val="false"/>
          <w:i w:val="false"/>
          <w:color w:val="000000"/>
          <w:sz w:val="28"/>
        </w:rPr>
        <w:t>Место печати                               (подпись, фамилия и инициалы)</w:t>
      </w:r>
    </w:p>
    <w:bookmarkEnd w:id="6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w:t>
            </w:r>
            <w:r>
              <w:rPr>
                <w:rFonts w:ascii="Times New Roman"/>
                <w:b w:val="false"/>
                <w:i w:val="false"/>
                <w:color w:val="000000"/>
                <w:sz w:val="20"/>
              </w:rPr>
              <w:t xml:space="preserve">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rPr>
                <w:rFonts w:ascii="Times New Roman"/>
                <w:b w:val="false"/>
                <w:i w:val="false"/>
                <w:color w:val="000000"/>
                <w:sz w:val="20"/>
              </w:rPr>
              <w:t xml:space="preserve"> 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2019 года № 135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"САНКЦИОНИРУЮ"</w:t>
            </w:r>
            <w:r>
              <w:br/>
            </w:r>
            <w:r>
              <w:rPr>
                <w:rFonts w:ascii="Times New Roman"/>
                <w:b w:val="false"/>
                <w:i w:val="false"/>
                <w:color w:val="000000"/>
                <w:sz w:val="20"/>
              </w:rPr>
              <w:t>Прокурор __________________</w:t>
            </w:r>
            <w:r>
              <w:br/>
            </w:r>
            <w:r>
              <w:rPr>
                <w:rFonts w:ascii="Times New Roman"/>
                <w:b w:val="false"/>
                <w:i w:val="false"/>
                <w:color w:val="000000"/>
                <w:sz w:val="20"/>
              </w:rPr>
              <w:t>(наименование прокуратуры)</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инициалы)</w:t>
            </w:r>
            <w:r>
              <w:br/>
            </w:r>
            <w:r>
              <w:rPr>
                <w:rFonts w:ascii="Times New Roman"/>
                <w:b w:val="false"/>
                <w:i w:val="false"/>
                <w:color w:val="000000"/>
                <w:sz w:val="20"/>
              </w:rPr>
              <w:t>"__" _____________ 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996" w:id="631"/>
    <w:p>
      <w:pPr>
        <w:spacing w:after="0"/>
        <w:ind w:left="0"/>
        <w:jc w:val="left"/>
      </w:pPr>
      <w:r>
        <w:rPr>
          <w:rFonts w:ascii="Times New Roman"/>
          <w:b/>
          <w:i w:val="false"/>
          <w:color w:val="000000"/>
        </w:rPr>
        <w:t xml:space="preserve">              Типовая форма постановления об объявлении должника в розыск</w:t>
      </w:r>
    </w:p>
    <w:bookmarkEnd w:id="631"/>
    <w:bookmarkStart w:name="z997" w:id="632"/>
    <w:p>
      <w:pPr>
        <w:spacing w:after="0"/>
        <w:ind w:left="0"/>
        <w:jc w:val="both"/>
      </w:pPr>
      <w:r>
        <w:rPr>
          <w:rFonts w:ascii="Times New Roman"/>
          <w:b w:val="false"/>
          <w:i w:val="false"/>
          <w:color w:val="000000"/>
          <w:sz w:val="28"/>
        </w:rPr>
        <w:t>
      "__" ________ 20__года _____________________________________________________</w:t>
      </w:r>
      <w:r>
        <w:br/>
      </w:r>
      <w:r>
        <w:rPr>
          <w:rFonts w:ascii="Times New Roman"/>
          <w:b w:val="false"/>
          <w:i w:val="false"/>
          <w:color w:val="000000"/>
          <w:sz w:val="28"/>
        </w:rPr>
        <w:t xml:space="preserve">                                     (наименование города, района)</w:t>
      </w:r>
    </w:p>
    <w:bookmarkEnd w:id="632"/>
    <w:bookmarkStart w:name="z999" w:id="633"/>
    <w:p>
      <w:pPr>
        <w:spacing w:after="0"/>
        <w:ind w:left="0"/>
        <w:jc w:val="both"/>
      </w:pPr>
      <w:r>
        <w:rPr>
          <w:rFonts w:ascii="Times New Roman"/>
          <w:b w:val="false"/>
          <w:i w:val="false"/>
          <w:color w:val="000000"/>
          <w:sz w:val="28"/>
        </w:rPr>
        <w:t xml:space="preserve">
      Государственный судебный исполнитель_______________________________________ </w:t>
      </w:r>
      <w:r>
        <w:br/>
      </w:r>
      <w:r>
        <w:rPr>
          <w:rFonts w:ascii="Times New Roman"/>
          <w:b w:val="false"/>
          <w:i w:val="false"/>
          <w:color w:val="000000"/>
          <w:sz w:val="28"/>
        </w:rPr>
        <w:t xml:space="preserve"> (наименование территориального отдела департамента юстиции, фамилия, имя и отчество </w:t>
      </w:r>
      <w:r>
        <w:br/>
      </w:r>
      <w:r>
        <w:rPr>
          <w:rFonts w:ascii="Times New Roman"/>
          <w:b w:val="false"/>
          <w:i w:val="false"/>
          <w:color w:val="000000"/>
          <w:sz w:val="28"/>
        </w:rPr>
        <w:t xml:space="preserve">(при наличии) судебного исполнителя), </w:t>
      </w:r>
      <w:r>
        <w:br/>
      </w:r>
      <w:r>
        <w:rPr>
          <w:rFonts w:ascii="Times New Roman"/>
          <w:b w:val="false"/>
          <w:i w:val="false"/>
          <w:color w:val="000000"/>
          <w:sz w:val="28"/>
        </w:rPr>
        <w:t xml:space="preserve">рассмотрев материалы исполнительного производства №___ от "__" ______ 20___года </w:t>
      </w:r>
      <w:r>
        <w:br/>
      </w:r>
      <w:r>
        <w:rPr>
          <w:rFonts w:ascii="Times New Roman"/>
          <w:b w:val="false"/>
          <w:i w:val="false"/>
          <w:color w:val="000000"/>
          <w:sz w:val="28"/>
        </w:rPr>
        <w:t xml:space="preserve">о____________________________________________________________________________, </w:t>
      </w:r>
      <w:r>
        <w:br/>
      </w:r>
      <w:r>
        <w:rPr>
          <w:rFonts w:ascii="Times New Roman"/>
          <w:b w:val="false"/>
          <w:i w:val="false"/>
          <w:color w:val="000000"/>
          <w:sz w:val="28"/>
        </w:rPr>
        <w:t xml:space="preserve"> (указываются требование исполнительного документа, данные взыскателя и должника) </w:t>
      </w:r>
      <w:r>
        <w:br/>
      </w:r>
      <w:r>
        <w:rPr>
          <w:rFonts w:ascii="Times New Roman"/>
          <w:b w:val="false"/>
          <w:i w:val="false"/>
          <w:color w:val="000000"/>
          <w:sz w:val="28"/>
        </w:rPr>
        <w:t xml:space="preserve">возбужденного на основании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(наименование исполнительного документа, наименование суда либо органа, которым выдан  </w:t>
      </w:r>
      <w:r>
        <w:br/>
      </w:r>
      <w:r>
        <w:rPr>
          <w:rFonts w:ascii="Times New Roman"/>
          <w:b w:val="false"/>
          <w:i w:val="false"/>
          <w:color w:val="000000"/>
          <w:sz w:val="28"/>
        </w:rPr>
        <w:t>исполнительный документ, дата выдачи)</w:t>
      </w:r>
    </w:p>
    <w:bookmarkEnd w:id="633"/>
    <w:bookmarkStart w:name="z1000" w:id="634"/>
    <w:p>
      <w:pPr>
        <w:spacing w:after="0"/>
        <w:ind w:left="0"/>
        <w:jc w:val="left"/>
      </w:pPr>
      <w:r>
        <w:rPr>
          <w:rFonts w:ascii="Times New Roman"/>
          <w:b/>
          <w:i w:val="false"/>
          <w:color w:val="000000"/>
        </w:rPr>
        <w:t xml:space="preserve">                                УСТАНОВИЛ:</w:t>
      </w:r>
    </w:p>
    <w:bookmarkEnd w:id="634"/>
    <w:bookmarkStart w:name="z1001" w:id="63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(основания об объявлении в розыск должника, со ссылкой на нормы действующего </w:t>
      </w:r>
      <w:r>
        <w:rPr>
          <w:rFonts w:ascii="Times New Roman"/>
          <w:b w:val="false"/>
          <w:i w:val="false"/>
          <w:color w:val="000000"/>
          <w:sz w:val="28"/>
        </w:rPr>
        <w:t>Закона</w:t>
      </w:r>
      <w:r>
        <w:rPr>
          <w:rFonts w:ascii="Times New Roman"/>
          <w:b w:val="false"/>
          <w:i w:val="false"/>
          <w:color w:val="000000"/>
          <w:sz w:val="28"/>
        </w:rPr>
        <w:t xml:space="preserve"> </w:t>
      </w:r>
      <w:r>
        <w:br/>
      </w:r>
      <w:r>
        <w:rPr>
          <w:rFonts w:ascii="Times New Roman"/>
          <w:b w:val="false"/>
          <w:i w:val="false"/>
          <w:color w:val="000000"/>
          <w:sz w:val="28"/>
        </w:rPr>
        <w:t xml:space="preserve">Республики Казахстан от 2 апреля 2010 года "Об исполнительном производстве и статусе </w:t>
      </w:r>
      <w:r>
        <w:br/>
      </w:r>
      <w:r>
        <w:rPr>
          <w:rFonts w:ascii="Times New Roman"/>
          <w:b w:val="false"/>
          <w:i w:val="false"/>
          <w:color w:val="000000"/>
          <w:sz w:val="28"/>
        </w:rPr>
        <w:t>судебных исполнителей" (далее – Закон) либо иного нормативного правового акта)</w:t>
      </w:r>
    </w:p>
    <w:bookmarkEnd w:id="635"/>
    <w:bookmarkStart w:name="z1002" w:id="636"/>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10, </w:t>
      </w:r>
      <w:r>
        <w:rPr>
          <w:rFonts w:ascii="Times New Roman"/>
          <w:b w:val="false"/>
          <w:i w:val="false"/>
          <w:color w:val="000000"/>
          <w:sz w:val="28"/>
        </w:rPr>
        <w:t>статьей 45</w:t>
      </w:r>
      <w:r>
        <w:rPr>
          <w:rFonts w:ascii="Times New Roman"/>
          <w:b w:val="false"/>
          <w:i w:val="false"/>
          <w:color w:val="000000"/>
          <w:sz w:val="28"/>
        </w:rPr>
        <w:t>, </w:t>
      </w:r>
      <w:r>
        <w:rPr>
          <w:rFonts w:ascii="Times New Roman"/>
          <w:b w:val="false"/>
          <w:i w:val="false"/>
          <w:color w:val="000000"/>
          <w:sz w:val="28"/>
        </w:rPr>
        <w:t>статьей 126</w:t>
      </w:r>
      <w:r>
        <w:rPr>
          <w:rFonts w:ascii="Times New Roman"/>
          <w:b w:val="false"/>
          <w:i w:val="false"/>
          <w:color w:val="000000"/>
          <w:sz w:val="28"/>
        </w:rPr>
        <w:t> Закона,</w:t>
      </w:r>
    </w:p>
    <w:bookmarkEnd w:id="636"/>
    <w:bookmarkStart w:name="z1003" w:id="637"/>
    <w:p>
      <w:pPr>
        <w:spacing w:after="0"/>
        <w:ind w:left="0"/>
        <w:jc w:val="left"/>
      </w:pPr>
      <w:r>
        <w:rPr>
          <w:rFonts w:ascii="Times New Roman"/>
          <w:b/>
          <w:i w:val="false"/>
          <w:color w:val="000000"/>
        </w:rPr>
        <w:t xml:space="preserve">                                ПОСТАНОВИЛ:</w:t>
      </w:r>
    </w:p>
    <w:bookmarkEnd w:id="637"/>
    <w:bookmarkStart w:name="z1004" w:id="638"/>
    <w:p>
      <w:pPr>
        <w:spacing w:after="0"/>
        <w:ind w:left="0"/>
        <w:jc w:val="both"/>
      </w:pPr>
      <w:r>
        <w:rPr>
          <w:rFonts w:ascii="Times New Roman"/>
          <w:b w:val="false"/>
          <w:i w:val="false"/>
          <w:color w:val="000000"/>
          <w:sz w:val="28"/>
        </w:rPr>
        <w:t xml:space="preserve">
      1. Объявить в розыск _______________________________________________________, </w:t>
      </w:r>
      <w:r>
        <w:br/>
      </w:r>
      <w:r>
        <w:rPr>
          <w:rFonts w:ascii="Times New Roman"/>
          <w:b w:val="false"/>
          <w:i w:val="false"/>
          <w:color w:val="000000"/>
          <w:sz w:val="28"/>
        </w:rPr>
        <w:t xml:space="preserve"> (фамилия, имя и отчество (при наличии) должника-физического лица, ИИН, фамилия, имя и </w:t>
      </w:r>
      <w:r>
        <w:br/>
      </w:r>
      <w:r>
        <w:rPr>
          <w:rFonts w:ascii="Times New Roman"/>
          <w:b w:val="false"/>
          <w:i w:val="false"/>
          <w:color w:val="000000"/>
          <w:sz w:val="28"/>
        </w:rPr>
        <w:t xml:space="preserve">отчество (при наличии) руководителя юридического лица, ИИН) </w:t>
      </w:r>
      <w:r>
        <w:br/>
      </w:r>
      <w:r>
        <w:rPr>
          <w:rFonts w:ascii="Times New Roman"/>
          <w:b w:val="false"/>
          <w:i w:val="false"/>
          <w:color w:val="000000"/>
          <w:sz w:val="28"/>
        </w:rPr>
        <w:t>являющегося должником (руководителем (исполняющим обязанности) юридического лица).</w:t>
      </w:r>
    </w:p>
    <w:bookmarkEnd w:id="638"/>
    <w:bookmarkStart w:name="z1005" w:id="639"/>
    <w:p>
      <w:pPr>
        <w:spacing w:after="0"/>
        <w:ind w:left="0"/>
        <w:jc w:val="both"/>
      </w:pPr>
      <w:r>
        <w:rPr>
          <w:rFonts w:ascii="Times New Roman"/>
          <w:b w:val="false"/>
          <w:i w:val="false"/>
          <w:color w:val="000000"/>
          <w:sz w:val="28"/>
        </w:rPr>
        <w:t>
      2. Постановления судебного исполнителя об объявлении должника в розыск  направить для исполнения в территориальные органы внутренних дел, антикоррупционной службы, службы экономических расследований Республики Казахстан.</w:t>
      </w:r>
    </w:p>
    <w:bookmarkEnd w:id="639"/>
    <w:bookmarkStart w:name="z1006" w:id="640"/>
    <w:p>
      <w:pPr>
        <w:spacing w:after="0"/>
        <w:ind w:left="0"/>
        <w:jc w:val="both"/>
      </w:pPr>
      <w:r>
        <w:rPr>
          <w:rFonts w:ascii="Times New Roman"/>
          <w:b w:val="false"/>
          <w:i w:val="false"/>
          <w:color w:val="000000"/>
          <w:sz w:val="28"/>
        </w:rPr>
        <w:t>
      3. О принятом решении сообщить сторонам исполнительного производства или их представителям.</w:t>
      </w:r>
    </w:p>
    <w:bookmarkEnd w:id="640"/>
    <w:bookmarkStart w:name="z1007" w:id="641"/>
    <w:p>
      <w:pPr>
        <w:spacing w:after="0"/>
        <w:ind w:left="0"/>
        <w:jc w:val="both"/>
      </w:pPr>
      <w:r>
        <w:rPr>
          <w:rFonts w:ascii="Times New Roman"/>
          <w:b w:val="false"/>
          <w:i w:val="false"/>
          <w:color w:val="000000"/>
          <w:sz w:val="28"/>
        </w:rPr>
        <w:t>
      4. Постановление судебного исполнителя вступает в силу со дня его вынесения, 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bookmarkEnd w:id="641"/>
    <w:bookmarkStart w:name="z1008" w:id="642"/>
    <w:p>
      <w:pPr>
        <w:spacing w:after="0"/>
        <w:ind w:left="0"/>
        <w:jc w:val="both"/>
      </w:pPr>
      <w:r>
        <w:rPr>
          <w:rFonts w:ascii="Times New Roman"/>
          <w:b w:val="false"/>
          <w:i w:val="false"/>
          <w:color w:val="000000"/>
          <w:sz w:val="28"/>
        </w:rPr>
        <w:t>
      Жалоба подается по месту совершения исполнительных действий, если обслуживаемый судебным исполнителем территориальный участок находится в одном населенном пункте с местом совершения исполнительных действий.</w:t>
      </w:r>
    </w:p>
    <w:bookmarkEnd w:id="642"/>
    <w:bookmarkStart w:name="z1009" w:id="643"/>
    <w:p>
      <w:pPr>
        <w:spacing w:after="0"/>
        <w:ind w:left="0"/>
        <w:jc w:val="both"/>
      </w:pPr>
      <w:r>
        <w:rPr>
          <w:rFonts w:ascii="Times New Roman"/>
          <w:b w:val="false"/>
          <w:i w:val="false"/>
          <w:color w:val="000000"/>
          <w:sz w:val="28"/>
        </w:rPr>
        <w:t>
      Примечание: постановление подлежит санкционированию в письменной форме либо в форме электронного документа. При этом форма электронного документа может быть изменена. Электронная цифровая подпись прокурора, а также его фамилия, имя, отчество (при наличии), дата подписи, наименование прокуратуры размещаются с левой стороны документа. В правом верхнем углу гриф "Санкционирую", наименование прокуратуры, фамилия, инициалы прокурора, дата не указываются.</w:t>
      </w:r>
    </w:p>
    <w:bookmarkEnd w:id="643"/>
    <w:bookmarkStart w:name="z1010" w:id="644"/>
    <w:p>
      <w:pPr>
        <w:spacing w:after="0"/>
        <w:ind w:left="0"/>
        <w:jc w:val="both"/>
      </w:pPr>
      <w:r>
        <w:rPr>
          <w:rFonts w:ascii="Times New Roman"/>
          <w:b w:val="false"/>
          <w:i w:val="false"/>
          <w:color w:val="000000"/>
          <w:sz w:val="28"/>
        </w:rPr>
        <w:t>
      Государственный судебный исполнитель _____________________________________</w:t>
      </w:r>
      <w:r>
        <w:br/>
      </w:r>
      <w:r>
        <w:rPr>
          <w:rFonts w:ascii="Times New Roman"/>
          <w:b w:val="false"/>
          <w:i w:val="false"/>
          <w:color w:val="000000"/>
          <w:sz w:val="28"/>
        </w:rPr>
        <w:t>Место печати                               (подпись, фамилия и инициалы</w:t>
      </w:r>
    </w:p>
    <w:bookmarkEnd w:id="6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