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9e51" w14:textId="b1e9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по инвестициям и развитию Республики Казахстан от 16 марта 2016 года № 274 "Об утверждении Инструкции по составлению, представлению и рассмотрению расчета расходов на государственные закупки товаров, работ, услуг в сфере информатизации"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 октября 2020 года № 369/НҚ. Зарегистрирован в Министерстве юстиции Республики Казахстан 7 октября 2020 года № 21374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по инвестициям и развитию Республики Казахстан от 16 марта 2016 года № 274 "Об утверждении Инструкции по составлению, представлению и рассмотрению расчета расходов на государственные закупки товаров, работ, услуг в сфере информатизации"(зарегистрирован в Реестре государственной регистрации нормативных правовых актов за № 13631, опубликован 5 мая 2016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составлению, представлению и рассмотрению расчета расходов на государственные закупки товаров, работ, услуг в сфере информатизации,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Уполномоченный орган в сфере информатизации (далее – уполномоченный орган) посредством архитектурного портала "электронного правительства" (далее – архитектурный портал) обеспечивает заблаговременное уведомление администраторов бюджетных программ (далее – администратор) о сроках начала и окончания представления расчета расходов, своевременное извещение о принятии документов, проведении экспертизы, направление заключения на представленные администраторами бюджетных программ расчеты расходов на государственные закупки товаров, работ и услуг в сфере информатизации.";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Составление расчета расходов на государственные закупки товаров, работ, услуг в сфере информатизации";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обеспечивает соблюдение </w:t>
      </w:r>
      <w:r>
        <w:rPr>
          <w:rFonts w:ascii="Times New Roman"/>
          <w:b w:val="false"/>
          <w:i w:val="false"/>
          <w:color w:val="000000"/>
          <w:sz w:val="28"/>
        </w:rPr>
        <w:t>Единых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безопасности, утвержденных постановлением Правительства Республики Казахстан от 20 декабря 2016 года № 832;";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обеспечивает соответствие расчета расходов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нормативам затрат на создание, развитие и сопровождение объектов информатизации государственных органов, утвержденной приказом Министра цифрового развития, инноваций и аэрокосмической промышленности Республики Казахстан от 27 июня 2019 года № 140/НҚ (зарегистрирован в Реестре государственной регистрации нормативных правовых актов за № 18927);";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Сумма расходов по бюджетным программам (подпрограммам), направленным на осуществление бюджетных инвестиций, не превышает стоимости компонентов бюджетных инвестиционных проектов, в рамках утвержденного инвестиционного предложения, финансово-экономического обоснования.";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Представление расчета расходов на государственные закупки товаров, работ, услуг в сфере информатизации";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копии утвержденных инвестиционного предложения, финансово-экономических обоснований, технического задания на создание и развитие объекта информатизации "электронного правительства";";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Рассмотрение расчета расходов на государственные закупки товаров, работ, услуг в сфере информатизации";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Рассмотрение расчета расходов уполномоченным органом осуществляется в срок не более тридцати календарных дней со дня поступления документов.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течение трех календарных дней направляет представленные администраторами расчеты расходов сервисному интегратору "электронного правительства" (далее- сервисный интегратор) для проведения экспертизы либо возвращает администратору расчет расходов с мотивированным отказом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Сервисный интегратор в течение двадцати пяти календарных дней с даты получения расчетов расходов проводит его экспертизу.";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При рассмотрении расчета расходов сервисным интегратором учитываются:";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приоритетность отечественных производителей товаров, работ, услуг.";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Уполномоченный орган на основании экспертного заключения сервисного интегратора рассматривает расчет расходов на предмет: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исключения необоснованных и избыточных расходов;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приведения в соответствие объемов, характеристик и стоимости товаров, работ и услуг существующим потребностям администратора и (или) фактическим объемам, характеристикам и стоимости аналогичных расходов администратора за отчетный финансовый год;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оценки наличия альтернатив расходов.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итогам рассмотрения расчетов расходов готовит заключение уполномоченного органа на расчет расходов на государственные закупки товаров, работ, услуг в сфере информатизации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 случае отсутствия сведений об объектах информатизации "электронного правительства" и электронных копий технической документации объектов информатизации "электронного правительства" на архитектурном портале, расходы на проведение мероприятий предусмотренных для этапа промышленной эксплуатации объекта информатизации "электронного правительства" на планируемый период не поддерживаются.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Администратор со дня получения заключения от уполномоченного органа, в случае необходимости, в течение восьми календарных дней дорабатывает расчет расходов на архитектурном портале и представляет уполномоченному органу для повторного рассмотрения в виде электронного документа.";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Повторное рассмотрение расчета расходов, осуществляется уполномоченным органом в течение пятнадцати календарных дней.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течение двух календарных дней направляет представленные администраторами расчеты расходов сервисному интегратору для проведения экспертизы либо возвращает расчет расходов администратору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Сервисный интегратор в течение десяти календарных дней с даты получения расчетов расходов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 проводит их экспертизу.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 основании экспертного заключения сервисного интегратора направляет администратору заключение.";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цифровизации Министерства цифрового развития, инноваций и аэрокосмической промышленности Республики Казахстан обеспечить: 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 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 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 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цифрового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369/НҚ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составлению, представлению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рассмотрению расчета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государственные закупки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работ, услуг в сфере информатизации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Приоритет расчета расходов на государственные закупки товаров, работ, услуг в сфере информатизации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5294"/>
        <w:gridCol w:w="4863"/>
      </w:tblGrid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(1 - высокий,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средний,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умеренный,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низкий)</w:t>
            </w:r>
          </w:p>
          <w:bookmarkEnd w:id="46"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информационной системы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объекта информатизации 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 класса - 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 - умеренный</w:t>
            </w:r>
          </w:p>
          <w:bookmarkEnd w:id="47"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интеграция объектов информатизации 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объектов информатизации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пользователей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данных к загрузке и ввод данных в систему (первичных, архивных данных)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информационно-коммуникационных услуг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запасных частей для компонентов информационно-коммуникационной инфраструктуры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картриджей для периферийного оборудования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клиентского программного обеспечения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компьютерного оборудования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периферийного оборудования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серверного оборудования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серверного программного обеспечения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информационных систем 1 и 2 класса - высокий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информационных систем 3 класса - средний</w:t>
            </w:r>
          </w:p>
          <w:bookmarkEnd w:id="48"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телекоммуникационного оборудования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телекоммуникационных услуг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тонера для периферийного оборудования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электрооборудования и оборудования для серверных помещений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консалтинговые услуги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информатизации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 класса - 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 - умеренный</w:t>
            </w:r>
          </w:p>
          <w:bookmarkEnd w:id="49"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серверного оборудования в арендуемом серверном помещении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развитие архитектуры государственного органа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компонентов информационно-коммуникационной инфраструктуры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 обслуживание рабочих мест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 обслуживание серверного оборудования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 класса - высокий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 - средний</w:t>
            </w:r>
          </w:p>
          <w:bookmarkEnd w:id="50"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объекта информатизации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 класса - высокий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 - средний</w:t>
            </w:r>
          </w:p>
          <w:bookmarkEnd w:id="51"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объекта информатизации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 класса - высокий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 - умеренный</w:t>
            </w:r>
          </w:p>
          <w:bookmarkEnd w:id="52"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программного обеспечения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1 и 2 класса - высокий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3 класса - умеренный</w:t>
            </w:r>
          </w:p>
          <w:bookmarkEnd w:id="53"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оборудования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 класса - высокий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 - умеренный</w:t>
            </w:r>
          </w:p>
          <w:bookmarkEnd w:id="54"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проектом по созданию или развитию объекта информатизации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 класса - высокий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класса - средний</w:t>
            </w:r>
          </w:p>
          <w:bookmarkEnd w:id="55"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хостинг информационной системы и электронного информационного ресурса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услуг по разработке технического задания на создание и развитие объекта информатизации 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