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e604" w14:textId="529e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обороны Республики Казахстан от 23 августа 2017 года № 473 "Об утверждении Правил организации розыска военнослужащих, скрывающихся от органов дознания, следствия и суда, а также самовольно оставивших месторасположение воинских частей Вооруженных Сил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октября 2020 года № 500. Зарегистрирован в Министерстве юстиции Республики Казахстан 8 октября 2020 года № 21375. Утратил силу приказом Министра обороны Республики Казахстан от 23 мая 2023 года № 486.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23.05.2023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23 августа 2017 года № 473 "Об утверждении Правил организации розыска военнослужащих, скрывающихся от органов дознания, следствия и суда, а также самовольно оставивших месторасположение воинских частей Вооруженных Сил Республики Казахстан" (зарегистрирован в Реестре государственной регистрации нормативных правовых актов под № 15767, опубликован 3 октября 2017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розыска военнослужащих, скрывающихся от органов дознания, следствия и суда, а также самовольно оставивших месторасположение воинских частей Вооруженных Сил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Департаменты по делам обороны областей, городов республиканского значения и столицы проводят работу по обобщению информации о военнослужащих СОЧ, находящихся на учетах в подчиненных МОВУ, осуществляют контроль за работой подчиненных МОВУ по установлению местонахождения военнослужащих СОЧ, по месту жительства (призыва), ежеквартально направляют обобщенные списки разыскиваемых военнослужащих в Главное управление военной полиции Вооруженных Сил Республики Казахстан (далее – ГУВП) с указанием данных (фамилия, имя, отчество (при наличии), дата рождения, каким МОВУ и когда призван, воинская часть, гарнизон, дата СОЧ, домашний адрес, имеющаяся информация о местонахождении и принимаемых мерах по их установлению).";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Для розыска и задержания военнослужащего СОЧ, на основании запроса органа военной полиции, осуществляющего розыскные мероприятия, по согласованию с руководством Министерства обороны Республики Казахстан, выделяется военная техника.".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