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d55f" w14:textId="f6fd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лимитов долга местных исполнительных органов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8 октября 2020 года № 73. Зарегистрирован в Министерстве юстиции Республики Казахстан 9 октября 2020 года № 21388.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лимиты долга местных исполнительных органов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обязательствами государства и развития финансового сектора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2020 года № 73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долга местных исполнительных органов на 2021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Лимиты - в редакции приказа Министра национальной экономики РК от 06.12.2021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6"/>
        <w:gridCol w:w="1418"/>
        <w:gridCol w:w="8866"/>
      </w:tblGrid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Лимит долга местных исполнительных органов,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88 083 797,4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87 561 132,9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135 008 613,0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64 397 153,2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83 631 183,1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133 156 115,9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122 683 464,5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83 843 212,3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92 678 011,9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73 444 386,2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74 891 837,7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78 314 523,1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224 225 378,3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132 900 532,1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253 349 590,9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163 527 517,5</w:t>
            </w:r>
          </w:p>
        </w:tc>
      </w:tr>
      <w:tr>
        <w:trPr>
          <w:trHeight w:val="30" w:hRule="atLeast"/>
        </w:trPr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8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110 831 823,0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