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e01c5" w14:textId="34e01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приказов Министра оборонной и аэрокосмической промышленности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5 октября 2020 года № 374/НҚ. Зарегистрирован в Министерстве юстиции Республики Казахстан 9 октября 2020 года № 21392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оборонной и аэрокосмической промышленности Республики Казахстан от 22 декабря 2017 года № 229/НҚ "Об утверждении стандарта государственной услуги "Аттестация информационной системы, информационно-коммуникационной платформы "электронного правительства" и интернет-ресурса государственного органа на соответствие требованиям информационной безопасности" (зарегистрирован в Реестре государственной регистрации нормативных правовых актов за № 16363, опубликован 27 февраля 2018 года Эталонном контрольном банке нормативных правовых актов Республики Казахстан);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оборонной и аэрокосмической промышленности Республики Казахстан от 8 июня 2018 года № 97/НҚ "Об утверждении регламента государственной услуги "Аттестация информационной системы, информационно-коммуникационной платформы "электронного правительства" и интернет-ресурса государственного органа на соответствие требованиям информационной безопасности" (зарегистрирован в Реестре государственной регистрации нормативных правовых актов за № 17106, опубликован 27 июня 2018 года Эталонном контрольном банке нормативных правовых актов Республики Казахстан).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информационной безопасности Министерства цифрового развития, инноваций и аэрокосмической промышленности Республики Казахстан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 после его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цифрового развития, оборонной и аэрокосмической промышленности Республики Казахстан сведений об исполнении мероприятий, предусмотренных подпунктами 1), 2)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цифрового развития,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инноваций и аэрокосмической промышленности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