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d9a42" w14:textId="56d9a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30 декабря 2014 года № 959 "Об утверждении квалификационных требований и перечня документов, подтверждающих соответствие им, для осуществления охранной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7 октября 2020 года № 678. Зарегистрирован в Министерстве юстиции Республики Казахстан 9 октября 2020 года № 21395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 от 30 декабря 2014 года № 959 "Об утверждении квалификационных требований и перечня документов, подтверждающих соответствие им, для осуществления охранной деятельности" (зарегистрирован в Реестре государственной регистрации нормативных правовых актов № 10371, опубликован в газете "Казахстанская правда" 2 апреля 2015 года № 59 (27935))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Квалификационных 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перечне документов, подтверждающих соответствие им, для осуществления охранной деятельности,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 главы 1,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5859"/>
        <w:gridCol w:w="2289"/>
        <w:gridCol w:w="3317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психическими, поведенческими расстройствами (заболеваниями), в том числе связанными с употреблением психоактивных веществ, состоящие на учете в организациях, оказывающих медицинскую помощь в области психического здоровья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справки из организаций, оказывающих медицинскую помощь в области психического здоровья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с информационной системы Министерства здравоохранения Республики Казахстан (далее – ИС МЗ РК)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 главы 2, изложить в следующей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7"/>
        <w:gridCol w:w="7207"/>
        <w:gridCol w:w="2815"/>
        <w:gridCol w:w="1251"/>
      </w:tblGrid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психическими, поведенческими расстройствами (заболеваниями), в том числе связанными с употреблением психоактивных веществ, состоящие на учете в организациях, оказывающих медицинскую помощь в области психического здоровья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справки из организаций, оказывающих медицинскую помощь в области психического здоровья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с ИС МЗ РК</w:t>
            </w:r>
          </w:p>
        </w:tc>
      </w:tr>
    </w:tbl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 сведений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квалификационным требованиям и перечню документов, подтверждающих соответствие им, для осуществления охранной деятельности, утвержденным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административной полиции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внутренних дел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2020 года № 678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приложением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 требованиям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перечню документов,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подтверждающих соответствие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им, для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охранной деятельности</w:t>
            </w:r>
          </w:p>
        </w:tc>
      </w:tr>
    </w:tbl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Форма сведений к квалификационным требованиям и перечню документов,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подтверждающих соответствие им, для осуществления охранной деятельности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Глава 1.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Общая информация 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(бизнес идентификационный номер)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юридического лица) 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Глава 2.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квалификационных требованиях к руководителю охранной организации, а также к руководителям их филиалов и представительств 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(специальность и квалификация)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(№ и дата выдачи диплома о высшем образовании по профилю лицензируемого вида деятельности)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учебного заведения)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6.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(№ и дата приказа о принятии на работу/индивидуального  трудового договора)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7.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(№ и дата выдачи свидетельства о прохождении курсов по специальной программе)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8.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и юридический адрес специализированного учебного центра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по подготовке и повышению квалификации)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9.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(№ и дата медицинской справки из организаций, оказывающих медицинскую помощь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психического здоровья)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10.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организации здравоохранения)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11.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(№ и дата справки об отсутствии судимости) 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Глава 3. Сведения о согласовании уполномоченного органа 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(№ и дата письма согласования Министерства внутренних дел Республики Казахстан) 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Глава 4. Оплата лицензионного сбора 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(сумма оплаты) 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Глава 5. Прикрепление (приложение) документов 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(№ квитанции об оплате) 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Глава 6. Ответственность должностного лица, принявшего заявку 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(дата подачи заявки)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____________________________________________________/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Ф.И.О. (при его наличии) должностного лица,                  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принявшего заявку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