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08d29" w14:textId="5108d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совместный приказ Министра финансов Республики Казахстан от 27 ноября 2014 года № 527 и Министра культуры и спорта Республики Казахстан от 26 ноября 2014 года № 112 "Об утверждении Требований к правилам внутреннего контроля в целях противодействия легализации (отмыванию) доходов, полученных преступным путем, и финансированию терроризма для организаторов игорного бизнеса и лотерей"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финансов Республики Казахстан от 7 октября 2020 года № 967 и Министра культуры и спорта Республики Казахстан от 7 октября 2020 года № 274. Зарегистрирован в Министерстве юстиции Республики Казахстан 10 октября 2020 года № 21400. Утратил силу совместным приказом Председателя Агентства Республики Казахстан по финансовому мониторингу от 28 февраля 2022 года № 17 и Министра культуры и спорта Республики Казахстан от 28 февраля 2022 года № 60.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</w:t>
      </w:r>
      <w:r>
        <w:rPr>
          <w:rFonts w:ascii="Times New Roman"/>
          <w:b w:val="false"/>
          <w:i w:val="false"/>
          <w:color w:val="00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Председателя Агентства РК по финансовому мониторингу от 28.02.2022 № 17 и Министра культуры и спорта РК от 28.02.2022 № 60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Настоящий совместный приказ вводится в действие с 15 ноября 2020 года.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28 августа 2009 года "О противодействии легализации (отмыванию) доходов, полученных преступным путем, и финансированию терроризма" ПРИКАЗЫВАЕМ: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27 ноября 2014 года № 527 и Министра культуры и спорта Республики Казахстан от 26 ноября 2014 года № 112 "Об утверждении Требований к правилам внутреннего контроля в целях противодействия легализации (отмыванию) доходов, полученных преступным путем, и финансированию терроризма для организаторов игорного бизнеса и лотерей" (зарегистрирован в Реестре государственной регистрации нормативных правовых актов под № 9966, опубликован 4 февраля 2015 года в информационно-правовой системе "Әділет")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внутреннего контроля в целях противодействия легализации (отмыванию) доходов, полученных преступным путем, и финансированию терроризма для организаторов игорного бизнеса и лотерей, утвержденные указанным совместным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финансовому мониторингу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совместного приказа на интернет-ресурсе Министерства финансов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совместного приказа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совместный приказ вводится в действие с 15 ноября 2020 года и подлежит официальному опубликованию.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Министр культуры и спорта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 А.Раимкулова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Министр финансов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 Е.Жамаубаев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октября 2020 года № 274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октября 2020 года № 967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к правилам внутреннего контроля в целях противодействия легализации (отмыванию) доходов, полученных преступным путем, и финансированию терроризма для организаторов игорного бизнеса и лотерей</w:t>
      </w:r>
    </w:p>
    <w:bookmarkEnd w:id="7"/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Требования к правилам внутреннего контроля в целях противодействия легализации (отмыванию) доходов, полученных преступным путем, и финансированию терроризма для организаторов игорного бизнеса и лотерей (далее – Требования)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 Закона Республики Казахстан от 28 августа 2009 года "О противодействии легализации (отмыванию) доходов, полученных преступным путем, и финансированию терроризма" (далее – Закон о ПОД/ФТ) и Международными стандартами Группы разработки финансовых мер борьбы с отмыванием денег (ФАТФ).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Требованиях к субъектам финансового мониторинга относятся организаторы игорного бизнеса и лотерей (далее – Субъекты).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Понятия, используемые в Требованиях, применяются в значениях, указанных в Законе о ПОД/ФТ и </w:t>
      </w:r>
      <w:r>
        <w:rPr>
          <w:rFonts w:ascii="Times New Roman"/>
          <w:b w:val="false"/>
          <w:i w:val="false"/>
          <w:color w:val="000000"/>
          <w:sz w:val="28"/>
        </w:rPr>
        <w:t>Законе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"Об игорном бизнесе".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целей Требований используются следующие основные понятия: 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управление рисками легализации (отмывания) доходов, полученных преступным путем, и финансированию терроризма (далее – ОД/ФТ) – совокупность принимаемых Субъектами мер по мониторингу, выявлению рисков легализации ОД/ФТ, а также их минимизации (в отношении услуг, клиентов);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форма ФМ-1 – форма сведений и информации об операции, подлежащей финансовому мониторингу, определяемая Правилами представления субъектами финансового мониторинга сведений и информации об операциях, подлежащих финансовому мониторингу, утверждаемых уполномоченным органом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о ПОД/ФТ;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риски легализации ОД/ФТ – возможность преднамеренного или непреднамеренного вовлечения Субъектов в процессы легализации ОД/ФТ;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– государственный орган, осуществляющий финансовый мониторинг и принимающий иные меры по противодействию легализации (отмыванию) доходов, полученных преступным путем, и финансированию терроризма в соответствии Законом о ПОД/ФТ.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Внутренний контроль осуществляется в целях: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обеспечения выполнения Субъектами требований законодательства Республики Казахстан о противодействии легализации (отмыванию) доходов, полученных преступным путем, и финансированию терроризма (далее – ПОД/ФТ);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поддержания эффективности системы внутреннего контроля Субъектов на уровне, достаточном для управления рисками легализации ОД/ФТ;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минимизации рисков легализации ОД/ФТ.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Правила внутреннего контроля (далее – ПВК) включают в себя программы,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о ПОД/ФТ, и являются документом, который регламентирует организационные основы работы, направленные на ПОД/ФТ, и устанавливает порядок действий Субъектов ПОД/ФТ.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ПВК предусматривают назначение ответственного должностного лица либо структурного подразделения по организации, мониторингу реализации и соблюдению ПВК.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должность ответственного должностного лица не может быть назначено лицо, не имеющее высшего образования, имеющее неснятую или непогашенную судимость за совершение преступлений в сфере экономической деятельности, либо умышленных преступлений средней тяжести, тяжких или особо тяжких преступлений.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случае внесения изменений и (или) дополнений в законодательство Республики Казахстан о ПОД/ФТ, Субъекты в течение 30 (тридцати) календарных дней вносят в ПВК соответствующие изменения и (или) дополнения. </w:t>
      </w:r>
    </w:p>
    <w:bookmarkEnd w:id="24"/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Программа организации внутреннего контроля в целях противодействия легализации (отмыванию) доходов, полученных преступным путем, и финансированию терроризма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Программа организации внутреннего контроля в целях ПОД/ФТ включает процедуры: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организации внутреннего контроля, включая описание функций ответственного должностного лица либо структурного подразделения, в том числе порядка взаимодействия с другими структурными подразделениями Субъекта при осуществлении внутреннего контроля в целях ПОД/ФТ;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 клиентам в установлении деловых отношений и прекращения деловых отношений, отказа в проведении операции с деньгами и (или) иным имуществом, и принятия мер по замораживанию операций с деньгами и (или) иным имуществом;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признания Субъектами сложной, необычно крупной и другой необычной операции, подлежащей изучению, в качестве подозрительной операции;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представления сведений и информации об операциях, подлежащих финансовому мониторингу, фактов отказа физическому лицу в установлении деловых отношений, прекращения деловых отношений с клиентом, отказа в проведении операции с деньгами и (или) иным имуществом в уполномоченный орган, включая указания и регламенты работы в автоматизированных информационных системах и программном обеспечении, используемых для передачи сведений, информации и документов в уполномоченный орган;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фиксирования и хранения документов и сведений, полученных по результатам надлежащей проверки клиента, включая досье клиента и переписку с ним, документов и сведений об операциях, подлежащих финансовому мониторингу, в том числе о подозрительных операциях, а также результатов изучения всех сложных, необычно крупных и других необычных операций.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Документальное фиксирование операций, подлежащих финансовому мониторингу и направляемых в уполномоченный орган, осуществляется в порядке, установленном Субъектами;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информирования работниками Субъекта руководителя о ставших им известными фактах нарушения законодательства Республики Казахстан о ПОД/ФТ, ПВК, допущенных работниками Субъекта;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признания операции клиента, имеющей характеристики, соответствующие типологиям, схемам и способам легализации ОД/ФТ, в качестве подозрительной;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оценки, определения, документального фиксирования и обновления результатов оценки рисков легализации ОД/ФТ;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разработки мер контроля, процедуры по управлению рисками легализации ОД/ФТ и снижению рисков легализации ОД/ФТ;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классификации своих клиентов с учетом степени риска легализации ОД/ФТ. 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включение Субъектами в программу дополнительных мер по организации внутреннего контроля в целях ПОД/ФТ. 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Функции ответственного должностного лица либо структурного подразделения в соответствии с программой организации внутреннего контроля в целях ПОД/ФТ включают: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разработку и согласование ПВК, внесение изменений и (или) дополнений к ним с руководителем Субъекта, а также мониторинг реализации и соблюдения;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организацию и контроль по представлению сведений и информации об операциях, подлежащих финансовому мониторингу, в уполномоченный орган в соответствии с Законом о ПОД/ФТ;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решений о признании операций клиентов подозрительными;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решений об отнесении операций клиентов к сложным, необычно крупным и другим необычным операциям, к операциям, имеющим характеристики, соответствующие типологиям, схемам и способам легализации ОД/ФТ;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принятие решений о приостановлении либо об отказе от проведения операций клиентов и необходимости направления информации об операциях в уполномоченный орган;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принятие решений об установлении, продолжении либо прекращении деловых отношений с клиентами;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направление запросов руководителю Субъекта для принятия решений об установлении, продолжении либо прекращении деловых отношений с клиентами;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документальное фиксирование решений, принятых в отношении операции клиента (его представителя) и бенефициарного собственника;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формирование досье клиента на основании данных, полученных в результате реализации ПВК;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информирование руководителя Субъекта о выявленных нарушениях ПВК;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подготовка информации о результатах реализации ПВК и рекомендуемых мерах по улучшению системы управления рисками ОД/ФТ и внутреннего контроля ПОД/ФТ для формирования отчетов руководителю Субъекта;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обеспечение мер по хранению документов и сведений, полученных по результатам надлежащей проверки клиента, включая досье клиента и переписку с ним, документов и сведений об операциях, подлежащих финансовому мониторингу, в том числе, подозрительных операциях, а также результатов изучения всех сложных, необычно крупных и других необычных операций, не менее 5 (пяти) лет со дня прекращения деловых отношений с клиентом.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Субъекты в соответствии с возложенными функциями: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обеспечивают конфиденциальность информации, полученной при осуществлении своих функций;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предоставляют информацию соответствующим государственным органам для осуществления контроля за исполнением законодательства Республики Казахстан о ПОД/ФТ;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предоставляют в уполномоченный орган по его запросу необходимые информацию, сведения и документы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о ПОД/ФТ.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включение Субъектами дополнительных функций и полномочий ответственного должностного лица либо структурного подразделения.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Субъекты и их работники не извещают клиентов и иных лиц о предоставлении в уполномоченный орган информации, сведений и документов о таких клиентах и о совершаемых ими операциях.</w:t>
      </w:r>
    </w:p>
    <w:bookmarkEnd w:id="57"/>
    <w:bookmarkStart w:name="z64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Программа управления риском легализации (отмывания) доходов, полученных преступным путем, и финансированию терроризма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целях организации управления рисками легализации ОД/ФТ Субъекты разрабатывают программу управления рисками легализации ОД/ФТ, учитывающую риски клиентов и риски использования услуг в преступных целях, включая риск использования технологических достижений.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рисков предоставляются по требованию соответствующих государственных органов и некоммерческих организаций, членами которых являются Субъекты.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Субъекты на ежегодной основе осуществляет оценку степени подверженности услуг Субъектов рискам легализации ОД/ФТ, с учетом информации из отчета рисков легализации ОД/ФТ и, как минимум, следующих специфических категорий рисков: риск по типу клиентов, страновой (географический) риск, риск услуги и (или) способа ее (его) предоставления.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Типы клиентов, чей статус и (или) чья деятельность повышают риск ОД/ФТ, включают: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деловые отношения и сделки с клиентами из государств (территорий):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выполняющих и (или) недостаточно выполняющих рекомендации ФАТФ;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повышенным уровнем коррупции или иной преступной деятельностью;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подвергнувшихся санкциям, эмбарго и аналогичным мерам, налагаемым Организацией Объединенных Наций (далее – ООН);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предоставляющих финансирование или поддержку террористической (экстремисткой) деятельности, и в которых имеются установленные террористические (экстремистские) организации.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Ссылки на перечни таких государств (территорий) по данным ООН размещаются на интернет-ресурсе уполномоченного органа;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случае, когда клиент является: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иностранным публичным должностным лицом;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должностным лицом публичной международной организации;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лицом, действующим в интересах (к выгоде) иностранного публичного должностного лица;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лицом, являющимся членом семьи, близким родственником иностранного публичного должностного лица; 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лицом без гражданства;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гражданином Республики Казахстан, не имеющим адреса регистрации или пребывания в Республики Казахстан;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нерезидентом;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случае, когда клиент (его представитель) либо бенефициарный собственник, либо контрагент клиента: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операции зарегистрирован или осуществляет деятельность в государстве (территории), входящей в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 с льготным налогообложением, утвержденный приказом Министра финансов Республики Казахстан от 8 февраля 2018 года № 142 "Об утверждении перечня государств с льготным налогообложением", зарегистрированным в Реестре государственной регистрации нормативных правовых актов Республики Казахстан под № 16404 (далее – Приказ);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включен в список лиц, причастных к террористической деятельности (далее – Список) и (или) в перечень организации и лиц, связанных с финансированием терроризма и экстремизма, а также в перечень организации и лиц, связанных с финансированием распространения оружия массового уничтожения (далее – Перечни), предусмотренные статьями 12 и 12-1 Закона о ПОД/ФТ;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случае, когда: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деловые отношения с клиентом осуществляются при необычных обстоятельствах (например, слишком большое необъяснимое географическое расстояние между Субъектом и клиентом);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деятельность клиента связана с интенсивным оборотом наличных денег;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 Субъектов возникают сложности при представленных клиентом сведений;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клиент настаивает на поспешности проведения операции;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клиент настаивает на нестандартных или необычно сложных схемах расчетов, использование которых отличаются от обычной практики Субъектов;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клиентом совершаются действия, направленные на уклонение от процедур финансового мониторинга;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операции клиента ранее были признаны подозрительными; 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операции: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осуществляемые без физического присутствия сторон;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совершаемые от имени или в пользу неизвестных или несвязанных третьих лиц;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связанные с анонимными банковскими счетами или с использованием анонимных, вымышленных имен, включая наличные расчеты;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имеющие очевидного экономического смысла или видимой законной цели;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совершаемые клиентом с несвойственной ему частотой или на необычно крупную для данного клиента сумму.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включение Субъектами дополнительных факторов риска.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рамках реализации программы управления рисками легализации ОД/ФТ Субъектами принимаются меры по классификации клиентов с учетом категорий и факторов риска, указанных в пункте 14 настоящих Требований, а также иных категорий рисков, устанавливаемых Субъектами.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Уровень риска клиента (группы клиентов) устанавливается Субъектами по результатам анализа имеющихся у Субъектов сведений и информации о клиенте (клиентах) и оценивается по шкале определения уровня риска, которая состоит не менее чем из 2 (двух) уровней.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риска с использованием категорий и факторов рисков, указанных в пункте 14 настоящих Требований, проводится в отношении клиентов (групп клиентов) на основе результатов мониторинга операций (деловых отношений).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Пересмотр уровня риска клиента (группы клиентов) осуществляется Субъектами по мере обновления сведений о клиенте (группе клиентов) и результатов мониторинга операций (деловых отношений).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Субъекты определяют и оценивают риски легализации ОД/ФТ, которые возникают в связи с: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разработкой новых продуктов и новой деловой практикой, включая новые механизмы передачи;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использованием новых или развивающихся технологий как для новых, так и для уже существующих продуктов.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рисков легализации ОД/ФТ проводится до запуска новых продуктов, деловой практики или использования новых или развивающихся технологий. </w:t>
      </w:r>
    </w:p>
    <w:bookmarkEnd w:id="102"/>
    <w:bookmarkStart w:name="z109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Программа идентификации клиентов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Программа идентификации клиента заключается в проведении Субъектами мероприятий по фиксированию и проверке достоверности сведений о клиенте (его представителе), выявлению бенефициарного собственника и фиксированию сведений о нем, обновлению ранее полученных сведений о клиенте (его представителе), установлению и фиксированию предполагаемой цели деловых отношений, а также получению и фиксированию иных предусмотренных Законом о ПОД/ФТ сведений о клиенте и их представителях и включает процедуры по: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соблюдению мер по надлежащей проверке клиента (его представителя) и бенефициарных собственников согласно требованиям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ПОД/ФТ;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проверке достоверности сведений о клиенте (его представителе) и бенефициарном собственнике согласно подпункту 6</w:t>
      </w:r>
      <w:r>
        <w:rPr>
          <w:rFonts w:ascii="Times New Roman"/>
          <w:b w:val="false"/>
          <w:i w:val="false"/>
          <w:color w:val="000000"/>
          <w:sz w:val="28"/>
        </w:rPr>
        <w:t>) 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о ПОД/ФТ;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проверке клиента (его представителя) и бенефициарного собственника на наличие в Списке и Перечнях;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проверке принадлежности и (или) причастности клиента к иностранному публичному должностному лицу, его членам семьи и близким родственникам согласно требованиям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ПОД/ФТ;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выявлению клиентов, имеющих соответственно регистрацию, место жительства или место нахождения: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государстве (на территории), которое не выполняет и (или) недостаточно выполняет рекомендации ФАТФ, либо использующих счета в банке, зарегистрированном в указанном государстве (на указанной территории) согласно подпункту 4)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о ПОД/ФТ;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 с льготным налогообложением, утвержденном Приказом;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установлению предполагаемой цели и характера деловых отношений;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применению к клиенту, в зависимости от присвоенного уровня риска, мер по надлежащей проверке клиента в соответствии с программой управления рисками;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обновлению сведений, полученных в результате идентификации клиентов по мере изменения идентификационных сведений, о клиенте (его представителе) и бенефициарном собственнике, но не реже 1 (одного) раза в год;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требованию к форме, содержанию и порядку заполнения анкеты (досье) клиента, оформляемой Субъектами в целях фиксирования сведений, полученных в результате идентификации клиента (его представителя) и бенефициарного собственника, с указанием первоначальной даты оформления анкеты (досье);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порядку обновления сведений, содержащихся в анкете (досье), с указанием периодичности обновления сведений;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порядку оценки степени (уровня) риска совершения клиентом операций в целях легализации ОД/ФТ, основания оценки такого риска;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перечню мер (процедур), направленных на выявление и идентификацию Субъектами бенефициарного собственника клиентов, включая перечень запрашиваемых у клиента документов и информации, порядок принятия Субъектами решения о признании физического лица бенефициарным собственником.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зависимости от уровня риска клиента степень проводимых Субъектами мероприятий выражается в применении упрощенных либо усиленных мер надлежащей проверки клиентов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о ПОД/ФТ.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Обновление сведений о клиенте (его представителе) и бенефициарном собственнике с высоким уровнем риска легализации ОД/ФТ осуществляется не реже 1 (одного) раза в полугодие.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 обновления и (или) необходимость получения дополнительных сведений о клиенте (его представителе) и бенефициарном собственнике устанавливаются с учетом уровня риска клиента (группы клиентов) и (или) степени подверженности услуг (продуктов) Субъектов, которыми пользуется клиент, рискам легализации ОД/ФТ.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отказа клиенту в установлении деловых отношений и проведении операции с деньгами и (или) иным имуществом, в случае невозможности принятия мер, предусмотренных подпунктами 1), 2), 2-1), 4) и 6)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о ПОД/ФТ, а также принятия мер по замораживанию операций с деньгами и (или) иным имуществом, Субъекты направляют в уполномоченный орган сообщение о таком факте по Форме ФМ-1.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принятия мер, предусмотренных подпунктом 6) пункта 3 статьи 5 Закона о ПОД/ФТ, а также в случае возникновения в процессе изучения операций, совершаемых клиентом, подозрений о том, что деловые отношения используются клиентом в целях ОД/ФТ, Субъекты прекращают деловые отношения с клиентом. Если деловые отношения прекращены по вышеобозначенным основаниям, Субъекты направляют в уполномоченный орган сообщение по Форме ФМ-1.</w:t>
      </w:r>
    </w:p>
    <w:bookmarkEnd w:id="123"/>
    <w:bookmarkStart w:name="z130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Программа мониторинга и изучения операций клиентов, включая изучение сложных, необычно крупных и других необычных операций клиентов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целях реализации требований Закона о ПОД/ФТ по надлежащей проверке клиента, а также по выявлению и направлению в уполномоченный орган сообщений об операциях, подлежащих финансовому мониторингу, Субъекты разрабатывают программу мониторинга и изучения операций клиентов.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Программа мониторинга и изучения операций клиентов включает: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перечень признаков необычных и подозрительных операций, составленный на основе признаков определения подозрительных операций, утверждаемых уполномоченным органом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о ПОД/ФТ, а также разработанных Субъектами самостоятельно;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процедуру выявления операции клиента, имеющей характеристики, соответствующие типологиям, схемам и способам легализации ОД/ФТ, утвержденным уполномоченным органом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о ПОД/ФТ;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порядок принятия и описание мер, принимаемых Субъектами в отношении клиента и его операций, в случае осуществления клиентом систематически и (или) в значительных объемах необычных и (или) подозрительных операций.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рамках программы мониторинга и изучения операций клиентов Субъектами проводятся мероприятия, направленные на установление целей и оснований всех пороговых, необычных, подозрительных операций и операций, имеющих характеристики, соответствующие типологиям, схемам и способам легализации ОД/ФТ.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мониторинга и изучения операций клиентов используются для ежегодной оценки степени подверженности услуг Субъектов рискам ОД/ФТ, а также для пересмотра уровней рисков клиентов.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Полученные в рамках реализации программы мониторинга и изучения операций клиента сведения вносятся в досье клиента и (или) хранятся у Субъекта на протяжении всего периода деловых отношений с клиентом и не менее 5 (пяти) лет после совершения операции.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Частота изучения операций клиента определяется Субъектами с учетом уровня риска клиента и (или) степени подверженности услуг Субъектов, которыми пользуется клиент, рискам легализации ОД/ФТ, совершения (попытки совершения) клиентом операций (операции), подлежащих (подлежащей) финансовому мониторингу, а также с учетом типологий, схем и способов легализации ОД/ФТ, утверждаемых уполномоченным органом в соответствии с пунктом 5 статьи 4 Закона о ПОД/ФТ или разработанных Субъектами самостоятельно.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присвоения клиенту высокого уровня риска, а также в случае совершения клиентом подозрительной операции Субъектами изучаются операции, которые проводит (проводил) клиент за определенный период времени. 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Операции клиента подлежат изучению: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основаниям,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о ПОД/ФТ;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они имеют характеристики признаков подозрительной операции.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Операции клиента признаются подозрительными в случае, если по результатам изучения операций, указанных в пункте 21 настоящих Требований, у Субъектов имеются основания полагать, что операции клиента связаны с легализацией ОД/ФТ.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 признании (непризнании) операции клиента в качестве подозрительной операции Субъектами принимается самостоятельно на основании имеющейся в его распоряжении информации и документов, характеризующих статус и деятельность клиента (его представителя) и бенефициарного собственника, осуществляющего операцию, а также информации о финансово-хозяйственной деятельности, финансовом положении и деловой репутации клиента.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Разница между временем совершения операции и временем признания такой операции подозрительной не может превышать промежуток времени, определяющий частоту изучения операции клиента в соответствии с правилами внутреннего контроля Субъектов.</w:t>
      </w:r>
    </w:p>
    <w:bookmarkEnd w:id="140"/>
    <w:bookmarkStart w:name="z147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Программа подготовки и обучения сотрудников Субъектов в сфере противодействия легализации (отмыванию) доходов, полученных преступным путем, и финансированию терроризма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Программа подготовки и обучения Субъектов в сфере ПОД/ФТ разрабатывается в соответствии с требованиями по подготовке и обучению работников Субъектов, утверждаемыми уполномоченным органом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о ПОД/ФТ. </w:t>
      </w:r>
    </w:p>
    <w:bookmarkEnd w:id="14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