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cc10" w14:textId="383c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марта 2015 года № 175 "Об утверждении Правил аккредитации профессиональных организаций, организаций по сертификации"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октября 2020 года № 988. Зарегистрирован в Министерстве юстиции Республики Казахстан 14 октября 2020 года № 21428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15 ноября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марта 2015 года № 175 "Об утверждении Правил аккредитации профессиональных организаций, организаций по сертификации" (зарегистрирован в Реестре государственной регистрации нормативных правовых актов под № 10703, опубликован 19 мая 2015 года в информационно-правовой системе "Әділет")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организаций, организаций по сертификации,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(Бектурова А.Т.) обеспечить в установленном законодательством порядке: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15 ноября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988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по сертификации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Сведения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профессиональной организации бухгалтеров членов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наименование профессиональной организации бухгалтеров,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бизнес-идентификационный номер (далее – БИН))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892"/>
        <w:gridCol w:w="892"/>
        <w:gridCol w:w="2048"/>
        <w:gridCol w:w="1800"/>
        <w:gridCol w:w="892"/>
        <w:gridCol w:w="893"/>
        <w:gridCol w:w="1445"/>
        <w:gridCol w:w="894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бухгалтера (далее–ИИН)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бухгалтера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бухгалтера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бухгалтера (при его наличии)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(наименование организации)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область/район/населенный пункт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015"/>
        <w:gridCol w:w="1015"/>
        <w:gridCol w:w="1015"/>
        <w:gridCol w:w="1015"/>
        <w:gridCol w:w="1018"/>
        <w:gridCol w:w="2897"/>
        <w:gridCol w:w="1018"/>
        <w:gridCol w:w="2292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квартиры/офиса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профессионального бухгалтера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 профессионального бухгалтера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(стаж работы не менее двух лет в сфере бухгалтерского учета или аудита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профессиональную организацию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документа, подтверждающего членство в профессиональной организации бухгалтеров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7"/>
        <w:gridCol w:w="1417"/>
        <w:gridCol w:w="2334"/>
        <w:gridCol w:w="1417"/>
        <w:gridCol w:w="1417"/>
        <w:gridCol w:w="1417"/>
        <w:gridCol w:w="1465"/>
      </w:tblGrid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бухгалтерской организации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бухгалтерской организации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Страна/область/район/населенный пункт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дома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квартиры/офиса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262"/>
        <w:gridCol w:w="1266"/>
        <w:gridCol w:w="2850"/>
        <w:gridCol w:w="1262"/>
        <w:gridCol w:w="1263"/>
        <w:gridCol w:w="1263"/>
        <w:gridCol w:w="2321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факса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профессиональную организацию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документа, подтверждающего членство в профессиональной организации бухгалтеров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руководителя бухгалтерской организации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 бухгалтерской организации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 бухгалтерской организации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руководителя бухгалтерской организации (при его наличии)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рабочих органов профессиональной организации бухгалтеров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389"/>
        <w:gridCol w:w="1389"/>
        <w:gridCol w:w="1390"/>
        <w:gridCol w:w="1390"/>
        <w:gridCol w:w="3576"/>
        <w:gridCol w:w="1777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подразделения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 подразделения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 подразделения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 подразделения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руководителя подразделения (при его наличии)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руководителя подразделения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системы повышения квалификации своих членов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профессиональной организации бухгалтеров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(фамилия, имя, отчество (при его наличии)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