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b6b1" w14:textId="55cb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13 октября 2020 года № 255. Зарегистрирован в Министерстве юстиции Республики Казахстан 14 октября 2020 года № 21432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 (зарегистрирован в Реестре государственной регистрации нормативных правовых актов за № 8918, опубликован 15 февраля 2014 года в газете "Казахстанская правда" за № 32 (27653))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движения водного транспорта в запретный для рыболовства нерестовый период, а также в запретных для рыболовства водоемах и (или) участках,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подпунктом 21) пункта 1 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определяют порядок движения водного транспорта в запретный для рыболовства нерестовый период, а также в запретных для рыболовства водоемах и (или) участках (далее - Правила).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"Согласование режима судоходства в запретный для рыболовства нерестовый период, а также в запретных для рыболовства водоемах и (или) участках" (далее – государственная услуга) оказывается территориальными подразделениями Комитета лесного хозяйства и животного мира Министерства экологии, геологии и природных ресурсов Республики Казахстан (далее – услугодатель). 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Для получения государственной услуги физические и (или) юридические лица (далее – услугополучатель) подают заявление услгодателю через веб-портал "электронного правительства" www.egov.kz (далее – портал),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деятельности в качестве индивидуального предпринимателя, о судовом билете или судовом свидетельстве услугодатель получает из соответствующих государственных систем через шлюз "электронного правительства".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через "личный кабинет" услугополучателя, отображается статус о принятии запроса для оказания государственной услуги.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3 к настоящим Правилам.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Канцелярия услугодателя в день поступления документов осуществляет их прием, регистрацию и передает на исполнение ответственному работнику.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в течение 2 (двух) рабочих дней рассматривает заявление на предмет соответствия требованиям настоящих Правил и выдает согласование режима судоходства в запретный для рыболовства нерестовый период, а также в запретных для рыболовства водоемах и (или) участках либо мотивированный отказ в оказании государственной услуги.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оказании государственной услуги установленные законодательством Республики Казахстан изложены в приложении 3 к настоящим Правилам.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Отказ услугодателям в согласовании режима судоходства не исключает возможности подачи услугополучателями повторной заявки после устранения всех замечаний, отраженных в мотивированном отказе.";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(бездействий) услугодателя и (или) его должностных лиц, по вопросам оказания государственных услуг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услугах, подлежит рассмотрению в течение 5 (пяти) рабочих дней со дня ее регистрации.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 водного 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запретный для рыболовства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нерестовый период, а также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запретных для рыболовства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водоемах и (или) участках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территориального подразделения ведомства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№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индивидуальный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о согласовании режима судоходства в запретный для рыболовства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 нерестовый период, а также в запретных для рыболовства водоемах и (или) участках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или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судоводителя_______________________________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судна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судна______________________________________________________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Технические параметры судна (длина, ширина, осадка): 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(в метрах)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Ширина (в метрах)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Осадка (сантиметрах)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Скорость вращения гребных винтов на судне (обороты/минуты)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судна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Марка судна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Мощность двигателя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судоходства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Сроки движения с ___________ по ____________20____года 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движения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стоянки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судового билета или судового свидетельства ___________________________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содержащихся в информационных системах. 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 "___" ______________ 20___года.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 водного 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запретный для рыболовства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нерестовый период, а также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запретных для рыболовства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водоемах и (или) участках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481"/>
        <w:gridCol w:w="92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"Согласование режима судоходства в запретный для рыболовства нерестовый период, а также в запретных для рыболовства водоемах и (или) участках"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Министерства экологии, геологии и природных ресурсов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 egov. kz (далее – портал).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на портал – 2 (два) рабочих дня;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режима судоходства в запретный для рыболовства нерестовый период, а также в запретных для рыболовства водоемах и (или) участках либо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(полностью автоматизированная).</w:t>
            </w:r>
          </w:p>
          <w:bookmarkEnd w:id="38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(или) юридическим лицам.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 с 9.00 часов до 18.30 часов с перерывом на обед с 13.00 часов до 14.30 часов, за исключением воскресенья и праздничных дней, согласно трудовому законодательству Республики Казахстан и статье 5 Закона.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статьей 5 Закона,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  <w:bookmarkEnd w:id="39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представляется: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согласовании режима судоходства в запретный для рыболовства нерестовый период, а также в запретных для рыболовства водоемах и (или) участках в форме электронного документа, удостоверенное ЭЦП услугополучателя по форме согласно приложению 2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деятельности в качестве индивидуального предпринимателя, о судовом билете или судовом свидетельстве услугодатель получает из соответствующих государственных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услугополучателю в "личный кабинет" направляется статус о принятии запроса для оказания государственной услуги.</w:t>
            </w:r>
          </w:p>
          <w:bookmarkEnd w:id="40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41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 средством "личного кабинета" в портале,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услугодателя. Единый контакт-центр 1414, 8 800 080 7777.</w:t>
            </w:r>
          </w:p>
          <w:bookmarkEnd w:id="4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