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f5d9" w14:textId="e96f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сентября 2016 года № 430 "Об утверждении Методики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октября 2020 года № 79. Зарегистрирован в Министерстве юстиции Республики Казахстан 15 октября 2020 года № 21437. Утратил силу приказом Министра национальной экономики Республики Казахстан от 28 марта 2022 года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28.03.2022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сентября 2016 года № 430 "Об утверждении Методики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деятельности" (зарегестрированв Рееестре государственной регистрации нормативных правовых актов № 14375, опубликован от 29 ноября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деятельности,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Национальные институты развития и поддержки, а также государственные органы представляют в Министерство национальной экономики Республики Казахстан и Национальную палату предпринимателей "Атамекен" в срок до 1 февраля года, следующего за отчетным, перечень (реестр) участников, получивших меры государственной поддержки в рамках Кодекса согласно приложению 3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отраслей экономики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1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индустриально-инновационной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субъектами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системы,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индустриально- 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Национального института развития (АО "БРК")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финансирование, включая софинансирование проектов.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проектам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дополнительный не сырьевой выпуск,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дополнительный не сырьевой экспорт,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при выходе на плановую мощность,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дополнительные поступления в бюджет,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производственным проектам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инфраструктурным проектам и проектам в сфере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экспортным операциям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4" w:id="14"/>
          <w:p>
            <w:pPr>
              <w:spacing w:after="20"/>
              <w:ind w:left="20"/>
              <w:jc w:val="both"/>
            </w:pPr>
          </w:p>
          <w:bookmarkEnd w:id="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производительности труда на предприятии при выходе на плановую мощность, тысяч тенге на занятого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Национального института развития (Акционерное общество "БРК-Лизинг")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лизинговое финансирование субъектов индустриально-инновационной деятельности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в соответствии с общим классификатором видов экономической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статическая по проекту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коммерческих инвестиций к бюджетным средствам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лизингового финансирования проекта,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снижения износа оборудований на предприятии, в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бюджетному тенге привлечено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динамическая за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29" w:id="19"/>
          <w:p>
            <w:pPr>
              <w:spacing w:after="20"/>
              <w:ind w:left="20"/>
              <w:jc w:val="both"/>
            </w:pPr>
          </w:p>
          <w:bookmarkEnd w:id="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готовой продукции/оказанных услуг, объем,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на предприятии, тысяч долларов США/человек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рабочих мест,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Финансового агента (АО "ФРП "Даму")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субсидирование ставки вознаграждения по кредитам, выдаваемым финансовыми институтами, и купонного вознаграждения по облигациям; предоставление гарантийных обязательств и поручительств по займам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(или) фамилия имя отчество (при наличии) субъектов индустриально-инновационной деятельности получивших меру господдержки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(общего классификатора видов экономической деятельности)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фактический выплаченных субсидии/гарантирования за счет бюджетных средств,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фактический выпущенной продукции,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фактический выплаченных налогов,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4" w:id="24"/>
          <w:p>
            <w:pPr>
              <w:spacing w:after="20"/>
              <w:ind w:left="20"/>
              <w:jc w:val="both"/>
            </w:pPr>
          </w:p>
          <w:bookmarkEnd w:id="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рабочих мест на период эксплуатации,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Финансового агента (АО "ФПК")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субсидирование ставки вознаграждения по кредитам, выдаваемым финансовыми институтами, и купонного вознаграждения по облигациям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субъектов индустриально-инновационной деятельности получивших меру господдержки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в соответствии с общим классификатором видов экономической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фактический выплаченных субсидии за счет бюджетных средств,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 от реализации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основного долга*,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оценке данного показателя значения в формуле значения Зо и Зпг меняются местами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39" w:id="29"/>
          <w:p>
            <w:pPr>
              <w:spacing w:after="20"/>
              <w:ind w:left="20"/>
              <w:jc w:val="both"/>
            </w:pPr>
          </w:p>
          <w:bookmarkEnd w:id="2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рабочих мест, на период эксплуатации,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оценке данного показателя значения в формуле значения Зо и Зпг меняются местами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Национального института развития в области развития и продвижения экспорта (АО "ЭСК "KazakhExport")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развитие и продвижение экспорта отечественных обработанных товаров, услуг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43" w:id="33"/>
          <w:p>
            <w:pPr>
              <w:spacing w:after="20"/>
              <w:ind w:left="20"/>
              <w:jc w:val="both"/>
            </w:pPr>
          </w:p>
          <w:bookmarkEnd w:id="3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предприятий и организаций мерами сервисной поддержки, количество предприятий,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экспортных контрактов по итогам оказанной сервисной поддержки, сумма контрактов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Национального института развития в области привлечения инвестиций (АО "НК "KAZAKH INVEST")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привлечение иностранных инвестиций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47" w:id="37"/>
          <w:p>
            <w:pPr>
              <w:spacing w:after="20"/>
              <w:ind w:left="20"/>
              <w:jc w:val="both"/>
            </w:pPr>
          </w:p>
          <w:bookmarkEnd w:id="3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решений об инвестировании,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реализуемых инвестиционных проектов,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итоговая отчетности для Национального института развития в области развития индустрии (АО "КЦИЭ "QazIndustry")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поддержка на внутреннем рынке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фактического возмещения за счет бюджетных средств,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индустриально-инновационной деятельности получивших сервисную поддержку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52" w:id="42"/>
          <w:p>
            <w:pPr>
              <w:spacing w:after="20"/>
              <w:ind w:left="20"/>
              <w:jc w:val="both"/>
            </w:pPr>
          </w:p>
          <w:bookmarkEnd w:id="4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 услугах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Национальных институтов развития, осуществляющих государственную поддержку индустриально-инновационной деятельности (АО "БРК", СПК)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осуществление инвестиций в уставные капиталы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в соответствии с общим классификатором видов экономической деятельности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институтов развития/ национальных компаний /национальных управляющих холдингов/национальных холдингов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(Сумма фактический выплаченных средств на проекты),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готовой продукции в стоимостном выражении,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на плановую мощность,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производственным проектам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инфраструктурным проектам и проектам в сфере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экспортным операциям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5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6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58" w:id="48"/>
          <w:p>
            <w:pPr>
              <w:spacing w:after="20"/>
              <w:ind w:left="20"/>
              <w:jc w:val="both"/>
            </w:pP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поступления в бюджет,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производительности труда на предприятии при выходе на плановую мощность, тысяч тенге на занятого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сохраненных рабочих мест, на период эксплуатации,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сырьевой экспорт,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производственным проектам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инфраструктурным проектам и проектам в сфере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экспортным операциям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уполномоченных органов в области образования (МОН, МИИР)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Обеспечение квалифицированными кадровыми ресурсами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специальностей в рамках государственного образовательного заказа с высшим образованием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на подготовку специалистов в рамках государственного образовательного заказа с высшим образованием за отчетный период (МИИР)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образования, наименование специальности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выпущенных специалистов в рамках государственного образовательного заказа с высшим образованием за отчетный период (МОН)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образования, наименование специальности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на подготовку специалистов в рамках государственного образовательного заказа с высшим образованием за отчетный период (МИИР)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выпущенных специалистов в рамках государственного образовательного заказа с высшим образованием за отчетный период (МОН)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специальностей в рамках государственного образовательного заказа с техническим профессиональным образованием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на подготовку специалистов в рамках государственного образовательного заказа с техническим профессиональным образованием за предыдущий год отчетному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образования, наименование специальности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выпущенных специалистов в рамках государственного образовательного заказа с техническим профессиональным образованием за отчетный период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образования, наименование специальности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республике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по Государственному образовательному заказу с высшим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с техническим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на подготовку специалистов в рамках государственного образовательного заказа с техническим профессиональным образованием за предыдущий год отчетному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выпущенных специалистов в рамках государственного образовательного заказа с техническим профессиональным образованием за отчетный период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по Государственному образовательному заказу с высшим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66" w:id="56"/>
          <w:p>
            <w:pPr>
              <w:spacing w:after="20"/>
              <w:ind w:left="20"/>
              <w:jc w:val="both"/>
            </w:pPr>
          </w:p>
          <w:bookmarkEnd w:id="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с техническим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67" w:id="57"/>
          <w:p>
            <w:pPr>
              <w:spacing w:after="20"/>
              <w:ind w:left="20"/>
              <w:jc w:val="both"/>
            </w:pP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уполномоченных органов в области государственной поддержки индустриально-инновационной деятельности, нефти и газа (МЭ)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предоставление прав недропользования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 в которой осуществляется добыча/разведка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субъектов индустриально-инновационной деятельности получивших меру государственной поддержки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в соответствии с общим классификатором видов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средств, направленных на разведку/и или на добычу геологоразведочные работы,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продукции в стоимостном выражении валовой добавленной стоимости,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продукции в стоимостном выражении, тысяч баррель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5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6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7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72" w:id="62"/>
          <w:p>
            <w:pPr>
              <w:spacing w:after="20"/>
              <w:ind w:left="20"/>
              <w:jc w:val="both"/>
            </w:pPr>
          </w:p>
          <w:bookmarkEnd w:id="6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социальных отчислений,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отчислений на НИОКР,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 услугах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уполномоченных органов в области государственной поддержки индустриально деятельности, нефти и газа (МИИР, МЭ)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предоставление прав недропользования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 в которой осуществляется добыча/разведка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субъектов индустриально-инновационной деятельности получившего меру господдержки в виде права недропользования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в соответствии с общим классификатором видов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средств направленных на разведку/и или на добычу (ГРР),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рамках контрактов на недропользование,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товарах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77" w:id="67"/>
          <w:p>
            <w:pPr>
              <w:spacing w:after="20"/>
              <w:ind w:left="20"/>
              <w:jc w:val="both"/>
            </w:pPr>
          </w:p>
          <w:bookmarkEnd w:id="6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рамках контрактов на недропользование,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социальных отчислений в рамках контрактов на недропользование,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отчислений на НИОКР в рамках контрактов на недропользование,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 услугах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12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отчетность для уполномоченного органа в области регионального развития, местные исполнительные органы (Департамент регионального развития МНЭ, МИО областей городов республиканского значения, столиц)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Обеспечение инженерно-коммуникационной инфраструктурой субъектов индустриально-инновационной деятельности в рамках Дорожной карты бизнеса - 2025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 в которой осуществляется мера господдержки в рамках Программы Дорожной карты бизнеса - 2020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целевых трансфертов из республиканского бюджета,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82" w:id="72"/>
          <w:p>
            <w:pPr>
              <w:spacing w:after="20"/>
              <w:ind w:left="20"/>
              <w:jc w:val="both"/>
            </w:pPr>
          </w:p>
          <w:bookmarkEnd w:id="7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индустриально-инновационной деятельности получивших меру господдержки в рамках Программы Дорожной карты бизнеса - 2025,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инженерной инфраструктурой в рамках Программы Дорожной карты бизнеса - 2025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13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(АО "ЦИТТ" )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предоставление инновационных грантов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бюджетных средств по завершенным проектам, получившим инновационный грант,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индустриально-инновационной деятельности, получивших инновационные гранты,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выпущенной продукции и услуг после запуска производства,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привлеченных частных инвестиций на 1 тенге государственных средств, выделенных на инновационные гранты*,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5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87" w:id="77"/>
          <w:p>
            <w:pPr>
              <w:spacing w:after="20"/>
              <w:ind w:left="20"/>
              <w:jc w:val="both"/>
            </w:pPr>
          </w:p>
          <w:bookmarkEnd w:id="7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коммерциализованных проектов в общем количестве проектов по инновационным грантам**, в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Созданные рабочие места по результатам реализации проектов,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14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итоговой отчетности для Национального института развития в области развития индустрии (АО "КЦИЭ "QazIndustry")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поддержка повышения производительности труда и развития территориальных кластеров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производительности труда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фактического возмещения за счет бюджетных средств,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индустриально-инновационной деятельности получивших меры государственной поддержки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91" w:id="81"/>
          <w:p>
            <w:pPr>
              <w:spacing w:after="20"/>
              <w:ind w:left="20"/>
              <w:jc w:val="both"/>
            </w:pPr>
          </w:p>
          <w:bookmarkEnd w:id="8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индустриально-инновационной деятельности, получивших меры государственной поддержки, в отношении которых завершен мониторинг реализации инструментов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дохода от реализации продукции/оказанных услуг субъектов индустриально-инновационной деятельности, получивших меры государственной поддержки, в отношении которых завершен мониторинг реализации инструментов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получения меры господдержки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15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итоговой отчетности для Национального института развития в области поддержки субъектов индустриально-инновационной деятельности (АО "БРК", АО "ИФК")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поддержки: реструктуризация задолженности в рамках финансово-экономического оздоровления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задолженности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получившего данную меру господдержки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индустриально-инновационного проекта заявителя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в соответствии с общим классификатором видов экономической деятельности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инвестиций, тысяч 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инвестирования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инвестиций, тысяч 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инвестиций,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задолженности по кредитам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графика платежа, (да/нет)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Списание/прекращение/приостановление начисления неустойки (штрафов, пеней), вознаграждения (да/нет)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bookmarkStart w:name="z96" w:id="86"/>
          <w:p>
            <w:pPr>
              <w:spacing w:after="20"/>
              <w:ind w:left="20"/>
              <w:jc w:val="both"/>
            </w:pPr>
          </w:p>
          <w:bookmarkEnd w:id="8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по критериям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простаивающего производства, (да/нет)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фактический выпущенной продукции,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основного долга,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численности рабочих мест,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год отчетному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X = Y /Z, где: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общий объем привлеченных частных инвестиций на 1 тенге государственных средств, выдаваемых в рамках программы по предоставлению инновационных грантов;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общий объем софинансирования со стороны грантополучателя/инвестора по проекту в рамках программы по предоставлению инновационных грантов;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общий объем бюджетных средств по проекту, выдаваемых Акционерное общество "Национальное агентство по технологическому развитию" в рамках программы по предоставлению инновационных грантов.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K = E /F×100%, где: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Доля коммерциолизованных проектов в общем количестве проектов по инновационным грантам;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количество проектов, по которым коммерциализируется продукция в рамках программы по предоставлению инновационных грантов;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завершенных проектов в рамках программы по предоставлению инновационных грантов.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 региона Республики Казахстан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– Социально-предпринимательские корпорации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– Акционерное общество "Национальный управляющий холдинг "Байтерек"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– Акционерное общество "Банк развития Казахстана"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"ЭСК "KazakhExport" – Акционерное общество "Экспортная страховая компания "KazakhExport"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INVEST" – Акционерное общество "Национальная компания "KAZAKH INVEST"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"ФРП "Даму" – Акционерное общество "Фонд развития предпринимательства "Даму"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"БРК-Лизинг" – Акционерное общество "БРК-Лизинг"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"ФПК" –Акционерное общество "Фонд проблемных кредитов"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"ИФК" – Акционерное общество "Инвестиционный фонд Казахстана"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"КЦИЭ "QazIndustry" – Акционерное общество "Казахстанский центр индустрии и экспорта "QazIndustry"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"ЦИТТ" - Акционерное общество "Центр инжиниринга и трансферта технологий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индустриально-инновационной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субъектами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системы,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индустриально- инновационной деятельности</w:t>
            </w:r>
          </w:p>
        </w:tc>
      </w:tr>
    </w:tbl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 государственной поддержки субъектов индустриально-инновационной деятельности в рамках Кодекса.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графы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Финансирование, включая софинансирование, лизинговое финансирование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кредитам, выдаваемым финансовыми институтами, и купонного вознаграждения по облигациям; Предоставление гарантийных обязательств и поручительств по займам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продвижение экспорта отечественных обработанных товаров,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иностранных инвестиций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на внутреннем рынке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Финансирование, включая софинансирование проектов Национальный институт развития (АО "БРК")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проектов Национальный институт развития (АО "БРК-Лизинг")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агент (АО "ФРП "Даму")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агент (АО "ФПК")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развития в области развития и продвижения экспорта (АО "ЭСК "KazakhExport")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развития в области привлечения инвестиций (АО "НК "KAZAKHINVEST")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развития в области развития местного содержания (АО "КЦИЭ "QazIndustry")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если, интервальное значение по критериям: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&lt;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&lt;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&lt;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&lt;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&lt; 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&lt;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&lt;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&lt;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&lt;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&lt; 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</w:t>
            </w:r>
          </w:p>
        </w:tc>
      </w:tr>
    </w:tbl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графы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инвестиций в уставные капиталы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квалифицированными кадровыми 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прав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инженерно-коммуникационной инфраструктурой субъектов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производительности труда и развития территориальных кластеров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задолженности в рамках финансово-экономического оздоровления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институты развития, осуществляющие государственную поддержку индустриально-инновационной деятельности (АО "БРК", СПК)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отчетность (АО "ЦИТТ")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(МИО)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нефти и газа (МЭ)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государственной поддержки индустриальной деятельности, нефти и газа (МИИР)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в области регионального развития, местные исполнительные органы (МНЭ, МИО)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развития в области развития индустрии (АО "КЦИЭ "QazIndustry")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института развития в области поддержки субъектов индустриально-инновационной деятельности (АО "ИФК", АО "БРК")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если, интервальное значение по критериям: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14 - 18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16 - 21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12 - 15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11 - 12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&lt; 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&lt;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&lt; 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&lt;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&lt; 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&lt;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&lt;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&lt;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&lt;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&lt; 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4</w:t>
            </w:r>
          </w:p>
        </w:tc>
      </w:tr>
    </w:tbl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 региона Республики Казахстан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– Социально-предпринимательские корпорации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– Акционерное общество "Национальный управляющий холдинг "Байтерек"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– Акционерное общество "Банк развития Казахстана"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"ЭСК "KazakhExport" – Акционерное общество "Экспортная страховая компания "KazakhExport"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INVEST" – Акционерное общество "Национальная компания "KAZAKH INVEST"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"ФРП "Даму" – Акционерное общество "Фонд развития предпринимательства "Даму"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"БРК-Лизинг" – Акционерное общество "БРК-Лизинг"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"ФПК" – Акционерное общество "Фонд проблемных кредитов"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"ИФК" – Акционерное общество "Инвестиционный фонд Казахстана"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"КЦИЭ "QazIndustry" – Акционерное общество "Казахстанский центр индустрии и экспорта "QazIndustry"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"ЦИТТ" - Акционерное общество "Центр инжиниринга и трансферта технологий"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индустриально-инновационной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столицы, а также субъектами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системы, осуществляющими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индустриально- 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графа</w:t>
            </w:r>
          </w:p>
        </w:tc>
      </w:tr>
    </w:tbl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(реестр) участников, получивших меры государственной поддержки в рамках Предпринимательского кодекса Республики Казахстан.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 государственной поддержки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Операторы/государственные органы предоставляемой 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являющегося участником получения мер государственной поддержки в рамках Предпринимательского кодекса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Финансирование, включая софинансирование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"БРК-Лизинг"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гарантийных обязательств и поручительств по займам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кредитам, выдаваемым финансовыми институтами, и купонного вознаграждения по облигациям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АО "ФПК"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инвестиций в уставные капиталы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"Байтерек", АО "БРКа", СПК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"ЦИТТ"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квалифицированными кадровыми ресурсами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инженерно-коммуникационной инфраструктурой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земельных участков и прав недропользования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МЭ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на внутреннем рынке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АО"КЦИЭ "QazIndustry"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иностранных инвестиций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INVEST"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продвижение экспорта отечественных обработанных товаров,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"ЭСК "KazakhExport"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производительности труда и развития территориальных кластеров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"КЦИЭ "QazIndustry"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задолженности в рамках финансово-экономического оздоровления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"ИФК";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 региона Республики Казахстан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– Социально-предпринимательские корпорации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– Акционерное общество "Национальный управляющий холдинг "Байтерек"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"БРК" – Акционерное общество "Банк развития Казахстана"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"ЭСК "KazakhExport" – Акционерное общество "Экспортная страховая компания "KazakhExport"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 INVEST" – Акционерное общество "Национальная компания "KAZAKH INVEST"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"ФРП "Даму" – Акционерное общество "Фонд развития предпринимательства "Даму"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"БРК-Лизинг" – Акционерное общество "БРК-Лизинг"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"ФПК" – Акционерное общество "Фонд проблемных кредитов"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"ИФК" – Акционерное общество "Инвестиционный фонд Казахстана"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"КЦИЭ "QazIndustry" – Акционерное общество "Казахстанский центр индустрии и экспорта "QazIndustry"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"ЦИТТ" - Акционерное общество "Центр инжиниринга и трансферта технологий"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