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0174" w14:textId="da60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13 октября 2020 года № 256. Зарегистрирован в Министерстве юстиции Республики Казахстан 15 октября 2020 года № 21439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сельского хозяйства Республики Казахстан, в которые вносятся изменения.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пункта 2 настоящего пункта.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экологии, геологии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256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сельского хозяйства Республики Казахстан, в которые вносятся изменения (далее - Перечень)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13 марта 2012 года № 25-03-02/96 "Об утверждении образцов аншлагов границ охотничьих хозяйств, воспроизводственных участков и зон покоя, рыбохозяйственных водоемов и (или) участков, а также запретные для охоты и рыболовства сроки и места, форму журнала учета лова рыбных ресурсов и других водных животных (промысловый журнал)" (зарегистрирован в Реестре государственной регистрации нормативных правовых актов за № 7573, опубликован 26 мая 2012 года в газете "Казахстанская правда") внести следующее изменение: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журнала учета лова рыбных ресурсов и других водных животных (промысловый журнал), утвержденную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18-04/148 "Об утверждении Правил рыболовства" (зарегистрирован в Реестре государственной регистрации нормативных правовых актов за № 10606, опубликован 16 апреля 2015 года в информационно-правовой системе "Әділет") внести следующие изменения: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рыболовства,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Лица, осуществляющие промысловое рыболовство, фиксируют каждый улов в промысловом журнале в момент вылова.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Промысловый журнал прошнуровывается и пронумеровывается, скрепляется подписью субъекта рыбного хозяйства или пользователя животным миром и заверяется печатью территориального подразделения.";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декабря 2015 года № 18-03/1058 "Об утверждении Методики определения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мира" (зарегистрирован в Реестре государственной регистрации нормативных правовых актов за № 12888, опубликован 1 февраля 2016 года в информационно-правовой системе "Әділет") внести следующее изменение: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мира, утвержденной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Размер вреда при нарушении или уничтожении среды обитания видов животных, являющихся объектами охоты, в отношении одного вида на территории воздействия исчисляется по формуле: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41275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397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суммарный вред, причиненный одному виду животного, являющегося объектом охоты от хозяйственной и иной деятельности на территории воздействия (МРП);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8255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вред, причиненный одному виду животного, являющегося объектом охоты на территории необратимой трансформации (МРП).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41402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вред, причиненный одному виду животного, являющегося объектом охоты на территории сильного воздействия (МРП),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47625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6858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вред, причиненный одному виду животного, являющегося объектом охоты на территории среднего воздействия (МРП),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4254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36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вред, причиненный одному виду животного, являющегося объектом охоты на территории слабого воздействия (МРП);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45593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838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фактическая численность данного вида животного, являющегося объектом охоты, обитающих (обитавших, в случаях, когда не проводился расчет вреда от намечаемой хозяйственной и иной деятельности) на соответствующей территории воздействия (особи);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825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норматив изъятия видов животных (в проценте);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(лет)* - период, в течение которого наносится вред объектам животного мира вследствие нарушения или уничтожения среды их обитания (далее - период воздействия);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бессрочном периоде воздействия применяется период воздействия продолжительностью 30 лет.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 - ставка платы за пользование конкретным видом животного в Республике Казахстан, определенный </w:t>
      </w:r>
      <w:r>
        <w:rPr>
          <w:rFonts w:ascii="Times New Roman"/>
          <w:b w:val="false"/>
          <w:i w:val="false"/>
          <w:color w:val="000000"/>
          <w:sz w:val="28"/>
        </w:rPr>
        <w:t>статей 582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(МРП).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пересчетных коэффициентов на территории воздействия хозяйственной и иной деятельности: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0,75 – значение пересчетного коэффициента для территории сильного воздействия;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0,5 – значение пересчетного коэффициента для территории среднего воздействия;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0,25 – значение пересчетного коэффициента для территории слабого воздействия.".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25-03-02/96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Журнал учета лова рыбных ресурсов и других водных животных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(промысловый журнал)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(территориальное подразделение ведомства уполномоченного органа)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субъекта рыбного хозяйства, заключившего договор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 местным исполнительным органом)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бригадира, другого ответственного лица)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3544"/>
        <w:gridCol w:w="2833"/>
        <w:gridCol w:w="2404"/>
        <w:gridCol w:w="1975"/>
      </w:tblGrid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улова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 и (или) участка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количество использованных орудий лова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рыбаков, осуществивших улов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улова, килограмм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1939"/>
        <w:gridCol w:w="3324"/>
        <w:gridCol w:w="3672"/>
      </w:tblGrid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Видовой состав улова, виды рыб / килограмм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отпущено рыбы, килограмм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отгрузки № накладной, № автомашины, судна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подпись лица, принявшего улов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