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5ca9" w14:textId="2c85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по инвестициям и развитию Республики Казахстан и Министра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15 октября 2020 года № 531. Зарегистрирован в Министерстве юстиции Республики Казахстан 20 октября 2020 года № 21461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приказы Министерства по инвестициям и развитию Республики Казахстан и Министра индустрии и инфраструктурного развития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инновации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 № 531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по инвестициям и развитию Республики Казахстан и Министра индустрии и инфраструктурного развития Республики Казахстан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557 "Об утверждении стандартов государственных услуг в сфере автомобильного транспорта" (зарегистрирован в Реестре государственной регистрации нормативных правовых актов за № 11476, опубликован 17 ноября 2015 года в информационно-правовой системе "Әділет").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мая 2015 года № 671 "Об утверждении регламентов государственных услуг в сфере автомобильного транспорта" (зарегистрирован в Реестре государственной регистрации нормативных правовых актов за № 11760, опубликован 19 февраля 2016 года в информационно-правовой системе "Әділет").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25 января 2016 года № 62 "О внесении изменений в приказ Министра по инвестициям и развитию Республики Казахстан от 30 апреля 2015 года № 557 "Об утверждении стандартов государственных услуг в сфере автомобильного транспорта" (зарегистрирован в Реестре государственной регистрации нормативных правовых актов за № 13257, опубликован 27 июля 2016 года в информационно-правовой системе "Әділет").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25 февраля 2016 года № 231 "О внесении изменений в приказ Министра по инвестициям и развитию Республики Казахстан от 29 мая 2015 года № 671 "Об утверждении регламентов государственных услуг в сфере автомобильного транспорта" (зарегистрирован в Реестре государственной регистрации нормативных правовых актов за № 13536, опубликован 27 июля 2016 года в Эталонном контрольном банке нормативных правовых актов Республики Казахстан).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транспорта и коммуникаций Республики Казахстан и Министерства по инвестициям и развитию Республики Казахстан, в которые вносятся изменения, утвержденного приказом Министра по инвестициям и развитию Республики Казахстан от 28 апреля 2018 года № 288 "О внесении изменений в некоторые приказы Министра транспорта и коммуникаций Республики Казахстан и Министерства по инвестициям и развитию Республики Казахстан" (зарегистрирован в Реестре государственной регистрации нормативных правовых актов за № 17212, опубликован 7 августа 2018 года в Эталонном контрольном банке нормативных правовых актов Республики Казахстан информационно-правовой системе).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транспорта и коммуникаций Республики Казахстан и Министерства по инвестициям и развитию Республики Казахстан, в которые вносятся изменения, утвержденного приказом Министра индустрии и инфраструктурного развития Республики Казахстан от 5 ноября 2019 года № 825 "О внесении изменений в некоторые приказы Министерства транспорта и коммуникаций Республики Казахстан и Министерства по инвестициям и развитию Республики Казахстан" (зарегистрирован в Реестре государственной регистрации нормативных правовых актов за № 19584, опубликован 19 ноября 2019 года в Эталонном контрольном банке нормативных правовых актов Республики Казахстан).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5 ноября 2019 года № 826 "О внесении изменений и дополнений в приказ Министра по инвестициям и развитию Республики Казахстан от 30 апреля 2015 года № 557 "Об утверждении стандартов государственных услуг в сфере автомобильного транспорта" (зарегистрирован в Реестре государственной регистрации нормативных правовых актов за № 19589, опубликован 19 ноября 2019 года в Эталонном контрольном банке нормативных правовых актов Республики Казахстан).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19 ноября 2019 года № 860 "О внесении изменений в некоторые приказы Министерства по инвестициям и развитию Республики Казахстан" (зарегистрирован в Реестре государственной регистрации нормативных правовых актов за № 19625, опубликован 27 ноября 2019 года в Эталонном контрольном банке нормативных правовых актов Республики Казахстан).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