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d911" w14:textId="d5cd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финансов Республики Казахстан от 20 апреля 2018 года № 480 "Об утверждении процедурного стандарта внутреннего государственного аудита и финансового контроля "Оценка эффективности деятельности служб внутреннего аудита"</w:t>
      </w:r>
    </w:p>
    <w:p>
      <w:pPr>
        <w:spacing w:after="0"/>
        <w:ind w:left="0"/>
        <w:jc w:val="both"/>
      </w:pPr>
      <w:r>
        <w:rPr>
          <w:rFonts w:ascii="Times New Roman"/>
          <w:b w:val="false"/>
          <w:i w:val="false"/>
          <w:color w:val="000000"/>
          <w:sz w:val="28"/>
        </w:rPr>
        <w:t>Приказ Министра финансов Республики Казахстан от 19 октября 2020 года № 1025. Зарегистрирован в Министерстве юстиции Республики Казахстан 22 октября 2020 года № 21476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финансов Республики Казахстан от 20 апреля 2018 года № 480 "Об утверждении процедурного стандарта внутреннего государственного аудита и финансового контроля "Оценка эффективности деятельности служб внутреннего аудита" (зарегистрирован в Реестре государственной регистрации нормативных правовых актов под № 16878, опубликован 22 мая 2018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внутреннего государственного аудита и финансового контроля "Оценка эффективности деятельности служб внутреннего аудита",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Стандарт определяет цели и способы оценки эффективности деятельности служб внутреннего аудита центральных государственных органов, местных исполнительных органов областей, городов республиканского значения, столицы, ведомств центральных государственных органов (при создании), подведомственных территориальных органов Министерства внутренних дел Республики Казахстан, создаваемых по усмотрению первого руководителя в рамках штатной численности (далее – СВА), порядок составления программы повышения качества внутреннего государственного аудита, за исключением службы внутреннего аудита Национального Банка Республики Казахстан и специальных государственных органов Республики Казахстан.";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"48. В соответствии с требованиями международных стандартов аудита руководитель СВА либо лицо, его замещающее, разрабатывает и утверждает программу повышения качества внутреннего государственного аудита (далее – программа)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Стандарту не позднее 1 февраля финансового года, следующего за отчетным, которая учитывает результаты оценок СВА и уполномоченного органа.";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2" w:id="5"/>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(Бектурова А.Т.) в установленном законодательством порядке обеспечить:</w:t>
      </w:r>
    </w:p>
    <w:bookmarkEnd w:id="5"/>
    <w:bookmarkStart w:name="z13"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4"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7"/>
    <w:bookmarkStart w:name="z15"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8"/>
    <w:bookmarkStart w:name="z16" w:id="9"/>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bookmarkStart w:name="z18"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Счетный комитет по контролю за исполнением</w:t>
      </w:r>
      <w:r>
        <w:br/>
      </w:r>
      <w:r>
        <w:rPr>
          <w:rFonts w:ascii="Times New Roman"/>
          <w:b w:val="false"/>
          <w:i w:val="false"/>
          <w:color w:val="000000"/>
          <w:sz w:val="28"/>
        </w:rPr>
        <w:t>республиканского бюджета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октября 2020 года № 1025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w:t>
            </w:r>
          </w:p>
        </w:tc>
      </w:tr>
    </w:tbl>
    <w:bookmarkStart w:name="z21" w:id="11"/>
    <w:p>
      <w:pPr>
        <w:spacing w:after="0"/>
        <w:ind w:left="0"/>
        <w:jc w:val="left"/>
      </w:pPr>
      <w:r>
        <w:rPr>
          <w:rFonts w:ascii="Times New Roman"/>
          <w:b/>
          <w:i w:val="false"/>
          <w:color w:val="000000"/>
        </w:rPr>
        <w:t xml:space="preserve"> Критерии оценки эффективности деятельности службы внутреннего аудита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5951"/>
        <w:gridCol w:w="3712"/>
        <w:gridCol w:w="2190"/>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ежегодными аудитами объектов государственного аудита с высоким уровнем риска</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Процент охвата объектов государственного аудита с высоким риском к общему количеству государственного аудита в текущем году:</w:t>
            </w:r>
            <w:r>
              <w:br/>
            </w:r>
            <w:r>
              <w:rPr>
                <w:rFonts w:ascii="Times New Roman"/>
                <w:b w:val="false"/>
                <w:i w:val="false"/>
                <w:color w:val="000000"/>
                <w:sz w:val="20"/>
              </w:rPr>
              <w:t>
</w:t>
            </w:r>
            <w:r>
              <w:rPr>
                <w:rFonts w:ascii="Times New Roman"/>
                <w:b w:val="false"/>
                <w:i w:val="false"/>
                <w:color w:val="000000"/>
                <w:sz w:val="20"/>
              </w:rPr>
              <w:t>20% – 29% включительно;</w:t>
            </w:r>
            <w:r>
              <w:br/>
            </w:r>
            <w:r>
              <w:rPr>
                <w:rFonts w:ascii="Times New Roman"/>
                <w:b w:val="false"/>
                <w:i w:val="false"/>
                <w:color w:val="000000"/>
                <w:sz w:val="20"/>
              </w:rPr>
              <w:t>
</w:t>
            </w:r>
            <w:r>
              <w:rPr>
                <w:rFonts w:ascii="Times New Roman"/>
                <w:b w:val="false"/>
                <w:i w:val="false"/>
                <w:color w:val="000000"/>
                <w:sz w:val="20"/>
              </w:rPr>
              <w:t>30 – 39% включительно;</w:t>
            </w:r>
            <w:r>
              <w:br/>
            </w:r>
            <w:r>
              <w:rPr>
                <w:rFonts w:ascii="Times New Roman"/>
                <w:b w:val="false"/>
                <w:i w:val="false"/>
                <w:color w:val="000000"/>
                <w:sz w:val="20"/>
              </w:rPr>
              <w:t>
40% включительно и более; менее 19 % включительно</w:t>
            </w:r>
          </w:p>
          <w:bookmarkEnd w:id="12"/>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5 баллов</w:t>
            </w:r>
            <w:r>
              <w:br/>
            </w:r>
            <w:r>
              <w:rPr>
                <w:rFonts w:ascii="Times New Roman"/>
                <w:b w:val="false"/>
                <w:i w:val="false"/>
                <w:color w:val="000000"/>
                <w:sz w:val="20"/>
              </w:rPr>
              <w:t>
- 5 баллов</w:t>
            </w:r>
          </w:p>
          <w:bookmarkEnd w:id="13"/>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в общем количестве рекомендаций, принятых по итогам государственного аудита  (с наступившими сроками исполнения)</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Доля исполненных пунктов рекомендаций, принятых по итогам государственного аудита:</w:t>
            </w:r>
            <w:r>
              <w:br/>
            </w:r>
            <w:r>
              <w:rPr>
                <w:rFonts w:ascii="Times New Roman"/>
                <w:b w:val="false"/>
                <w:i w:val="false"/>
                <w:color w:val="000000"/>
                <w:sz w:val="20"/>
              </w:rPr>
              <w:t>
</w:t>
            </w:r>
            <w:r>
              <w:rPr>
                <w:rFonts w:ascii="Times New Roman"/>
                <w:b w:val="false"/>
                <w:i w:val="false"/>
                <w:color w:val="000000"/>
                <w:sz w:val="20"/>
              </w:rPr>
              <w:t>70% – 79% включительно;</w:t>
            </w:r>
            <w:r>
              <w:br/>
            </w:r>
            <w:r>
              <w:rPr>
                <w:rFonts w:ascii="Times New Roman"/>
                <w:b w:val="false"/>
                <w:i w:val="false"/>
                <w:color w:val="000000"/>
                <w:sz w:val="20"/>
              </w:rPr>
              <w:t>
</w:t>
            </w:r>
            <w:r>
              <w:rPr>
                <w:rFonts w:ascii="Times New Roman"/>
                <w:b w:val="false"/>
                <w:i w:val="false"/>
                <w:color w:val="000000"/>
                <w:sz w:val="20"/>
              </w:rPr>
              <w:t>80% – 89% включительно;</w:t>
            </w:r>
            <w:r>
              <w:br/>
            </w:r>
            <w:r>
              <w:rPr>
                <w:rFonts w:ascii="Times New Roman"/>
                <w:b w:val="false"/>
                <w:i w:val="false"/>
                <w:color w:val="000000"/>
                <w:sz w:val="20"/>
              </w:rPr>
              <w:t>
90% включительно и более; менее 69% включительно</w:t>
            </w:r>
          </w:p>
          <w:bookmarkEnd w:id="14"/>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w:t>
            </w:r>
            <w:r>
              <w:rPr>
                <w:rFonts w:ascii="Times New Roman"/>
                <w:b w:val="false"/>
                <w:i w:val="false"/>
                <w:color w:val="000000"/>
                <w:sz w:val="20"/>
              </w:rPr>
              <w:t>5 баллов</w:t>
            </w:r>
            <w:r>
              <w:br/>
            </w:r>
            <w:r>
              <w:rPr>
                <w:rFonts w:ascii="Times New Roman"/>
                <w:b w:val="false"/>
                <w:i w:val="false"/>
                <w:color w:val="000000"/>
                <w:sz w:val="20"/>
              </w:rPr>
              <w:t>
</w:t>
            </w:r>
            <w:r>
              <w:rPr>
                <w:rFonts w:ascii="Times New Roman"/>
                <w:b w:val="false"/>
                <w:i w:val="false"/>
                <w:color w:val="000000"/>
                <w:sz w:val="20"/>
              </w:rPr>
              <w:t>10 баллов</w:t>
            </w:r>
            <w:r>
              <w:br/>
            </w:r>
            <w:r>
              <w:rPr>
                <w:rFonts w:ascii="Times New Roman"/>
                <w:b w:val="false"/>
                <w:i w:val="false"/>
                <w:color w:val="000000"/>
                <w:sz w:val="20"/>
              </w:rPr>
              <w:t>
- 5 баллов</w:t>
            </w:r>
          </w:p>
          <w:bookmarkEnd w:id="15"/>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(восстановление) средств по итогам государственного аудита и финансового контроля</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Доля возмещенных и восстановленных средств в общем объеме средств, подлежащих возмещению и восстановлению по итогам аудиторских мероприятий, с наступившими сроками исполнения:</w:t>
            </w:r>
            <w:r>
              <w:br/>
            </w:r>
            <w:r>
              <w:rPr>
                <w:rFonts w:ascii="Times New Roman"/>
                <w:b w:val="false"/>
                <w:i w:val="false"/>
                <w:color w:val="000000"/>
                <w:sz w:val="20"/>
              </w:rPr>
              <w:t>
</w:t>
            </w:r>
            <w:r>
              <w:rPr>
                <w:rFonts w:ascii="Times New Roman"/>
                <w:b w:val="false"/>
                <w:i w:val="false"/>
                <w:color w:val="000000"/>
                <w:sz w:val="20"/>
              </w:rPr>
              <w:t>0% – 9% включительно;</w:t>
            </w:r>
            <w:r>
              <w:br/>
            </w:r>
            <w:r>
              <w:rPr>
                <w:rFonts w:ascii="Times New Roman"/>
                <w:b w:val="false"/>
                <w:i w:val="false"/>
                <w:color w:val="000000"/>
                <w:sz w:val="20"/>
              </w:rPr>
              <w:t>
</w:t>
            </w:r>
            <w:r>
              <w:rPr>
                <w:rFonts w:ascii="Times New Roman"/>
                <w:b w:val="false"/>
                <w:i w:val="false"/>
                <w:color w:val="000000"/>
                <w:sz w:val="20"/>
              </w:rPr>
              <w:t>10% –19% включительно;</w:t>
            </w:r>
            <w:r>
              <w:br/>
            </w:r>
            <w:r>
              <w:rPr>
                <w:rFonts w:ascii="Times New Roman"/>
                <w:b w:val="false"/>
                <w:i w:val="false"/>
                <w:color w:val="000000"/>
                <w:sz w:val="20"/>
              </w:rPr>
              <w:t>
</w:t>
            </w:r>
            <w:r>
              <w:rPr>
                <w:rFonts w:ascii="Times New Roman"/>
                <w:b w:val="false"/>
                <w:i w:val="false"/>
                <w:color w:val="000000"/>
                <w:sz w:val="20"/>
              </w:rPr>
              <w:t>20% – 29% включительно;</w:t>
            </w:r>
            <w:r>
              <w:br/>
            </w:r>
            <w:r>
              <w:rPr>
                <w:rFonts w:ascii="Times New Roman"/>
                <w:b w:val="false"/>
                <w:i w:val="false"/>
                <w:color w:val="000000"/>
                <w:sz w:val="20"/>
              </w:rPr>
              <w:t>
</w:t>
            </w:r>
            <w:r>
              <w:rPr>
                <w:rFonts w:ascii="Times New Roman"/>
                <w:b w:val="false"/>
                <w:i w:val="false"/>
                <w:color w:val="000000"/>
                <w:sz w:val="20"/>
              </w:rPr>
              <w:t>30% – 39% включительно;</w:t>
            </w:r>
            <w:r>
              <w:br/>
            </w:r>
            <w:r>
              <w:rPr>
                <w:rFonts w:ascii="Times New Roman"/>
                <w:b w:val="false"/>
                <w:i w:val="false"/>
                <w:color w:val="000000"/>
                <w:sz w:val="20"/>
              </w:rPr>
              <w:t>
</w:t>
            </w:r>
            <w:r>
              <w:rPr>
                <w:rFonts w:ascii="Times New Roman"/>
                <w:b w:val="false"/>
                <w:i w:val="false"/>
                <w:color w:val="000000"/>
                <w:sz w:val="20"/>
              </w:rPr>
              <w:t>40% – 49% включительно;</w:t>
            </w:r>
            <w:r>
              <w:br/>
            </w:r>
            <w:r>
              <w:rPr>
                <w:rFonts w:ascii="Times New Roman"/>
                <w:b w:val="false"/>
                <w:i w:val="false"/>
                <w:color w:val="000000"/>
                <w:sz w:val="20"/>
              </w:rPr>
              <w:t>
</w:t>
            </w:r>
            <w:r>
              <w:rPr>
                <w:rFonts w:ascii="Times New Roman"/>
                <w:b w:val="false"/>
                <w:i w:val="false"/>
                <w:color w:val="000000"/>
                <w:sz w:val="20"/>
              </w:rPr>
              <w:t>50% – 59% включительно;</w:t>
            </w:r>
            <w:r>
              <w:br/>
            </w:r>
            <w:r>
              <w:rPr>
                <w:rFonts w:ascii="Times New Roman"/>
                <w:b w:val="false"/>
                <w:i w:val="false"/>
                <w:color w:val="000000"/>
                <w:sz w:val="20"/>
              </w:rPr>
              <w:t>
</w:t>
            </w:r>
            <w:r>
              <w:rPr>
                <w:rFonts w:ascii="Times New Roman"/>
                <w:b w:val="false"/>
                <w:i w:val="false"/>
                <w:color w:val="000000"/>
                <w:sz w:val="20"/>
              </w:rPr>
              <w:t>60% – 69% включительно;</w:t>
            </w:r>
            <w:r>
              <w:br/>
            </w:r>
            <w:r>
              <w:rPr>
                <w:rFonts w:ascii="Times New Roman"/>
                <w:b w:val="false"/>
                <w:i w:val="false"/>
                <w:color w:val="000000"/>
                <w:sz w:val="20"/>
              </w:rPr>
              <w:t>
</w:t>
            </w:r>
            <w:r>
              <w:rPr>
                <w:rFonts w:ascii="Times New Roman"/>
                <w:b w:val="false"/>
                <w:i w:val="false"/>
                <w:color w:val="000000"/>
                <w:sz w:val="20"/>
              </w:rPr>
              <w:t>70% –79% включительно;</w:t>
            </w:r>
            <w:r>
              <w:br/>
            </w:r>
            <w:r>
              <w:rPr>
                <w:rFonts w:ascii="Times New Roman"/>
                <w:b w:val="false"/>
                <w:i w:val="false"/>
                <w:color w:val="000000"/>
                <w:sz w:val="20"/>
              </w:rPr>
              <w:t>
</w:t>
            </w:r>
            <w:r>
              <w:rPr>
                <w:rFonts w:ascii="Times New Roman"/>
                <w:b w:val="false"/>
                <w:i w:val="false"/>
                <w:color w:val="000000"/>
                <w:sz w:val="20"/>
              </w:rPr>
              <w:t>80% –89% включительно;</w:t>
            </w:r>
            <w:r>
              <w:br/>
            </w:r>
            <w:r>
              <w:rPr>
                <w:rFonts w:ascii="Times New Roman"/>
                <w:b w:val="false"/>
                <w:i w:val="false"/>
                <w:color w:val="000000"/>
                <w:sz w:val="20"/>
              </w:rPr>
              <w:t>
90% – 100% включительно</w:t>
            </w:r>
          </w:p>
          <w:bookmarkEnd w:id="16"/>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7"/>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4 балла</w:t>
            </w:r>
            <w:r>
              <w:br/>
            </w:r>
            <w:r>
              <w:rPr>
                <w:rFonts w:ascii="Times New Roman"/>
                <w:b w:val="false"/>
                <w:i w:val="false"/>
                <w:color w:val="000000"/>
                <w:sz w:val="20"/>
              </w:rPr>
              <w:t>
</w:t>
            </w:r>
            <w:r>
              <w:rPr>
                <w:rFonts w:ascii="Times New Roman"/>
                <w:b w:val="false"/>
                <w:i w:val="false"/>
                <w:color w:val="000000"/>
                <w:sz w:val="20"/>
              </w:rPr>
              <w:t>5 баллов</w:t>
            </w:r>
            <w:r>
              <w:br/>
            </w:r>
            <w:r>
              <w:rPr>
                <w:rFonts w:ascii="Times New Roman"/>
                <w:b w:val="false"/>
                <w:i w:val="false"/>
                <w:color w:val="000000"/>
                <w:sz w:val="20"/>
              </w:rPr>
              <w:t>
</w:t>
            </w:r>
            <w:r>
              <w:rPr>
                <w:rFonts w:ascii="Times New Roman"/>
                <w:b w:val="false"/>
                <w:i w:val="false"/>
                <w:color w:val="000000"/>
                <w:sz w:val="20"/>
              </w:rPr>
              <w:t>6 баллов</w:t>
            </w:r>
            <w:r>
              <w:br/>
            </w:r>
            <w:r>
              <w:rPr>
                <w:rFonts w:ascii="Times New Roman"/>
                <w:b w:val="false"/>
                <w:i w:val="false"/>
                <w:color w:val="000000"/>
                <w:sz w:val="20"/>
              </w:rPr>
              <w:t>
</w:t>
            </w:r>
            <w:r>
              <w:rPr>
                <w:rFonts w:ascii="Times New Roman"/>
                <w:b w:val="false"/>
                <w:i w:val="false"/>
                <w:color w:val="000000"/>
                <w:sz w:val="20"/>
              </w:rPr>
              <w:t>7 баллов</w:t>
            </w:r>
            <w:r>
              <w:br/>
            </w:r>
            <w:r>
              <w:rPr>
                <w:rFonts w:ascii="Times New Roman"/>
                <w:b w:val="false"/>
                <w:i w:val="false"/>
                <w:color w:val="000000"/>
                <w:sz w:val="20"/>
              </w:rPr>
              <w:t>
</w:t>
            </w:r>
            <w:r>
              <w:rPr>
                <w:rFonts w:ascii="Times New Roman"/>
                <w:b w:val="false"/>
                <w:i w:val="false"/>
                <w:color w:val="000000"/>
                <w:sz w:val="20"/>
              </w:rPr>
              <w:t>8 баллов</w:t>
            </w:r>
            <w:r>
              <w:br/>
            </w:r>
            <w:r>
              <w:rPr>
                <w:rFonts w:ascii="Times New Roman"/>
                <w:b w:val="false"/>
                <w:i w:val="false"/>
                <w:color w:val="000000"/>
                <w:sz w:val="20"/>
              </w:rPr>
              <w:t>
</w:t>
            </w:r>
            <w:r>
              <w:rPr>
                <w:rFonts w:ascii="Times New Roman"/>
                <w:b w:val="false"/>
                <w:i w:val="false"/>
                <w:color w:val="000000"/>
                <w:sz w:val="20"/>
              </w:rPr>
              <w:t>9 баллов</w:t>
            </w:r>
            <w:r>
              <w:br/>
            </w:r>
            <w:r>
              <w:rPr>
                <w:rFonts w:ascii="Times New Roman"/>
                <w:b w:val="false"/>
                <w:i w:val="false"/>
                <w:color w:val="000000"/>
                <w:sz w:val="20"/>
              </w:rPr>
              <w:t>
10 баллов</w:t>
            </w:r>
          </w:p>
          <w:bookmarkEnd w:id="17"/>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 принятие предложений по совершенствованию внутренних процессов (бизнес процессов)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внесенных и принятых предложений по совершенствованию внутренних процессов (бизнес-процессов)</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каждое предложение плюс 1 балл (максимальный балл -5)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сертификата государственного аудитора по основаниям, предусмотренным пунктом 8 статьи 39 Закона Республики Казахстан от 12 ноября 2015 года "О государственном аудите и финансовом контроле"</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службы внутреннего аудита, у которых отозван сертификат государственного аудитора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минус 10 баллов</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не соответствующих Стандартам государственного аудита и финансового контроля</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8"/>
          <w:p>
            <w:pPr>
              <w:spacing w:after="20"/>
              <w:ind w:left="20"/>
              <w:jc w:val="both"/>
            </w:pPr>
            <w:r>
              <w:rPr>
                <w:rFonts w:ascii="Times New Roman"/>
                <w:b w:val="false"/>
                <w:i w:val="false"/>
                <w:color w:val="000000"/>
                <w:sz w:val="20"/>
              </w:rPr>
              <w:t>
Количество материалов аудита, не соответствующих Стандартам государственного аудита и финансового контроля по результатам контроля качества, проведенного уполномоченным органом по внутреннему государственному аудиту:</w:t>
            </w:r>
            <w:r>
              <w:br/>
            </w:r>
            <w:r>
              <w:rPr>
                <w:rFonts w:ascii="Times New Roman"/>
                <w:b w:val="false"/>
                <w:i w:val="false"/>
                <w:color w:val="000000"/>
                <w:sz w:val="20"/>
              </w:rPr>
              <w:t>
</w:t>
            </w:r>
            <w:r>
              <w:rPr>
                <w:rFonts w:ascii="Times New Roman"/>
                <w:b w:val="false"/>
                <w:i w:val="false"/>
                <w:color w:val="000000"/>
                <w:sz w:val="20"/>
              </w:rPr>
              <w:t>1 материал;</w:t>
            </w:r>
            <w:r>
              <w:br/>
            </w:r>
            <w:r>
              <w:rPr>
                <w:rFonts w:ascii="Times New Roman"/>
                <w:b w:val="false"/>
                <w:i w:val="false"/>
                <w:color w:val="000000"/>
                <w:sz w:val="20"/>
              </w:rPr>
              <w:t>
</w:t>
            </w:r>
            <w:r>
              <w:rPr>
                <w:rFonts w:ascii="Times New Roman"/>
                <w:b w:val="false"/>
                <w:i w:val="false"/>
                <w:color w:val="000000"/>
                <w:sz w:val="20"/>
              </w:rPr>
              <w:t>от 2 до 3 материалов;</w:t>
            </w:r>
            <w:r>
              <w:br/>
            </w:r>
            <w:r>
              <w:rPr>
                <w:rFonts w:ascii="Times New Roman"/>
                <w:b w:val="false"/>
                <w:i w:val="false"/>
                <w:color w:val="000000"/>
                <w:sz w:val="20"/>
              </w:rPr>
              <w:t>
от 4 материалов и более</w:t>
            </w:r>
          </w:p>
          <w:bookmarkEnd w:id="18"/>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9"/>
          <w:p>
            <w:pPr>
              <w:spacing w:after="20"/>
              <w:ind w:left="20"/>
              <w:jc w:val="both"/>
            </w:pPr>
            <w:r>
              <w:rPr>
                <w:rFonts w:ascii="Times New Roman"/>
                <w:b w:val="false"/>
                <w:i w:val="false"/>
                <w:color w:val="000000"/>
                <w:sz w:val="20"/>
              </w:rPr>
              <w:t>
- 3 балла</w:t>
            </w:r>
            <w:r>
              <w:br/>
            </w:r>
            <w:r>
              <w:rPr>
                <w:rFonts w:ascii="Times New Roman"/>
                <w:b w:val="false"/>
                <w:i w:val="false"/>
                <w:color w:val="000000"/>
                <w:sz w:val="20"/>
              </w:rPr>
              <w:t>
</w:t>
            </w:r>
            <w:r>
              <w:rPr>
                <w:rFonts w:ascii="Times New Roman"/>
                <w:b w:val="false"/>
                <w:i w:val="false"/>
                <w:color w:val="000000"/>
                <w:sz w:val="20"/>
              </w:rPr>
              <w:t>- 4 балла</w:t>
            </w:r>
            <w:r>
              <w:br/>
            </w:r>
            <w:r>
              <w:rPr>
                <w:rFonts w:ascii="Times New Roman"/>
                <w:b w:val="false"/>
                <w:i w:val="false"/>
                <w:color w:val="000000"/>
                <w:sz w:val="20"/>
              </w:rPr>
              <w:t>
- 5 баллов</w:t>
            </w:r>
          </w:p>
          <w:bookmarkEnd w:id="19"/>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случаев обращения на противоправные действия работников службы внутреннего аудита</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подтвержденных случаев обращений на противоправные действия работников службы внутреннего аудита, поступивших в уполномоченный орган по внутреннему аудиту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минус 5 баллов</w:t>
            </w:r>
          </w:p>
        </w:tc>
      </w:tr>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Координационного совета органов государственного аудита и финансового контроля</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и/или некачественного исполнения решений Координационного совета (оценивается только в случае наличия поручений службам внутреннего аудита)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0"/>
          <w:p>
            <w:pPr>
              <w:spacing w:after="20"/>
              <w:ind w:left="20"/>
              <w:jc w:val="both"/>
            </w:pPr>
            <w:r>
              <w:rPr>
                <w:rFonts w:ascii="Times New Roman"/>
                <w:b w:val="false"/>
                <w:i w:val="false"/>
                <w:color w:val="000000"/>
                <w:sz w:val="20"/>
              </w:rPr>
              <w:t>
Наличие фактов неисполнения решений Координационного совета:</w:t>
            </w:r>
            <w:r>
              <w:br/>
            </w:r>
            <w:r>
              <w:rPr>
                <w:rFonts w:ascii="Times New Roman"/>
                <w:b w:val="false"/>
                <w:i w:val="false"/>
                <w:color w:val="000000"/>
                <w:sz w:val="20"/>
              </w:rPr>
              <w:t>
</w:t>
            </w:r>
            <w:r>
              <w:rPr>
                <w:rFonts w:ascii="Times New Roman"/>
                <w:b w:val="false"/>
                <w:i w:val="false"/>
                <w:color w:val="000000"/>
                <w:sz w:val="20"/>
              </w:rPr>
              <w:t>1 - 2 факта;</w:t>
            </w:r>
            <w:r>
              <w:br/>
            </w:r>
            <w:r>
              <w:rPr>
                <w:rFonts w:ascii="Times New Roman"/>
                <w:b w:val="false"/>
                <w:i w:val="false"/>
                <w:color w:val="000000"/>
                <w:sz w:val="20"/>
              </w:rPr>
              <w:t>
</w:t>
            </w:r>
            <w:r>
              <w:rPr>
                <w:rFonts w:ascii="Times New Roman"/>
                <w:b w:val="false"/>
                <w:i w:val="false"/>
                <w:color w:val="000000"/>
                <w:sz w:val="20"/>
              </w:rPr>
              <w:t>3 - 5 фактов;</w:t>
            </w:r>
            <w:r>
              <w:br/>
            </w:r>
            <w:r>
              <w:rPr>
                <w:rFonts w:ascii="Times New Roman"/>
                <w:b w:val="false"/>
                <w:i w:val="false"/>
                <w:color w:val="000000"/>
                <w:sz w:val="20"/>
              </w:rPr>
              <w:t>
более 5 фактов</w:t>
            </w:r>
          </w:p>
          <w:bookmarkEnd w:id="20"/>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1"/>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w:t>
            </w:r>
            <w:r>
              <w:rPr>
                <w:rFonts w:ascii="Times New Roman"/>
                <w:b w:val="false"/>
                <w:i w:val="false"/>
                <w:color w:val="000000"/>
                <w:sz w:val="20"/>
              </w:rPr>
              <w:t>-5 баллов</w:t>
            </w:r>
            <w:r>
              <w:br/>
            </w:r>
            <w:r>
              <w:rPr>
                <w:rFonts w:ascii="Times New Roman"/>
                <w:b w:val="false"/>
                <w:i w:val="false"/>
                <w:color w:val="000000"/>
                <w:sz w:val="20"/>
              </w:rPr>
              <w:t>
-7 баллов</w:t>
            </w:r>
          </w:p>
          <w:bookmarkEnd w:id="2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2"/>
          <w:p>
            <w:pPr>
              <w:spacing w:after="20"/>
              <w:ind w:left="20"/>
              <w:jc w:val="both"/>
            </w:pPr>
            <w:r>
              <w:rPr>
                <w:rFonts w:ascii="Times New Roman"/>
                <w:b w:val="false"/>
                <w:i w:val="false"/>
                <w:color w:val="000000"/>
                <w:sz w:val="20"/>
              </w:rPr>
              <w:t>
Наличие фактов несвоевременного и/или некачественного исполнения решений Координационного совета:</w:t>
            </w:r>
            <w:r>
              <w:br/>
            </w:r>
            <w:r>
              <w:rPr>
                <w:rFonts w:ascii="Times New Roman"/>
                <w:b w:val="false"/>
                <w:i w:val="false"/>
                <w:color w:val="000000"/>
                <w:sz w:val="20"/>
              </w:rPr>
              <w:t>
</w:t>
            </w:r>
            <w:r>
              <w:rPr>
                <w:rFonts w:ascii="Times New Roman"/>
                <w:b w:val="false"/>
                <w:i w:val="false"/>
                <w:color w:val="000000"/>
                <w:sz w:val="20"/>
              </w:rPr>
              <w:t>1 - 2 факта;</w:t>
            </w:r>
            <w:r>
              <w:br/>
            </w:r>
            <w:r>
              <w:rPr>
                <w:rFonts w:ascii="Times New Roman"/>
                <w:b w:val="false"/>
                <w:i w:val="false"/>
                <w:color w:val="000000"/>
                <w:sz w:val="20"/>
              </w:rPr>
              <w:t>
</w:t>
            </w:r>
            <w:r>
              <w:rPr>
                <w:rFonts w:ascii="Times New Roman"/>
                <w:b w:val="false"/>
                <w:i w:val="false"/>
                <w:color w:val="000000"/>
                <w:sz w:val="20"/>
              </w:rPr>
              <w:t>3 - 5 фактов;</w:t>
            </w:r>
            <w:r>
              <w:br/>
            </w:r>
            <w:r>
              <w:rPr>
                <w:rFonts w:ascii="Times New Roman"/>
                <w:b w:val="false"/>
                <w:i w:val="false"/>
                <w:color w:val="000000"/>
                <w:sz w:val="20"/>
              </w:rPr>
              <w:t>
более 5 фактов</w:t>
            </w:r>
          </w:p>
          <w:bookmarkEnd w:id="22"/>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3"/>
          <w:p>
            <w:pPr>
              <w:spacing w:after="20"/>
              <w:ind w:left="20"/>
              <w:jc w:val="both"/>
            </w:pPr>
            <w:r>
              <w:rPr>
                <w:rFonts w:ascii="Times New Roman"/>
                <w:b w:val="false"/>
                <w:i w:val="false"/>
                <w:color w:val="000000"/>
                <w:sz w:val="20"/>
              </w:rPr>
              <w:t>
- 1 балл</w:t>
            </w:r>
            <w:r>
              <w:br/>
            </w:r>
            <w:r>
              <w:rPr>
                <w:rFonts w:ascii="Times New Roman"/>
                <w:b w:val="false"/>
                <w:i w:val="false"/>
                <w:color w:val="000000"/>
                <w:sz w:val="20"/>
              </w:rPr>
              <w:t>
</w:t>
            </w:r>
            <w:r>
              <w:rPr>
                <w:rFonts w:ascii="Times New Roman"/>
                <w:b w:val="false"/>
                <w:i w:val="false"/>
                <w:color w:val="000000"/>
                <w:sz w:val="20"/>
              </w:rPr>
              <w:t>- 3 баллов</w:t>
            </w:r>
            <w:r>
              <w:br/>
            </w:r>
            <w:r>
              <w:rPr>
                <w:rFonts w:ascii="Times New Roman"/>
                <w:b w:val="false"/>
                <w:i w:val="false"/>
                <w:color w:val="000000"/>
                <w:sz w:val="20"/>
              </w:rPr>
              <w:t>
- 5 баллов</w:t>
            </w:r>
          </w:p>
          <w:bookmarkEnd w:id="2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и/или некачественного представления отчета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минус 3 балла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аудита эффективности</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4"/>
          <w:p>
            <w:pPr>
              <w:spacing w:after="20"/>
              <w:ind w:left="20"/>
              <w:jc w:val="both"/>
            </w:pPr>
            <w:r>
              <w:rPr>
                <w:rFonts w:ascii="Times New Roman"/>
                <w:b w:val="false"/>
                <w:i w:val="false"/>
                <w:color w:val="000000"/>
                <w:sz w:val="20"/>
              </w:rPr>
              <w:t>
Удельный вес аудитов эффективности к общему количеству проведенных аудитов (по количеству проведенных аудитов эффективности): до 49% включительно;</w:t>
            </w:r>
            <w:r>
              <w:br/>
            </w:r>
            <w:r>
              <w:rPr>
                <w:rFonts w:ascii="Times New Roman"/>
                <w:b w:val="false"/>
                <w:i w:val="false"/>
                <w:color w:val="000000"/>
                <w:sz w:val="20"/>
              </w:rPr>
              <w:t>
</w:t>
            </w:r>
            <w:r>
              <w:rPr>
                <w:rFonts w:ascii="Times New Roman"/>
                <w:b w:val="false"/>
                <w:i w:val="false"/>
                <w:color w:val="000000"/>
                <w:sz w:val="20"/>
              </w:rPr>
              <w:t>50% – 59% включительно;</w:t>
            </w:r>
            <w:r>
              <w:br/>
            </w:r>
            <w:r>
              <w:rPr>
                <w:rFonts w:ascii="Times New Roman"/>
                <w:b w:val="false"/>
                <w:i w:val="false"/>
                <w:color w:val="000000"/>
                <w:sz w:val="20"/>
              </w:rPr>
              <w:t>
</w:t>
            </w:r>
            <w:r>
              <w:rPr>
                <w:rFonts w:ascii="Times New Roman"/>
                <w:b w:val="false"/>
                <w:i w:val="false"/>
                <w:color w:val="000000"/>
                <w:sz w:val="20"/>
              </w:rPr>
              <w:t>60% – 69% включительно;</w:t>
            </w:r>
            <w:r>
              <w:br/>
            </w:r>
            <w:r>
              <w:rPr>
                <w:rFonts w:ascii="Times New Roman"/>
                <w:b w:val="false"/>
                <w:i w:val="false"/>
                <w:color w:val="000000"/>
                <w:sz w:val="20"/>
              </w:rPr>
              <w:t>
</w:t>
            </w:r>
            <w:r>
              <w:rPr>
                <w:rFonts w:ascii="Times New Roman"/>
                <w:b w:val="false"/>
                <w:i w:val="false"/>
                <w:color w:val="000000"/>
                <w:sz w:val="20"/>
              </w:rPr>
              <w:t>70% – 79% включительно;</w:t>
            </w:r>
            <w:r>
              <w:br/>
            </w:r>
            <w:r>
              <w:rPr>
                <w:rFonts w:ascii="Times New Roman"/>
                <w:b w:val="false"/>
                <w:i w:val="false"/>
                <w:color w:val="000000"/>
                <w:sz w:val="20"/>
              </w:rPr>
              <w:t>
</w:t>
            </w:r>
            <w:r>
              <w:rPr>
                <w:rFonts w:ascii="Times New Roman"/>
                <w:b w:val="false"/>
                <w:i w:val="false"/>
                <w:color w:val="000000"/>
                <w:sz w:val="20"/>
              </w:rPr>
              <w:t>80% – 89% включительно;</w:t>
            </w:r>
            <w:r>
              <w:br/>
            </w:r>
            <w:r>
              <w:rPr>
                <w:rFonts w:ascii="Times New Roman"/>
                <w:b w:val="false"/>
                <w:i w:val="false"/>
                <w:color w:val="000000"/>
                <w:sz w:val="20"/>
              </w:rPr>
              <w:t>
90% – 100% включительно</w:t>
            </w:r>
          </w:p>
          <w:bookmarkEnd w:id="24"/>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5"/>
          <w:p>
            <w:pPr>
              <w:spacing w:after="20"/>
              <w:ind w:left="20"/>
              <w:jc w:val="both"/>
            </w:pPr>
            <w:r>
              <w:rPr>
                <w:rFonts w:ascii="Times New Roman"/>
                <w:b w:val="false"/>
                <w:i w:val="false"/>
                <w:color w:val="000000"/>
                <w:sz w:val="20"/>
              </w:rPr>
              <w:t>
0 баллов</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4 балла</w:t>
            </w:r>
            <w:r>
              <w:br/>
            </w:r>
            <w:r>
              <w:rPr>
                <w:rFonts w:ascii="Times New Roman"/>
                <w:b w:val="false"/>
                <w:i w:val="false"/>
                <w:color w:val="000000"/>
                <w:sz w:val="20"/>
              </w:rPr>
              <w:t>
5 баллов</w:t>
            </w:r>
          </w:p>
          <w:bookmarkEnd w:id="25"/>
        </w:tc>
      </w:tr>
    </w:tbl>
    <w:bookmarkStart w:name="z78" w:id="26"/>
    <w:p>
      <w:pPr>
        <w:spacing w:after="0"/>
        <w:ind w:left="0"/>
        <w:jc w:val="both"/>
      </w:pPr>
      <w:r>
        <w:rPr>
          <w:rFonts w:ascii="Times New Roman"/>
          <w:b w:val="false"/>
          <w:i w:val="false"/>
          <w:color w:val="000000"/>
          <w:sz w:val="28"/>
        </w:rPr>
        <w:t>
      Примечание:</w:t>
      </w:r>
    </w:p>
    <w:bookmarkEnd w:id="26"/>
    <w:bookmarkStart w:name="z79" w:id="27"/>
    <w:p>
      <w:pPr>
        <w:spacing w:after="0"/>
        <w:ind w:left="0"/>
        <w:jc w:val="both"/>
      </w:pPr>
      <w:r>
        <w:rPr>
          <w:rFonts w:ascii="Times New Roman"/>
          <w:b w:val="false"/>
          <w:i w:val="false"/>
          <w:color w:val="000000"/>
          <w:sz w:val="28"/>
        </w:rPr>
        <w:t>
      * Внутренние процессы (бизнес-процессы) – это совокупность взаимосвязанных мероприятий или работ, направленных на достижение определенных задач и целей.</w:t>
      </w:r>
    </w:p>
    <w:bookmarkEnd w:id="27"/>
    <w:bookmarkStart w:name="z80" w:id="28"/>
    <w:p>
      <w:pPr>
        <w:spacing w:after="0"/>
        <w:ind w:left="0"/>
        <w:jc w:val="both"/>
      </w:pPr>
      <w:r>
        <w:rPr>
          <w:rFonts w:ascii="Times New Roman"/>
          <w:b w:val="false"/>
          <w:i w:val="false"/>
          <w:color w:val="000000"/>
          <w:sz w:val="28"/>
        </w:rPr>
        <w:t>
      Предложения служб внутреннего аудита по совершенствованию внутренних процессов (бизнес-процессов) включают:</w:t>
      </w:r>
    </w:p>
    <w:bookmarkEnd w:id="28"/>
    <w:bookmarkStart w:name="z81" w:id="29"/>
    <w:p>
      <w:pPr>
        <w:spacing w:after="0"/>
        <w:ind w:left="0"/>
        <w:jc w:val="both"/>
      </w:pPr>
      <w:r>
        <w:rPr>
          <w:rFonts w:ascii="Times New Roman"/>
          <w:b w:val="false"/>
          <w:i w:val="false"/>
          <w:color w:val="000000"/>
          <w:sz w:val="28"/>
        </w:rPr>
        <w:t>
      1) внесение изменений и (или) дополнений, в законодательство Республики Казахстан;</w:t>
      </w:r>
    </w:p>
    <w:bookmarkEnd w:id="29"/>
    <w:bookmarkStart w:name="z82" w:id="30"/>
    <w:p>
      <w:pPr>
        <w:spacing w:after="0"/>
        <w:ind w:left="0"/>
        <w:jc w:val="both"/>
      </w:pPr>
      <w:r>
        <w:rPr>
          <w:rFonts w:ascii="Times New Roman"/>
          <w:b w:val="false"/>
          <w:i w:val="false"/>
          <w:color w:val="000000"/>
          <w:sz w:val="28"/>
        </w:rPr>
        <w:t>
      2) улучшение деятельности, принятые соответствующим уполномоченным органом.</w:t>
      </w:r>
    </w:p>
    <w:bookmarkEnd w:id="30"/>
    <w:bookmarkStart w:name="z83" w:id="31"/>
    <w:p>
      <w:pPr>
        <w:spacing w:after="0"/>
        <w:ind w:left="0"/>
        <w:jc w:val="both"/>
      </w:pPr>
      <w:r>
        <w:rPr>
          <w:rFonts w:ascii="Times New Roman"/>
          <w:b w:val="false"/>
          <w:i w:val="false"/>
          <w:color w:val="000000"/>
          <w:sz w:val="28"/>
        </w:rPr>
        <w:t>
      При этом рекомендации, направленные объектам государственного аудита, не подлежат учету по данному критерию.</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