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a066" w14:textId="609a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27 апреля 2015 года № 7-1/370 "Об утверждении Правил организации проведения убоя сельскохозяйственных животных, предназначенных для последующей реализации"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20 октября 2020 года № 320. Зарегистрирован в Министерстве юстиции Республики Казахстан 22 октября 2020 года № 21482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апреля 2015 года № 7-1/370 "Об утверждении Правил организации проведения убоя сельскохозяйственных животных, предназначенных для последующей реализации" (зарегистрирован в Реестре государственной регистрации нормативных правовых актов № 11591, опубликован 27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проведения убоя сельскохозяйственных животных, предназначенных для последующей реализации,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организации проведения убоя сельскохозяйственных животных, предназначенных для последующей реализации";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Убой сельскохозяйственных животных, предназначенных для последующей реализации, осуществляется на убойных пунктах или мясоперерабатывающих предприятиях, соответствующих ветеринарным (ветеринарно-санитарным) нормам, утверждаемым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и ветеринарным (ветеринарно-санитарным) требованиям к объектам производства, осуществляющим заготовку (убой животных), хранение, переработку и реализацию продукции и сырья животного происхождения,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сентября 2015 года № 7-1/832 (зарегистрирован в Реестре государственной регистрации нормативных правовых актов № 12208) (далее – ветеринарные (ветеринарно-санитарные) требования), с соблюдением </w:t>
      </w:r>
      <w:r>
        <w:rPr>
          <w:rFonts w:ascii="Times New Roman"/>
          <w:b w:val="false"/>
          <w:i w:val="false"/>
          <w:color w:val="000000"/>
          <w:sz w:val="28"/>
        </w:rPr>
        <w:t>Ветеринарных (ветеринарно-санитарных)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приказом Министра сельского хозяйства Республики Казахстан от 29 июня 2015 года № 7-1/587 (зарегистрирован в Реестре государственной регистрации нормативных правовых актов № 11940) (далее – ветеринарные правила).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необходимо обеспечить соответствие мясоперерабатывающих предприятий нормативным правовым актам в сфере санитарно-эпидемиологического благополучия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 Республики Казахстан от 7 июля 2020 года "О здоровье народа и системе здравоохранения.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убой сельскохозяйственных животных, предназначенных для последующей реализации, в местах, не соответствующих ветеринарным (ветеринарно-санитарным) требованиям.";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Убой сельскохозяйственных животных осуществляется на убойных пунктах, мясоперерабатывающих предприятиях или на убойных площадках (площадках по убою сельскохозяйственных животных), имеющих учетные номера, присваиваемые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добавок, утвержденными приказом Министра сельского хозяйства Республики Казахстан от 23 января 2015 года № 7-1/37 (зарегистрирован в Реестре государственной регистрации нормативных правовых актов № 10466).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проведении убоя животных на убойных площадках (площадках по убою сельскохозяйственных животных) ветеринарным врачом проводится: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сопроводительного ветеринарного документа (ветеринарная справка или ветеринарный сертификат) на сельскохозяйственных животных (или отдельное животное), поступивших на убой, и соответствия сельскохозяйственных животных (или отдельного животного) сопроводительному ветеринарному документу (не требуется для организаций, осуществляющих производство, заготовку (убой животных), хранение, переработку и реализацию продуктов и сырья животного происхождения в едином технологическом цикле);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у сельскохозяйственного животного индивидуального номера, ветеринарного паспорта, выданных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утвержденных приказом Министра сельского хозяйства Республики Казахстан от 30 января 2015 года № 7-1/68 (зарегистрирован в Реестре государственной регистрации нормативных правовых актов № 11127) (далее – Правила идентификации), и сведений о проведенных ветеринарно-профилактических мероприятиях и диагностических исследованиях в базе данных по идентификации сельскохозяйственных животных или выписке из нее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базы данных по идентификации сельскохозяйственных животных и выдачи выписки из нее, утвержденными приказом Министра сельского хозяйства Республики Казахстан от 2 июня 2010 года № 367 (зарегистрирован в Реестре государственной регистрации нормативных правовых актов № 6321) (далее – Правила формирования и ведения базы данных);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предубойный ветеринарный осмотр с проведением термометрии сельскохозяйственных животных и послеубойный ветеринарный осмотр туш и органов, клеймение туш, в соответствии с ветеринарными правилами.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убое сельскохозяйственных животных на убойных площадках (площадках по убою сельскохозяйственных животных) туша сопровождается ветеринарной справкой о благополучии территории соответствующей административно-территориальной единицы с указанием результатов предубойного ветеринарного осмотра животного и послеубойного ветеринарного осмотра туш и органов, выданной специалистом в области ветеринарии государственных ветеринарных организаций, созданных местными исполнительными органами областей, городов республиканского значения, столицы, или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ветеринарных документов и требований к их бланкам, утвержденными приказом Министра сельского хозяйства Республики Казахстан от 21 мая 2015 года № 453 (зарегистрирован в Реестре государственной регистрации нормативных правовых актов № 11898) (далее – Правила выдачи ветеринарных документов).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реализацией туши и органы, полученные в результате убоя сельскохозяйственных животных на убойной площадке (площадке по убою сельскохозяйственных животных), проходят ветеринарно-санитарную экспертизу.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проведении убоя на убойных пунктах или мясоперерабатывающих предприятиях ветеринарным врачом лаборатории ветеринарно-санитарной экспертизы или подразделением производственного контроля проводятся: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сопроводительного ветеринарного документа (ветеринарная справка или ветеринарный сертификат) на сельскохозяйственных животных (или отдельное животное), поступивших на убой, и соответствия сельскохозяйственных животных (или отдельного животного) сопроводительному ветеринарному документу (не требуется для организаций, осуществляющих производство, заготовку (убой животных), хранение, переработку и реализацию продуктов и сырья животного происхождения в едином технологическом цикле);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у сельскохозяйственного животного индивидуального номера, ветеринарного паспорта выданных в соответствии с Правилами идентификации и сведений о проведенных ветеринарно-профилактических мероприятиях и диагностических исследованиях в базе данных по идентификации сельскохозяйственных животных или выписке из нее согласно Правилам формирования и ведения базы данных;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предубойный ветеринарный осмотр животного с проведением термометрии и послеубойная ветеринарно-санитарная экспертиза туш и органов, выдача акта экспертизы (протокола испытаний), клеймение туши в соответствии с ветеринарными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акта экспертизы (протокола испытаний), утвержденными приказом Министра сельского хозяйства Республики Казахстан от 16 января 2015 года № 7-1/19 (зарегистрирован в Реестре государственной регистрации нормативных правовых актов № 10410) (далее – акт экспертизы (протокол испытаний)).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убое сельскохозяйственных животных на убойных пунктах или мясоперерабатывающих предприятиях туша сопровождается ветеринарной справкой, выданной в соответствии с Правилами выдачи ветеринарных документов на основании акта экспертизы (протокола испытаний), выдаваемого ветеринарными лабораториями по результатам диагностики или ветеринарно-санитарной экспертизы перемещаемых (перевозимых) объектов. В ветеринарной справке указывается дата выдачи и номер акта экспертизы (протокола испытаний).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Специалистам в области ветеринарии государственных ветеринарных организаций, созданных местными исполнительными органами областей, городов республиканского значения, столицы, или ветеринарным врачам подразделения производственного контроля по определению соответствия животных, продукции и сырья животного происхождения ветеринарным нормативам не допускается выдавать ветеринарную справку на тушу, продукты убоя сельскохозяйственных животных, предназначенных для последующей реализации, не забитых на объектах,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